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6c669" w14:textId="2d6c6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Зеленов аудандық мәслихатының 2009 жылғы 25 желтоқсандағы № 19-1 "2010-2012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аудандық мәслихаттың 2010 жылғы 4 қарашадағы № 28-1 шешімі. Батыс Қазақстан облысы Әділет департаментінде 2010 жылғы 18 қарашада № 7-7-120 тіркелді. Күші жойылды - Батыс Қазақстан облысы Зеленов аудандық мәслихатының 2011 жылғы 31 наурыздағы № 31-4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Батыс Қазақстан облысы Зеленов аудандық мәслихатының 2011.03.31 № 31-4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жылдың 4 желтоқсанындағы № 95-IV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жылдың 23 қаңтарындағы № 148 "Қазақстан Республикасындағы жергілікті мемлекеттік басқару және өзін 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Батыс Қазақстан облыстық мәслихатының 2010 жылдың 27 қазанындағы № 26-1 "Батыс Қазақстан облыстық мәслихатының 2009 жылдың 14 желтоқсандағы № 16-1 "2010-2012 жылдарға арналған облыстық бюджет туралы" шешіміне өзгерістер мен толықтырулар енгізу туралы" (Нормативтік құқықтық кесімдері мемлекеттік тіркеу тізілімінде № 3054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Зеленов аудандық мәслихаттың "2010-2012 жылдарға арналған аудандық бюджет туралы" 2009 жылдың 25 желтоқсанындағы № 19-1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кесімдері мемлекеттік тіркеу тізілімінде № 7-7-99 тіркелген 2010 жылдың 16 қаңтардағы, 2010 жылдың 23 қаңтардағы, 2010 жылдың 30 қаңтардағы, 2010 жылдың 13 ақпандағы, 2010 жылдың 19 ақпандағы "Ауыл тынысы" газетінің № 3, № 5, № 7, № 8, № 9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бірінші абзацтағы "3 680 042" деген сан "3 634 900"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"584 452" деген сан "584 301"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"22 200" деген сан "17 050"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"49 371" деген сан "54 672"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"3 019 469" деген сан "2 974 327"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"3 680 916" деген сан "3 635 774"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3 тармақтың 1-1)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"Аудандық бюджеттерге 2010 жылға арналған аудандық бюджетте республикалық және облыстық бюджет қаражат есебінен бөлінетін нысаналы даму трансферттері және ағымдағы нысаналы трансферттердің жалпы сомасы -45 142 мың теңге көлемінде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30 559 мың теңге - ағымдағы нысаналы трансферттер;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-75 701 мың теңге – даму трансферттері;";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Аталып отырған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В. Кривошеев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В. Шохина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4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28-1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"2010-2012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19-1 шешіміне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513"/>
        <w:gridCol w:w="409"/>
        <w:gridCol w:w="409"/>
        <w:gridCol w:w="8161"/>
        <w:gridCol w:w="180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бөлігі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3634900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656023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584301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Кірістерге салынатын табыс салығы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194458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194458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147339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147339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салығы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228549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189323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тұтас жер салығы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іс әрекет пен қызмет қөрсету жұмыстарына салынатын ішкі салыктар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10745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6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ресурстарды пайдаланғаны үшін түсетін түсімдер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18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іс әрекетімен айналысканы үшін алымдар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заңды тұлғаларды тіркеп оларға құжат тапсырудан түсетін міндетті төлем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 салығы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ТҮСІМДЕР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</w:tr>
      <w:tr>
        <w:trPr>
          <w:trHeight w:val="45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өпдіріп алулар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өзге де түсімдер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өзге де түсімдер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Капиталмен операция жасаудан түсетін кіріс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54672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54672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54672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ТРАНСФЕРТТЕР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2974327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ТРАНСФЕРТТЕР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2802375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басқаруда жоғарғы тұрған органдардан бөлінген трансферттер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2802375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түскен трансферттер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2802375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 ТҮСІМДЕРІ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174227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заемдар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Сырткы мемлекеттік заемдар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174227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ҚАРАЖАТТАРЫНЫҢ ПАЙДАЛЫНЫЛАТЫН ҚАЛДЫҚТАРЫ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531"/>
        <w:gridCol w:w="717"/>
        <w:gridCol w:w="552"/>
        <w:gridCol w:w="7721"/>
        <w:gridCol w:w="173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бөлігі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3635774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 көрсетулер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298926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 функцияларын орындайтын өкілді, атқарушы және басқа да органдар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275902</w:t>
            </w:r>
          </w:p>
        </w:tc>
      </w:tr>
      <w:tr>
        <w:trPr>
          <w:trHeight w:val="1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аппараты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мәслихат қызметін қамтамасыз ету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жабдықтау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әкімінің, қалада, аудандық маңызы бар қала, поселке, ауыл (ауыл), ауыл (ауылдық) округтер аппараты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214239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 аппаратының қалада, аудандық маңызы бар қала, поселке, ауыл (ауыл), ауыл (ауылдық) округтерінің жұмысын қамтамасыз ету бойынша қызметтер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211553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жабдықтау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132225</w:t>
            </w:r>
          </w:p>
        </w:tc>
      </w:tr>
      <w:tr>
        <w:trPr>
          <w:trHeight w:val="2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(областық манызы бар қала) саласындағы мемлекеттік саясатты іске асыру жөніндегі қызметтер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жабдықтау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экономика және бюджеттік жоспарлау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(областық манызы бар қаланы) бақару саласындағы мемлекеттік саясатты іске асыру жөніндегі қызметтер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9799</w:t>
            </w:r>
          </w:p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жалпы сипаттағы мемлекеттік қызмет көрсетулер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қажеттілік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</w:p>
        </w:tc>
      </w:tr>
      <w:tr>
        <w:trPr>
          <w:trHeight w:val="1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 шаралар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 атқару қызметі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 коммуналдық шаруашылығы, жолаушылар көлігі және автомобиль жолдарының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жүрісін реттеу бойынша жабдықтар мен құралдар пайдалануы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2085856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балаларды тәрбиелеу және білім беру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дейіңгі балаларды тәрбиелеу және оқыту ұйымдарының қызметін қамтамасыз ету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білім беру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1821176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әкімінің, қалада, аудандық маңызы бар қала, поселке, ауыл (ауыл), ауыл (ауылдық) округтер аппараты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</w:p>
        </w:tc>
      </w:tr>
      <w:tr>
        <w:trPr>
          <w:trHeight w:val="1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 оқушыларды мектепке дейін, одан кейін тегін көлікпен жеткізуін ұйымдастыру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1819748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 оқытуы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1769892</w:t>
            </w:r>
          </w:p>
        </w:tc>
      </w:tr>
      <w:tr>
        <w:trPr>
          <w:trHeight w:val="1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49856</w:t>
            </w:r>
          </w:p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мемлекеттік білім жүйесінде оқытудың жаңа технологияларын енгізу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 көрсетулер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162575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беру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162575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 жергілікті деңгейде мемлекеттік саясатты іске асыру бойынша қызметтер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мемлекеттік ұйымдары үшін оқулықтары мен оқу-әдістемелік кешендерді сатып алу және жеткізу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19043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олимпиадаларын, мектептен тыс шараларды және аудандық (қалалық) ауқымдағы конкурстерін өткізу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жұмысбастылық және кадрларды қайта дайындау стратегиясын іске асыру шеңберінде білім беру обьектілерін ағымдағы, күрделі жөндеу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объектілерінің құрылысы мен қайта жаңапрту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207649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187552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әкімінің, қалада, аудандық маңызы бар қала, поселке, ауыл (ауыл), ауыл (ауылдық) округтер аппараты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Мұқтажды азаматтарға үйде әлеуметтік көмек көрсету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38259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жұмыспен қамту және әлеуметтік бағдарламалар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149293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39125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 көмек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органдарының шешімдері бойынша жеке санаттағы мұқтаж азаматтарға әлеуметтік көмек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Мұқтажды азаматтарға үйге келіп әлеуметтік көмек көрсету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 мұқтаж мүгедектерді арнайы гигиеналық құралдармен қамтамасыз ету және ымдау тілі мамандарының, жеке көмекшілердің қызмет көрсетуі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саласындағы өзге де қызмет көрсетулері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20097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жұмыспен қамту және әлеуметтік бағдарламалар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үй-жайлары және құрылыстарын күрделі жөндеу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және жеткізу бойынша қызмет көрсетулерді төлеу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321255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Тұргын үй шаруашылығы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205569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 коммуналдық шаруашылығы, жолаушылар көлігі және автомобиль жолдарының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197415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121383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 және жайластыру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76032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құрылысы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 коммуналдық шаруашылығы, жолаушылар көлігі және автомобиль жолдарының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жеткізуінің жұмыс істеуі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шаруашылығының дамуы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жұмысбастылық пен кадрларды қайта дайындау стратегиясын іске асыру шеңберінде ЕМ абаттандыру және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жұмысбастылық стратегиясын және кадрларды қайта дайындауды іске асыру шеңберінде елді мекендерді абаттандыру және инженерлік-коммуникациялық инфрақұрылымдарды дамыту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24020</w:t>
            </w:r>
          </w:p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әкімінің, қалада, аудандық маңызы бар қала, поселке, ауыл (ауыл), ауыл (ауылдық) округтер аппараты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көшеге жарық түсіру жұмыстарын жүргізу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санитарлық жағдайын қамтамасыз ету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көркейту және көғалдандыру жұмыстарын жүргізу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 коммуналдық шаруашылығы, жолаушылар көлігі және автомобиль жолдарының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көшеге жарық түсіру жұмыстарын жүргізу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санитарлық жағдайын қамтамасыз ету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көркейту және көғалдандыру жұмыстарын жүргізу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246569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133026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қалада, аудандық маңызы бар қала, поселке, ауыл (ауыл), ауыл (ауылдық) округтері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және тілдерді дамыту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133026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133026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жұмысбастылық стратегиясын және кадрларды қайта дайындауды іске асыру шеңберінде мәдениет объектілерін ағымдағы, күрделі жөндеу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дене шынықтыру және спорт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(аудандық маңызы бар қала) деңгейде спорт жарыстарын өткізу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және тілдерді дамыту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кітапханаларының жұмыс істеуі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саясат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бойынша өзге де қызметтер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және тілдерді дамыту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жұмысбастылық стратегиясын және кадрларды қайта дайындауды іске асыру шеңберінде мәдениет объектілерін ағымдағы, күрделі жөндеу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саясат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саясат бөлімінің қызметін қамтамасыз ету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жабдықтау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дене шынықтыру және спорт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саласында жергілікті деңгейде мемлекеттік саясатты іске асыру бойынша қызметтер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218746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108581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ауыл шаруашылық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шаруашылығысаласында жергілікті деңгейде мемлекеттік саясатты іске асыру бойынша қызметтер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қорымының қызметін қамтамасыз ету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жабдықтау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ветеринария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шаруашылығысаласында жергілікті деңгейде мемлекеттік саясатты іске асыру бойынша қызметтер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</w:t>
            </w:r>
          </w:p>
        </w:tc>
      </w:tr>
      <w:tr>
        <w:trPr>
          <w:trHeight w:val="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жабдықтау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жер қатынастар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шаруашылығысаласында жергілікті деңгейде мемлекеттік саясатты іске асыру бойынша қызметтер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шаруашылығы, су, орман, балық шаруашылықтары, қоршаған орта және жер қатынастары салаларындағы басқа қызметтер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102957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және тілдерді дамыту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85732</w:t>
            </w:r>
          </w:p>
        </w:tc>
      </w:tr>
      <w:tr>
        <w:trPr>
          <w:trHeight w:val="1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 коммуналдық шаруашылығы, жолаушылар көлігі және автомобиль жолдарының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ветеринария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шаралар өткізу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 және құрылыс қызметі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18844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саласында жергілікті деңгейде мемлекеттік саясатты іске асыру бойынша қызметтер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сәулет және қала құрылысы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саласында жергілікті деңгейде мемлекеттік саясатты іске асыру бойынша қызметтер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аумағындағы қала құрылысы дамуының схемаларың, аудандық (облыстық) маңызы бар қалалардың, поселкелердің және басқа да селолық елді мекендердің бас жоспарларын әзірлеу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қалада, аудандық маңызы бар қала, поселке, ауыл (ауыл), ауыл (ауылдық) округтері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аудандық маңызы бар қалада, поселке, ауыл (ауыл),ауыл (ауылдық) жұмыс істеуін қамтамасыз ету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 коммуналдық шаруашылығы, жолаушылар көлігі және автомобиль жолдарының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</w:t>
            </w:r>
          </w:p>
        </w:tc>
      </w:tr>
      <w:tr>
        <w:trPr>
          <w:trHeight w:val="1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жолдарының қызметін қамтамасыз ету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 саласында басқа да қызметтер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қалада, аудандық маңызы бар қала, поселке, ауыл (ауыл), ауыл (ауылдық) округтері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автокөлік жолдарын жөндеу және ұстау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автокөлік жолдарыны құрылысы мен қайта жөндеу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 коммуналдық шаруашылығы, жолаушылар көлігі және автомобиль жолдарының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автокөлік жолдарын, қала мен ЕМ көшелерін жөндеу және ұстау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автокөлік жолдарын, қала мен ЕМ көшелерінің автокөлік жолдарыны құрылысы мен қайта жөндеу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ішінде (қала ішінде), аудан ішінде қоғамдық жолаушылар тасымалдауын ұйымдастыру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қызметін қолдау және бәсекені қорғау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кәсіпкерлік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пен өнеркәсіп саласында жергілікті деңгейде мемлекеттік саясатты іске асыру бойынша қызметтер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жабдықтау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қаржы жарғысын қалыптастыру немесе ұлғайту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 коммуналдық шаруашылығы, жолаушылар көлігі және автомобиль жолдарының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жабдықтау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196092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196092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196092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Пайдаланбаған (аяғына дейін пайдаланбаған) нысаналы трансферттерді қайтару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 еңбекақы қорының өзгеруіне байланысты жоғарғы бюджетке ағымдағы мақсатты трансферттер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192943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174227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Операциялық қалдық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 түсімдері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174227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 шарттары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174227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жергілікті атқарушы органының алынатын заемы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174227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Заемды өтеу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Заемды өтеу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бюджетепен жергілікті атқарушы органның борышын өтеу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 қалдығының қозғалысы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қаражаттарының қалдығы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қаражаттарының бос қалдығы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қаражаттарының бос қалдығы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