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cbf3" w14:textId="913c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Мичурин ауылдық округінің Мичурин ауылында 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Мичурин ауылдық округі әкімінің 2010 жылғы 26 мамырдағы N 54 шешімі. Батыс Қазақстан облысы Зеленов ауданы әділет басқармасында 2010 жылғы 23 маусымда N 7-7-113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және 2010 жылы 17 мамырда өткізілген Мичурин ауылы тұрғындар жиналысының N 6 хаттамасын басшылыққа ала отырып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Мичурин ауылдық округіндегі жаңадан салынған көшеге "Шаруашылық"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 Мичурин ауылдық округі әкімі аппаратына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күннен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Мичурин ауылдық округінің әкімі       Бержанов 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