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f7e8" w14:textId="e51f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2009 жылғы 25 желтоқсандағы № 24-2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мәслихаттың 2010 жылғы 1 наурыздағы № 25-2 шешімі. Батыс Қазақстан облысы Казталов ауданы әділет басқармасында 2010 жылғы 9 наурызда № 7-8-100 тіркелді. Күші жойылды - Батыс Қазақстан облысы Казталов аудандық мәслихаттың 2011 жылғы 30 маусымдағы № 40-7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аудандық мәслихаттың 2011.06.30 № 40-7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1."2010-2012 жылдарға арналған аудандық бюджет туралы" Казталов аудандық мәслихатының 2009 жылғы 25 желтоқсандағы № 24-2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7-8-98 тіркелген, 2010 жылғы 22 қаңтардағы, 2010 жылғы 1 ақпандағы, 2010 жылғы 8 ақпандағы, 2010 жылғы 15 ақпандағы аудандық "Ауыл айнасы" газетінде № 5, № 6, № 7, № 8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"2 521 624" деген сандар "2 809 803"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"2 090 543" деген сандар "2 378 722"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"2 521 624" деген сандар "2 878 005"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"0" деген сандар "800"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"800"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"-23 145" деген сандар "-92 147"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"23 145" деген сандар "92 147"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3-тармақтың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"238 669" деген сандар "526 848"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абзацта "7 627" деген сандар "20 803"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 үшінші, жиырма төртінші, жиырма бесінші, жиырма алтыншы, жиырма жетінші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"Жаңажол ЖОББМ күрделі жөндеуге – 90 000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Талдыапан ЖОББМ күрделі жөндеуге – 131 405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1-4 сынып оқушыларына ыстық тамақ ұйымдастыруға – 3 300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Жалпақтал ауылындағы мәдениет үйін күрделі жөндеуге ЖСҚ жасақтауға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Жалпақтал ауылының сумен қамту жүйесін қайта жаңартуға – 45 298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Сесссия төрағасы                  Ж. Хайруллин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 Е. Газизов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25-2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13"/>
        <w:gridCol w:w="733"/>
        <w:gridCol w:w="7253"/>
        <w:gridCol w:w="17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2809803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427722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2378722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2378722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14"/>
        <w:gridCol w:w="822"/>
        <w:gridCol w:w="864"/>
        <w:gridCol w:w="7358"/>
        <w:gridCol w:w="177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2878005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193832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34271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бақару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1732962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 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295681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83229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суды бұру жүйелерінің жұмыс етуі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87276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87276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  саласындағы мемлекеттік саясатты іске асыру жөніндегі қызметтер 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88616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52301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БЮДЖЕТТІК НЕСИЕЛЕНДІРУ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АКТИВТЕРМЕН ЖАСАЛАТЫН ОПЕРАЦИЯЛАР БОЙЫНША САЛЬДО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 (ПРОФИЦИТІ)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-92147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VІІ. БЮДЖЕТ ТАПШЫЛЫҒЫН ҚАРЖЫЛАНДЫРУ (ПРОФИЦИТІН ПАЙДАЛАНУ)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25-2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ауылдық округтерінің</w:t>
      </w:r>
      <w:r>
        <w:br/>
      </w:r>
      <w:r>
        <w:rPr>
          <w:rFonts w:ascii="Times New Roman"/>
          <w:b/>
          <w:i w:val="false"/>
          <w:color w:val="000000"/>
        </w:rPr>
        <w:t>
2010 жылға арналған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641"/>
        <w:gridCol w:w="892"/>
        <w:gridCol w:w="809"/>
        <w:gridCol w:w="6571"/>
        <w:gridCol w:w="14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Казталов ауданының 2010 жылға арналған бюджеттік бағдарламалары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25-2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Мектептер бойынша 464003 - "Жалпы білім беру"</w:t>
      </w:r>
      <w:r>
        <w:br/>
      </w:r>
      <w:r>
        <w:rPr>
          <w:rFonts w:ascii="Times New Roman"/>
          <w:b/>
          <w:i w:val="false"/>
          <w:color w:val="000000"/>
        </w:rPr>
        <w:t>
бағдарламасының бюджет қаражатының бөлінуі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29"/>
        <w:gridCol w:w="429"/>
        <w:gridCol w:w="430"/>
        <w:gridCol w:w="7471"/>
        <w:gridCol w:w="21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1 562 334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60 424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мектеп-лицейі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Молдашев ат.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Мендалиев ат.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87 007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А.Оразбаева ат.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78 725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51 994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37 798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61 013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197 089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 ат.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54 586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жалпы орта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56 107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Ғ.Қараш ат. Қараоба гимназиясы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Бегалиев ат.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49 143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69 761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23 499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 орта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160 300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Құсайнов ат. орта жалпы білім беретін мектебі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31 410</w:t>
            </w:r>
          </w:p>
        </w:tc>
      </w:tr>
      <w:tr>
        <w:trPr>
          <w:trHeight w:val="51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 (метод.кабинет, бухгалтерия және 6 мектеп)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