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6d0f" w14:textId="f466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2009 жылғы 25 желтоқсандағы № 24-2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2010 жылғы 15 сәуірдегі № 27-1 шешімі. Батыс Қазақстан облысы Казталов ауданы әділет басқармасында 2010 жылғы 20 сәуірде № 7-8-105 тіркелді. Күші жойылды - Батыс Қазақстан облысы Казталов аудандық мәслихаттың 2011 жылғы 30 маусымдағы № 40-7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аудандық мәслихаттың 2011.06.30 № 40-7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Казталов аудандық мәслихатының 2009 жылғы 25 желтоқсандағы № 24-2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7-8-98 тіркелген, 2010 жылғы 22 қаңтардағы, 2010 жылғы 1 ақпандағы, 2010 жылғы 8 ақпандағы, 2010 жылғы 15 ақпандағы аудандық "Ауыл айнасы" газетінде № 5, № 6, № 7, № 8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"2 809 803" деген сандар "2 865 522"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"2 378 722" деген сандар "2 434 441"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"2 878 005" деген сандар "2 933 724"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"526 848" деген сандар "582 567"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"8 395" деген сандар "8 530"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 "15 501" деген сандар "16 050"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 сегізінші, жиырма тоғызыншы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беру тапсырысын іске асыруға – 13 870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саласындағы еңбекақы төлеу қорының өзгеруіне байланысты ағымдағы нысаналы трансферттер – 41 165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Н. Досаханов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өкілеттігін атқарушы             В. Габидуллин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733"/>
        <w:gridCol w:w="753"/>
        <w:gridCol w:w="7353"/>
        <w:gridCol w:w="17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2865522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427722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2434441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76"/>
        <w:gridCol w:w="884"/>
        <w:gridCol w:w="926"/>
        <w:gridCol w:w="7212"/>
        <w:gridCol w:w="17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2933724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200097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1773888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 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83229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22615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бұру жүйелерінің жұмыс етуі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90478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  саласындағы мемлекеттік саясатты іске асыру жөніндегі қызметтер 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НЕСИЕЛЕНДІРУ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АКТИВТЕРМЕН ЖАСАЛАТЫН ОПЕРАЦИЯЛАР БОЙЫНША САЛЬДО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(ПРОФИЦИТІ)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-92147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ТАПШЫЛЫҒЫН ҚАРЖЫЛАНДЫРУ (ПРОФИЦИТІН ПАЙДАЛАНУ)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2010-2012 жылдарға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орындалу барысында секвестірлеуге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662"/>
        <w:gridCol w:w="913"/>
        <w:gridCol w:w="830"/>
        <w:gridCol w:w="6611"/>
        <w:gridCol w:w="14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Казталов ауданының 2010 жылға арналған бюджеттік бағдарламалары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132543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 бойынша 464003 - "Жалпы білім беру"</w:t>
      </w:r>
      <w:r>
        <w:br/>
      </w:r>
      <w:r>
        <w:rPr>
          <w:rFonts w:ascii="Times New Roman"/>
          <w:b/>
          <w:i w:val="false"/>
          <w:color w:val="000000"/>
        </w:rPr>
        <w:t>
бағдарламасының бюджет қаражатының бөлінуі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"/>
        <w:gridCol w:w="450"/>
        <w:gridCol w:w="450"/>
        <w:gridCol w:w="450"/>
        <w:gridCol w:w="7555"/>
        <w:gridCol w:w="21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1 588 536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61 753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мектеп-лицейі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50 176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Молдашев ат.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64 163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Мендалиев ат.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88 662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71 603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А.Оразбаева ат.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80 372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53 090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38 511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58 190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62 580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198 490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 ат.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жалпы орта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58 663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Ғ.Қараш ат. Қараоба гимназиясы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70 544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Бегалиев ат.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50 197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71 190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23 955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 орта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161 531</w:t>
            </w:r>
          </w:p>
        </w:tc>
      </w:tr>
      <w:tr>
        <w:trPr>
          <w:trHeight w:val="255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Құсайнов ат. орта жалпы білім беретін мектебі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32 225</w:t>
            </w:r>
          </w:p>
        </w:tc>
      </w:tr>
      <w:tr>
        <w:trPr>
          <w:trHeight w:val="51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(метод.кабинет, бухгалтерия және 6 мектеп)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