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d8f5f" w14:textId="69d8f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2009 жылғы 25 желтоқсандағы № 24-2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2010 жылғы 16 қыркүйектегі № 32-4 шешімі. Батыс Қазақстан облысы Казталов ауданы әділет басқармасында 2010 жылғы 23 қыркүйекте № 7-8-115 тіркелді. Күші жойылды - Батыс Қазақстан облысы Казталов аудандық мәслихаттың 2011 жылғы 30 маусымдағы № 40-7 шешімімен</w:t>
      </w:r>
    </w:p>
    <w:p>
      <w:pPr>
        <w:spacing w:after="0"/>
        <w:ind w:left="0"/>
        <w:jc w:val="both"/>
      </w:pPr>
      <w:r>
        <w:rPr>
          <w:rFonts w:ascii="Times New Roman"/>
          <w:b w:val="false"/>
          <w:i w:val="false"/>
          <w:color w:val="ff0000"/>
          <w:sz w:val="28"/>
        </w:rPr>
        <w:t>      Ескерту. Күші жойылды - Батыс Қазақстан облысы Казталов аудандық мәслихаттың 2011.06.30 № 40-7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95-IV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Казталов аудандық мәслихатының 2009 жылғы 25 желтоқсандағы № 24-2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7-8-98 тіркелген, 2010 жылғы 22 қаңтардағы, 2010 жылғы 1 ақпандағы, 2010 жылғы 8 ақпандағы, 2010 жылғы 15 ақпандағы аудандық "Ауыл айнасы" газетінде № 5, № 6, № 7, № 8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1-тармақта:</w:t>
      </w:r>
      <w:r>
        <w:br/>
      </w:r>
      <w:r>
        <w:rPr>
          <w:rFonts w:ascii="Times New Roman"/>
          <w:b w:val="false"/>
          <w:i w:val="false"/>
          <w:color w:val="000000"/>
          <w:sz w:val="28"/>
        </w:rPr>
        <w:t>
      1)-тармақшадағы "3 425 891" деген сан "3 498 192" деген санмен ауыстырылсын;</w:t>
      </w:r>
      <w:r>
        <w:br/>
      </w:r>
      <w:r>
        <w:rPr>
          <w:rFonts w:ascii="Times New Roman"/>
          <w:b w:val="false"/>
          <w:i w:val="false"/>
          <w:color w:val="000000"/>
          <w:sz w:val="28"/>
        </w:rPr>
        <w:t>
      "538 915" деген сан "608 661" деген санмен ауыстырылсын;</w:t>
      </w:r>
      <w:r>
        <w:br/>
      </w:r>
      <w:r>
        <w:rPr>
          <w:rFonts w:ascii="Times New Roman"/>
          <w:b w:val="false"/>
          <w:i w:val="false"/>
          <w:color w:val="000000"/>
          <w:sz w:val="28"/>
        </w:rPr>
        <w:t>
      "3 109" деген сан "5 805" деген санмен ауыстырылсын;</w:t>
      </w:r>
      <w:r>
        <w:br/>
      </w:r>
      <w:r>
        <w:rPr>
          <w:rFonts w:ascii="Times New Roman"/>
          <w:b w:val="false"/>
          <w:i w:val="false"/>
          <w:color w:val="000000"/>
          <w:sz w:val="28"/>
        </w:rPr>
        <w:t>
      "250" деген сан "109" деген санмен ауыстырылсын;</w:t>
      </w:r>
      <w:r>
        <w:br/>
      </w:r>
      <w:r>
        <w:rPr>
          <w:rFonts w:ascii="Times New Roman"/>
          <w:b w:val="false"/>
          <w:i w:val="false"/>
          <w:color w:val="000000"/>
          <w:sz w:val="28"/>
        </w:rPr>
        <w:t>
      2)-тармақшадағы "3 488 935" деген сан "3 538 486" деген санмен ауыстырылсын;</w:t>
      </w:r>
      <w:r>
        <w:br/>
      </w:r>
      <w:r>
        <w:rPr>
          <w:rFonts w:ascii="Times New Roman"/>
          <w:b w:val="false"/>
          <w:i w:val="false"/>
          <w:color w:val="000000"/>
          <w:sz w:val="28"/>
        </w:rPr>
        <w:t>
      4)-тармақшадағы "5935" деген сан "28 708" деген санмен ауыстырылсын;</w:t>
      </w:r>
      <w:r>
        <w:br/>
      </w:r>
      <w:r>
        <w:rPr>
          <w:rFonts w:ascii="Times New Roman"/>
          <w:b w:val="false"/>
          <w:i w:val="false"/>
          <w:color w:val="000000"/>
          <w:sz w:val="28"/>
        </w:rPr>
        <w:t>
      "5 935" деген сан "28 708" деген санмен ауыстырылсын;</w:t>
      </w:r>
      <w:r>
        <w:br/>
      </w:r>
      <w:r>
        <w:rPr>
          <w:rFonts w:ascii="Times New Roman"/>
          <w:b w:val="false"/>
          <w:i w:val="false"/>
          <w:color w:val="000000"/>
          <w:sz w:val="28"/>
        </w:rPr>
        <w:t>
</w:t>
      </w:r>
      <w:r>
        <w:rPr>
          <w:rFonts w:ascii="Times New Roman"/>
          <w:b w:val="false"/>
          <w:i w:val="false"/>
          <w:color w:val="000000"/>
          <w:sz w:val="28"/>
        </w:rPr>
        <w:t>
      2) 3-1 тармақта "651" деген сан "653" деген санмен ауыстырылсын;</w:t>
      </w:r>
      <w:r>
        <w:br/>
      </w:r>
      <w:r>
        <w:rPr>
          <w:rFonts w:ascii="Times New Roman"/>
          <w:b w:val="false"/>
          <w:i w:val="false"/>
          <w:color w:val="000000"/>
          <w:sz w:val="28"/>
        </w:rPr>
        <w:t>
</w:t>
      </w:r>
      <w:r>
        <w:rPr>
          <w:rFonts w:ascii="Times New Roman"/>
          <w:b w:val="false"/>
          <w:i w:val="false"/>
          <w:color w:val="000000"/>
          <w:sz w:val="28"/>
        </w:rPr>
        <w:t>
      3)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Д. Ихсанов</w:t>
      </w:r>
      <w:r>
        <w:br/>
      </w:r>
      <w:r>
        <w:rPr>
          <w:rFonts w:ascii="Times New Roman"/>
          <w:b w:val="false"/>
          <w:i w:val="false"/>
          <w:color w:val="000000"/>
          <w:sz w:val="28"/>
        </w:rPr>
        <w:t>
      </w:t>
      </w:r>
      <w:r>
        <w:rPr>
          <w:rFonts w:ascii="Times New Roman"/>
          <w:b w:val="false"/>
          <w:i/>
          <w:color w:val="000000"/>
          <w:sz w:val="28"/>
        </w:rPr>
        <w:t>Аудандық мәслихат хатшысы                   Е. Газизов</w:t>
      </w:r>
    </w:p>
    <w:bookmarkStart w:name="z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16 қыркүйектегі</w:t>
      </w:r>
      <w:r>
        <w:br/>
      </w:r>
      <w:r>
        <w:rPr>
          <w:rFonts w:ascii="Times New Roman"/>
          <w:b w:val="false"/>
          <w:i w:val="false"/>
          <w:color w:val="000000"/>
          <w:sz w:val="28"/>
        </w:rPr>
        <w:t>
№ 32-4 шешіміне № 1 қосымша</w:t>
      </w:r>
    </w:p>
    <w:bookmarkEnd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24-2 шешіміне № 1 қосымша</w:t>
      </w:r>
    </w:p>
    <w:p>
      <w:pPr>
        <w:spacing w:after="0"/>
        <w:ind w:left="0"/>
        <w:jc w:val="left"/>
      </w:pPr>
      <w:r>
        <w:rPr>
          <w:rFonts w:ascii="Times New Roman"/>
          <w:b/>
          <w:i w:val="false"/>
          <w:color w:val="000000"/>
        </w:rPr>
        <w:t xml:space="preserve"> 2010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33"/>
        <w:gridCol w:w="753"/>
        <w:gridCol w:w="773"/>
        <w:gridCol w:w="7453"/>
        <w:gridCol w:w="177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3498192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608661</w:t>
            </w:r>
          </w:p>
        </w:tc>
      </w:tr>
      <w:tr>
        <w:trPr>
          <w:trHeight w:val="1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98631</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98631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99800</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407801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397090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1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2883617</w:t>
            </w:r>
          </w:p>
        </w:tc>
      </w:tr>
      <w:tr>
        <w:trPr>
          <w:trHeight w:val="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2883617</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2883617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730"/>
        <w:gridCol w:w="878"/>
        <w:gridCol w:w="920"/>
        <w:gridCol w:w="7234"/>
        <w:gridCol w:w="1744"/>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16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3538486</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198440</w:t>
            </w:r>
          </w:p>
        </w:tc>
      </w:tr>
      <w:tr>
        <w:trPr>
          <w:trHeight w:val="10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17790</w:t>
            </w:r>
          </w:p>
        </w:tc>
      </w:tr>
      <w:tr>
        <w:trPr>
          <w:trHeight w:val="5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41807</w:t>
            </w:r>
          </w:p>
        </w:tc>
      </w:tr>
      <w:tr>
        <w:trPr>
          <w:trHeight w:val="28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39632</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r>
      <w:tr>
        <w:trPr>
          <w:trHeight w:val="52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138843</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138603</w:t>
            </w:r>
          </w:p>
        </w:tc>
      </w:tr>
      <w:tr>
        <w:trPr>
          <w:trHeight w:val="22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9928</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w:t>
            </w:r>
          </w:p>
        </w:tc>
      </w:tr>
      <w:tr>
        <w:trPr>
          <w:trHeight w:val="22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18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r>
      <w:tr>
        <w:trPr>
          <w:trHeight w:val="13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r>
      <w:tr>
        <w:trPr>
          <w:trHeight w:val="18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2291085</w:t>
            </w:r>
          </w:p>
        </w:tc>
      </w:tr>
      <w:tr>
        <w:trPr>
          <w:trHeight w:val="27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142659</w:t>
            </w:r>
          </w:p>
        </w:tc>
      </w:tr>
      <w:tr>
        <w:trPr>
          <w:trHeight w:val="18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142659</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142659</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1707384</w:t>
            </w:r>
          </w:p>
        </w:tc>
      </w:tr>
      <w:tr>
        <w:trPr>
          <w:trHeight w:val="16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1707384</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1665689</w:t>
            </w:r>
          </w:p>
        </w:tc>
      </w:tr>
      <w:tr>
        <w:trPr>
          <w:trHeight w:val="2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41695</w:t>
            </w:r>
          </w:p>
        </w:tc>
      </w:tr>
      <w:tr>
        <w:trPr>
          <w:trHeight w:val="22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441042</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29193</w:t>
            </w:r>
          </w:p>
        </w:tc>
      </w:tr>
      <w:tr>
        <w:trPr>
          <w:trHeight w:val="3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 үшін оқулықтар мен оқу-әдiстемелiк кешендерді сатып алу және жеткізу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411849</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411849</w:t>
            </w:r>
          </w:p>
        </w:tc>
      </w:tr>
      <w:tr>
        <w:trPr>
          <w:trHeight w:val="6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291331</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268390</w:t>
            </w:r>
          </w:p>
        </w:tc>
      </w:tr>
      <w:tr>
        <w:trPr>
          <w:trHeight w:val="39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21848</w:t>
            </w:r>
          </w:p>
        </w:tc>
      </w:tr>
      <w:tr>
        <w:trPr>
          <w:trHeight w:val="54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21848</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246542</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80022</w:t>
            </w:r>
          </w:p>
        </w:tc>
      </w:tr>
      <w:tr>
        <w:trPr>
          <w:trHeight w:val="7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32959</w:t>
            </w:r>
          </w:p>
        </w:tc>
      </w:tr>
      <w:tr>
        <w:trPr>
          <w:trHeight w:val="15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w:t>
            </w:r>
          </w:p>
        </w:tc>
      </w:tr>
      <w:tr>
        <w:trPr>
          <w:trHeight w:val="13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36475</w:t>
            </w:r>
          </w:p>
        </w:tc>
      </w:tr>
      <w:tr>
        <w:trPr>
          <w:trHeight w:val="31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r>
      <w:tr>
        <w:trPr>
          <w:trHeight w:val="31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31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w:t>
            </w:r>
          </w:p>
        </w:tc>
      </w:tr>
      <w:tr>
        <w:trPr>
          <w:trHeight w:val="15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22941</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22941</w:t>
            </w:r>
          </w:p>
        </w:tc>
      </w:tr>
      <w:tr>
        <w:trPr>
          <w:trHeight w:val="31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w:t>
            </w:r>
          </w:p>
        </w:tc>
      </w:tr>
      <w:tr>
        <w:trPr>
          <w:trHeight w:val="24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207224</w:t>
            </w:r>
          </w:p>
        </w:tc>
      </w:tr>
      <w:tr>
        <w:trPr>
          <w:trHeight w:val="10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78908</w:t>
            </w:r>
          </w:p>
        </w:tc>
      </w:tr>
      <w:tr>
        <w:trPr>
          <w:trHeight w:val="10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0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70058</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8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83285</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13002</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13002</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45031</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35281</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w:t>
            </w:r>
          </w:p>
        </w:tc>
      </w:tr>
      <w:tr>
        <w:trPr>
          <w:trHeight w:val="5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18238</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p>
        </w:tc>
      </w:tr>
      <w:tr>
        <w:trPr>
          <w:trHeight w:val="27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27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абаттандыру мен көгалдандыру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180568</w:t>
            </w:r>
          </w:p>
        </w:tc>
      </w:tr>
      <w:tr>
        <w:trPr>
          <w:trHeight w:val="22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109474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109474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109474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51800</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15557</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w:t>
            </w:r>
          </w:p>
        </w:tc>
      </w:tr>
      <w:tr>
        <w:trPr>
          <w:trHeight w:val="28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6129</w:t>
            </w:r>
          </w:p>
        </w:tc>
      </w:tr>
      <w:tr>
        <w:trPr>
          <w:trHeight w:val="7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109238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88392</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21242</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154601</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154601</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154601</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153602</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ТАЗА БЮДЖЕТТІК НЕСИЕЛЕНДІРУ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22492</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ҚАРЖЫ АКТИВТЕРМЕН ЖАСАЛАТЫН ОПЕРАЦИЯЛАР БОЙЫНША САЛЬДО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28708</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28708</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 БЮДЖЕТ ТАПШЫЛЫҒЫ (ПРОФИЦИТІ)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-91494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VІІ. БЮДЖЕТ ТАПШЫЛЫҒЫН ҚАРЖЫЛАНДЫРУ (ПРОФИЦИТІН ПАЙДАЛАНУ)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91494</w:t>
            </w:r>
          </w:p>
        </w:tc>
      </w:tr>
    </w:tbl>
    <w:bookmarkStart w:name="z7"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16 қыркүйектегі</w:t>
      </w:r>
      <w:r>
        <w:br/>
      </w:r>
      <w:r>
        <w:rPr>
          <w:rFonts w:ascii="Times New Roman"/>
          <w:b w:val="false"/>
          <w:i w:val="false"/>
          <w:color w:val="000000"/>
          <w:sz w:val="28"/>
        </w:rPr>
        <w:t>
№ 32-4 шешіміне № 2 қосымша</w:t>
      </w:r>
    </w:p>
    <w:bookmarkEnd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24-2 шешіміне № 5 қосымша</w:t>
      </w:r>
    </w:p>
    <w:p>
      <w:pPr>
        <w:spacing w:after="0"/>
        <w:ind w:left="0"/>
        <w:jc w:val="left"/>
      </w:pPr>
      <w:r>
        <w:rPr>
          <w:rFonts w:ascii="Times New Roman"/>
          <w:b/>
          <w:i w:val="false"/>
          <w:color w:val="000000"/>
        </w:rPr>
        <w:t xml:space="preserve"> 2010-2012 жылдарға арналған аудандық бюджеттің</w:t>
      </w:r>
      <w:r>
        <w:br/>
      </w:r>
      <w:r>
        <w:rPr>
          <w:rFonts w:ascii="Times New Roman"/>
          <w:b/>
          <w:i w:val="false"/>
          <w:color w:val="000000"/>
        </w:rPr>
        <w:t>
орындалу барысында секвестірлеуге жатпайтын</w:t>
      </w:r>
      <w:r>
        <w:br/>
      </w:r>
      <w:r>
        <w:rPr>
          <w:rFonts w:ascii="Times New Roman"/>
          <w:b/>
          <w:i w:val="false"/>
          <w:color w:val="000000"/>
        </w:rPr>
        <w:t>
бюджеттік бағдарламалар тізбесі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492"/>
        <w:gridCol w:w="909"/>
        <w:gridCol w:w="910"/>
        <w:gridCol w:w="6919"/>
        <w:gridCol w:w="168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Казталов ауданының 2010 жылға арналған бюджеттік бағдарламалары</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138843</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138843</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138843</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округтің әкімі аппаратының қызметін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138603</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8266</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13086</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21848</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35281</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35281</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bl>
    <w:bookmarkStart w:name="z8"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16 қыркүйектегі</w:t>
      </w:r>
      <w:r>
        <w:br/>
      </w:r>
      <w:r>
        <w:rPr>
          <w:rFonts w:ascii="Times New Roman"/>
          <w:b w:val="false"/>
          <w:i w:val="false"/>
          <w:color w:val="000000"/>
          <w:sz w:val="28"/>
        </w:rPr>
        <w:t>
№ 32-4 шешіміне № 3 қосымша</w:t>
      </w:r>
    </w:p>
    <w:bookmarkEnd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24-2 шешіміне № 6 қосымша</w:t>
      </w:r>
    </w:p>
    <w:p>
      <w:pPr>
        <w:spacing w:after="0"/>
        <w:ind w:left="0"/>
        <w:jc w:val="left"/>
      </w:pPr>
      <w:r>
        <w:rPr>
          <w:rFonts w:ascii="Times New Roman"/>
          <w:b/>
          <w:i w:val="false"/>
          <w:color w:val="000000"/>
        </w:rPr>
        <w:t xml:space="preserve"> Мектептер бойынша 464003 - "Жалпы білім беру"</w:t>
      </w:r>
      <w:r>
        <w:br/>
      </w:r>
      <w:r>
        <w:rPr>
          <w:rFonts w:ascii="Times New Roman"/>
          <w:b/>
          <w:i w:val="false"/>
          <w:color w:val="000000"/>
        </w:rPr>
        <w:t>
бағдарламасының бюджет қаражатының бөлінуі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
        <w:gridCol w:w="162"/>
        <w:gridCol w:w="211"/>
        <w:gridCol w:w="211"/>
        <w:gridCol w:w="8128"/>
        <w:gridCol w:w="243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1 665 689</w:t>
            </w:r>
          </w:p>
        </w:tc>
      </w:tr>
      <w:tr>
        <w:trPr>
          <w:trHeight w:val="3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61 919</w:t>
            </w:r>
          </w:p>
        </w:tc>
      </w:tr>
      <w:tr>
        <w:trPr>
          <w:trHeight w:val="3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мектеп-лицейі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51 776</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Молдашев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65 417</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Мендалиев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88 662</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71 603</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А.Оразбаева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78 460</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53 756</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38 511</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58 190</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62 888</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197 525</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Есетов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55 469</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жалпы орта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59 169</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65 483</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Ғ.Қараш ат. Қараоба гимназиясы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72 877</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Бегалиев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51 354</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Богатырев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84 076</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Мирон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24 155</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орта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165 242</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Құсайнов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32 391</w:t>
            </w:r>
          </w:p>
        </w:tc>
      </w:tr>
      <w:tr>
        <w:trPr>
          <w:trHeight w:val="51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 (метод.кабинет, бухгалтерия және 6 мектеп)</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226 766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