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730af" w14:textId="62730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аудандық мәслихатының 2009 жылғы 25 желтоқсандағы № 24-2 "2010-2012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аудандық мәслихатының 2010 жылғы 25 қазандағы № 33-1 шешімі. Батыс Қазақстан облысы Казталов ауданы әділет басқармасында 2010 жылғы 28 қазанда № 7-8-116 тіркелді. Күші жойылды - Батыс Қазақстан облысы Казталов аудандық мәслихаттың 2011 жылғы 30 маусымдағы № 40-7 шешімімен</w:t>
      </w:r>
    </w:p>
    <w:p>
      <w:pPr>
        <w:spacing w:after="0"/>
        <w:ind w:left="0"/>
        <w:jc w:val="both"/>
      </w:pPr>
      <w:r>
        <w:rPr>
          <w:rFonts w:ascii="Times New Roman"/>
          <w:b w:val="false"/>
          <w:i w:val="false"/>
          <w:color w:val="ff0000"/>
          <w:sz w:val="28"/>
        </w:rPr>
        <w:t>      Ескерту. Күші жойылды - Батыс Қазақстан облысы Казталов аудандық мәслихаттың 2011.06.30 № 40-7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 95-IV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және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Казталов аудандық мәслихаты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туралы" Казталов аудандық мәслихатының 2009 жылғы 25 желтоқсандағы № 24-2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7-8-98 тіркелген, 2010 жылғы 22 қаңтардағы, 2010 жылғы 1 ақпандағы, 2010 жылғы 8 ақпандағы, 2010 жылғы 15 ақпандағы аудандық "Ауыл айнасы" газетінде № 5, № 6, № 7, № 8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1-тармақта:</w:t>
      </w:r>
      <w:r>
        <w:br/>
      </w:r>
      <w:r>
        <w:rPr>
          <w:rFonts w:ascii="Times New Roman"/>
          <w:b w:val="false"/>
          <w:i w:val="false"/>
          <w:color w:val="000000"/>
          <w:sz w:val="28"/>
        </w:rPr>
        <w:t>
      1) тармақшадағы "3 498 192" деген сан "3 502 577" деген санмен ауыстырылсын;</w:t>
      </w:r>
      <w:r>
        <w:br/>
      </w:r>
      <w:r>
        <w:rPr>
          <w:rFonts w:ascii="Times New Roman"/>
          <w:b w:val="false"/>
          <w:i w:val="false"/>
          <w:color w:val="000000"/>
          <w:sz w:val="28"/>
        </w:rPr>
        <w:t>
      "608 661" деген сан "612 091" деген санмен ауыстырылсын;</w:t>
      </w:r>
      <w:r>
        <w:br/>
      </w:r>
      <w:r>
        <w:rPr>
          <w:rFonts w:ascii="Times New Roman"/>
          <w:b w:val="false"/>
          <w:i w:val="false"/>
          <w:color w:val="000000"/>
          <w:sz w:val="28"/>
        </w:rPr>
        <w:t>
      2) тармақшадағы "3 538 486" деген сан "3 536 674" деген санмен ауыстырылсын;</w:t>
      </w:r>
      <w:r>
        <w:br/>
      </w:r>
      <w:r>
        <w:rPr>
          <w:rFonts w:ascii="Times New Roman"/>
          <w:b w:val="false"/>
          <w:i w:val="false"/>
          <w:color w:val="000000"/>
          <w:sz w:val="28"/>
        </w:rPr>
        <w:t>
      (4) тармақшадағы "28 708" деген сан "34 905" деген санмен ауыстырылсын;</w:t>
      </w:r>
      <w:r>
        <w:br/>
      </w:r>
      <w:r>
        <w:rPr>
          <w:rFonts w:ascii="Times New Roman"/>
          <w:b w:val="false"/>
          <w:i w:val="false"/>
          <w:color w:val="000000"/>
          <w:sz w:val="28"/>
        </w:rPr>
        <w:t>
      "28 708" деген сан "34 905" деген санмен ауыстырылсын;</w:t>
      </w:r>
      <w:r>
        <w:br/>
      </w:r>
      <w:r>
        <w:rPr>
          <w:rFonts w:ascii="Times New Roman"/>
          <w:b w:val="false"/>
          <w:i w:val="false"/>
          <w:color w:val="000000"/>
          <w:sz w:val="28"/>
        </w:rPr>
        <w:t>
</w:t>
      </w:r>
      <w:r>
        <w:rPr>
          <w:rFonts w:ascii="Times New Roman"/>
          <w:b w:val="false"/>
          <w:i w:val="false"/>
          <w:color w:val="000000"/>
          <w:sz w:val="28"/>
        </w:rPr>
        <w:t>
      2) 3-тармақтың 1) тармақшасында:</w:t>
      </w:r>
      <w:r>
        <w:br/>
      </w:r>
      <w:r>
        <w:rPr>
          <w:rFonts w:ascii="Times New Roman"/>
          <w:b w:val="false"/>
          <w:i w:val="false"/>
          <w:color w:val="000000"/>
          <w:sz w:val="28"/>
        </w:rPr>
        <w:t>
      бірінші абзацта "1 031 743" деген сан "1 032 698" деген санмен ауыстырылсын;</w:t>
      </w:r>
      <w:r>
        <w:br/>
      </w:r>
      <w:r>
        <w:rPr>
          <w:rFonts w:ascii="Times New Roman"/>
          <w:b w:val="false"/>
          <w:i w:val="false"/>
          <w:color w:val="000000"/>
          <w:sz w:val="28"/>
        </w:rPr>
        <w:t>
      үшінші абзацта "16 623" деген сан "16 617" деген санмен ауыстырылсын;</w:t>
      </w:r>
      <w:r>
        <w:br/>
      </w:r>
      <w:r>
        <w:rPr>
          <w:rFonts w:ascii="Times New Roman"/>
          <w:b w:val="false"/>
          <w:i w:val="false"/>
          <w:color w:val="000000"/>
          <w:sz w:val="28"/>
        </w:rPr>
        <w:t>
      төртінші абзацта "8 194" деген сан "8 190" деген санмен ауыстырылсын;</w:t>
      </w:r>
      <w:r>
        <w:br/>
      </w:r>
      <w:r>
        <w:rPr>
          <w:rFonts w:ascii="Times New Roman"/>
          <w:b w:val="false"/>
          <w:i w:val="false"/>
          <w:color w:val="000000"/>
          <w:sz w:val="28"/>
        </w:rPr>
        <w:t>
      он екінші абзацта "625" деген сан "66" деген санмен ауыстырылсын;</w:t>
      </w:r>
      <w:r>
        <w:br/>
      </w:r>
      <w:r>
        <w:rPr>
          <w:rFonts w:ascii="Times New Roman"/>
          <w:b w:val="false"/>
          <w:i w:val="false"/>
          <w:color w:val="000000"/>
          <w:sz w:val="28"/>
        </w:rPr>
        <w:t>
      он үшінші абзацта "8 530" деген сан "7 680" деген санмен ауыстырылсын;</w:t>
      </w:r>
      <w:r>
        <w:br/>
      </w:r>
      <w:r>
        <w:rPr>
          <w:rFonts w:ascii="Times New Roman"/>
          <w:b w:val="false"/>
          <w:i w:val="false"/>
          <w:color w:val="000000"/>
          <w:sz w:val="28"/>
        </w:rPr>
        <w:t>
      он бесінші абзацта "3 285" деген сан "5659" деген санмен ауыстырылсын;</w:t>
      </w:r>
      <w:r>
        <w:br/>
      </w:r>
      <w:r>
        <w:rPr>
          <w:rFonts w:ascii="Times New Roman"/>
          <w:b w:val="false"/>
          <w:i w:val="false"/>
          <w:color w:val="000000"/>
          <w:sz w:val="28"/>
        </w:rPr>
        <w:t>
</w:t>
      </w:r>
      <w:r>
        <w:rPr>
          <w:rFonts w:ascii="Times New Roman"/>
          <w:b w:val="false"/>
          <w:i w:val="false"/>
          <w:color w:val="000000"/>
          <w:sz w:val="28"/>
        </w:rPr>
        <w:t>
      3)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қосымшалары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Ж. Хайруллин</w:t>
      </w:r>
      <w:r>
        <w:br/>
      </w:r>
      <w:r>
        <w:rPr>
          <w:rFonts w:ascii="Times New Roman"/>
          <w:b w:val="false"/>
          <w:i w:val="false"/>
          <w:color w:val="000000"/>
          <w:sz w:val="28"/>
        </w:rPr>
        <w:t>
      </w:t>
      </w:r>
      <w:r>
        <w:rPr>
          <w:rFonts w:ascii="Times New Roman"/>
          <w:b w:val="false"/>
          <w:i/>
          <w:color w:val="000000"/>
          <w:sz w:val="28"/>
        </w:rPr>
        <w:t>Аудандық мәслихат хатшысы            Е. Газизов</w:t>
      </w:r>
    </w:p>
    <w:bookmarkStart w:name="z6"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25 қазандағы</w:t>
      </w:r>
      <w:r>
        <w:br/>
      </w:r>
      <w:r>
        <w:rPr>
          <w:rFonts w:ascii="Times New Roman"/>
          <w:b w:val="false"/>
          <w:i w:val="false"/>
          <w:color w:val="000000"/>
          <w:sz w:val="28"/>
        </w:rPr>
        <w:t>
№ 33-1 шешіміне № 1 қосымша</w:t>
      </w:r>
    </w:p>
    <w:bookmarkEnd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24-2 шешіміне № 1 қосымша</w:t>
      </w:r>
    </w:p>
    <w:p>
      <w:pPr>
        <w:spacing w:after="0"/>
        <w:ind w:left="0"/>
        <w:jc w:val="left"/>
      </w:pPr>
      <w:r>
        <w:rPr>
          <w:rFonts w:ascii="Times New Roman"/>
          <w:b/>
          <w:i w:val="false"/>
          <w:color w:val="000000"/>
        </w:rPr>
        <w:t xml:space="preserve"> 2010 жылға арналған аудандық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733"/>
        <w:gridCol w:w="753"/>
        <w:gridCol w:w="773"/>
        <w:gridCol w:w="7453"/>
        <w:gridCol w:w="177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3502577</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612091</w:t>
            </w:r>
          </w:p>
        </w:tc>
      </w:tr>
      <w:tr>
        <w:trPr>
          <w:trHeight w:val="1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98631</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98631</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103230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103230</w:t>
            </w: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407801</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397090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9424</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5805</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капиталды сатудан түсетін түсімдер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1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2884572</w:t>
            </w:r>
          </w:p>
        </w:tc>
      </w:tr>
      <w:tr>
        <w:trPr>
          <w:trHeight w:val="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2884572</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2884572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
        <w:gridCol w:w="730"/>
        <w:gridCol w:w="878"/>
        <w:gridCol w:w="920"/>
        <w:gridCol w:w="7234"/>
        <w:gridCol w:w="1744"/>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16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3536674</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214072</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198212</w:t>
            </w:r>
          </w:p>
        </w:tc>
      </w:tr>
      <w:tr>
        <w:trPr>
          <w:trHeight w:val="10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17790</w:t>
            </w:r>
          </w:p>
        </w:tc>
      </w:tr>
      <w:tr>
        <w:trPr>
          <w:trHeight w:val="5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14435</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38507</w:t>
            </w:r>
          </w:p>
        </w:tc>
      </w:tr>
      <w:tr>
        <w:trPr>
          <w:trHeight w:val="28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36332</w:t>
            </w:r>
          </w:p>
        </w:tc>
      </w:tr>
      <w:tr>
        <w:trPr>
          <w:trHeight w:val="51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w:t>
            </w:r>
          </w:p>
        </w:tc>
      </w:tr>
      <w:tr>
        <w:trPr>
          <w:trHeight w:val="52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141915</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141466</w:t>
            </w:r>
          </w:p>
        </w:tc>
      </w:tr>
      <w:tr>
        <w:trPr>
          <w:trHeight w:val="22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9928</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9928</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9673</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5932</w:t>
            </w:r>
          </w:p>
        </w:tc>
      </w:tr>
      <w:tr>
        <w:trPr>
          <w:trHeight w:val="22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5932</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басқару саласындағы мемлекеттік саясатты іске асыру жөніндегі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5804</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18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w:t>
            </w:r>
          </w:p>
        </w:tc>
      </w:tr>
      <w:tr>
        <w:trPr>
          <w:trHeight w:val="13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w:t>
            </w:r>
          </w:p>
        </w:tc>
      </w:tr>
      <w:tr>
        <w:trPr>
          <w:trHeight w:val="18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2292685</w:t>
            </w:r>
          </w:p>
        </w:tc>
      </w:tr>
      <w:tr>
        <w:trPr>
          <w:trHeight w:val="27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143145</w:t>
            </w:r>
          </w:p>
        </w:tc>
      </w:tr>
      <w:tr>
        <w:trPr>
          <w:trHeight w:val="18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143145</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143145</w:t>
            </w:r>
          </w:p>
        </w:tc>
      </w:tr>
      <w:tr>
        <w:trPr>
          <w:trHeight w:val="51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1709087</w:t>
            </w:r>
          </w:p>
        </w:tc>
      </w:tr>
      <w:tr>
        <w:trPr>
          <w:trHeight w:val="16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1709087</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1667392</w:t>
            </w:r>
          </w:p>
        </w:tc>
      </w:tr>
      <w:tr>
        <w:trPr>
          <w:trHeight w:val="21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41695</w:t>
            </w:r>
          </w:p>
        </w:tc>
      </w:tr>
      <w:tr>
        <w:trPr>
          <w:trHeight w:val="22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440453</w:t>
            </w:r>
          </w:p>
        </w:tc>
      </w:tr>
      <w:tr>
        <w:trPr>
          <w:trHeight w:val="51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28604</w:t>
            </w:r>
          </w:p>
        </w:tc>
      </w:tr>
      <w:tr>
        <w:trPr>
          <w:trHeight w:val="3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7085</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 үшін оқулықтар мен оқу-әдiстемелiк кешендерді сатып алу және жеткізу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21519</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411849</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411849</w:t>
            </w:r>
          </w:p>
        </w:tc>
      </w:tr>
      <w:tr>
        <w:trPr>
          <w:trHeight w:val="6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51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51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293828</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270977</w:t>
            </w:r>
          </w:p>
        </w:tc>
      </w:tr>
      <w:tr>
        <w:trPr>
          <w:trHeight w:val="39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21459</w:t>
            </w:r>
          </w:p>
        </w:tc>
      </w:tr>
      <w:tr>
        <w:trPr>
          <w:trHeight w:val="54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21459</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249518</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89405</w:t>
            </w:r>
          </w:p>
        </w:tc>
      </w:tr>
      <w:tr>
        <w:trPr>
          <w:trHeight w:val="7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32469</w:t>
            </w:r>
          </w:p>
        </w:tc>
      </w:tr>
      <w:tr>
        <w:trPr>
          <w:trHeight w:val="15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w:t>
            </w:r>
          </w:p>
        </w:tc>
      </w:tr>
      <w:tr>
        <w:trPr>
          <w:trHeight w:val="13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37402</w:t>
            </w:r>
          </w:p>
        </w:tc>
      </w:tr>
      <w:tr>
        <w:trPr>
          <w:trHeight w:val="31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w:t>
            </w:r>
          </w:p>
        </w:tc>
      </w:tr>
      <w:tr>
        <w:trPr>
          <w:trHeight w:val="31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w:t>
            </w:r>
          </w:p>
        </w:tc>
      </w:tr>
      <w:tr>
        <w:trPr>
          <w:trHeight w:val="31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71229</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51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7680</w:t>
            </w:r>
          </w:p>
        </w:tc>
      </w:tr>
      <w:tr>
        <w:trPr>
          <w:trHeight w:val="15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22851</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22851</w:t>
            </w:r>
          </w:p>
        </w:tc>
      </w:tr>
      <w:tr>
        <w:trPr>
          <w:trHeight w:val="31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20218</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w:t>
            </w:r>
          </w:p>
        </w:tc>
      </w:tr>
      <w:tr>
        <w:trPr>
          <w:trHeight w:val="24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199306</w:t>
            </w:r>
          </w:p>
        </w:tc>
      </w:tr>
      <w:tr>
        <w:trPr>
          <w:trHeight w:val="10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81337</w:t>
            </w:r>
          </w:p>
        </w:tc>
      </w:tr>
      <w:tr>
        <w:trPr>
          <w:trHeight w:val="10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w:t>
            </w:r>
          </w:p>
        </w:tc>
      </w:tr>
      <w:tr>
        <w:trPr>
          <w:trHeight w:val="10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w:t>
            </w:r>
          </w:p>
        </w:tc>
      </w:tr>
      <w:tr>
        <w:trPr>
          <w:trHeight w:val="10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10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78558</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70058</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28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77270</w:t>
            </w:r>
          </w:p>
        </w:tc>
      </w:tr>
      <w:tr>
        <w:trPr>
          <w:trHeight w:val="51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w:t>
            </w:r>
          </w:p>
        </w:tc>
      </w:tr>
      <w:tr>
        <w:trPr>
          <w:trHeight w:val="51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7187</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7187</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68264</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68264</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40699</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37699</w:t>
            </w:r>
          </w:p>
        </w:tc>
      </w:tr>
      <w:tr>
        <w:trPr>
          <w:trHeight w:val="51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9557</w:t>
            </w:r>
          </w:p>
        </w:tc>
      </w:tr>
      <w:tr>
        <w:trPr>
          <w:trHeight w:val="5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10032</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r>
      <w:tr>
        <w:trPr>
          <w:trHeight w:val="51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17638</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7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абаттандыру мен көгалдандыру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183044</w:t>
            </w:r>
          </w:p>
        </w:tc>
      </w:tr>
      <w:tr>
        <w:trPr>
          <w:trHeight w:val="22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110474</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110474</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110474</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4201</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4201</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4201</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52760</w:t>
            </w:r>
          </w:p>
        </w:tc>
      </w:tr>
      <w:tr>
        <w:trPr>
          <w:trHeight w:val="51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46470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46470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6290</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15609</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4796</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4796</w:t>
            </w:r>
          </w:p>
        </w:tc>
      </w:tr>
      <w:tr>
        <w:trPr>
          <w:trHeight w:val="28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6129</w:t>
            </w:r>
          </w:p>
        </w:tc>
      </w:tr>
      <w:tr>
        <w:trPr>
          <w:trHeight w:val="7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4129</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4684</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4684</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111716</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17401</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5659</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5659</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6035</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6035</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3997</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5923</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5923</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5423</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88392</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46524</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46524</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41868</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41868</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5034</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5034</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4706</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4706</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49348</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49348</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49348</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49348</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21344</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17206</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154601</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154601</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154601</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153602</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ТАЗА БЮДЖЕТТІК НЕСИЕЛЕНДІРУ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22492</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23145</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23145</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23145</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23145</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23145</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ҚАРЖЫ АКТИВТЕРМЕН ЖАСАЛАТЫН ОПЕРАЦИЯЛАР БОЙЫНША САЛЬДО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34905</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34905</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34905</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34905</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34905</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34905</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VІ. БЮДЖЕТ ТАПШЫЛЫҒЫ (ПРОФИЦИТІ)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-91494</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VІІ. БЮДЖЕТ ТАПШЫЛЫҒЫН ҚАРЖЫЛАНДЫРУ (ПРОФИЦИТІН ПАЙДАЛАНУ)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91494</w:t>
            </w:r>
          </w:p>
        </w:tc>
      </w:tr>
    </w:tbl>
    <w:bookmarkStart w:name="z7"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25 қазандағы</w:t>
      </w:r>
      <w:r>
        <w:br/>
      </w:r>
      <w:r>
        <w:rPr>
          <w:rFonts w:ascii="Times New Roman"/>
          <w:b w:val="false"/>
          <w:i w:val="false"/>
          <w:color w:val="000000"/>
          <w:sz w:val="28"/>
        </w:rPr>
        <w:t>
№ 33-1 шешіміне № 2 қосымша</w:t>
      </w:r>
    </w:p>
    <w:bookmarkEnd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24-2 шешіміне № 5 қосымша</w:t>
      </w:r>
    </w:p>
    <w:p>
      <w:pPr>
        <w:spacing w:after="0"/>
        <w:ind w:left="0"/>
        <w:jc w:val="left"/>
      </w:pPr>
      <w:r>
        <w:rPr>
          <w:rFonts w:ascii="Times New Roman"/>
          <w:b/>
          <w:i w:val="false"/>
          <w:color w:val="000000"/>
        </w:rPr>
        <w:t xml:space="preserve"> 2010-2012 жылдарға арналған аудандық бюджеттің</w:t>
      </w:r>
      <w:r>
        <w:br/>
      </w:r>
      <w:r>
        <w:rPr>
          <w:rFonts w:ascii="Times New Roman"/>
          <w:b/>
          <w:i w:val="false"/>
          <w:color w:val="000000"/>
        </w:rPr>
        <w:t>
орындалу барысында секвестірлеуге жатпайтын</w:t>
      </w:r>
      <w:r>
        <w:br/>
      </w:r>
      <w:r>
        <w:rPr>
          <w:rFonts w:ascii="Times New Roman"/>
          <w:b/>
          <w:i w:val="false"/>
          <w:color w:val="000000"/>
        </w:rPr>
        <w:t>
бюджеттік бағдарламалар тізбесі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
        <w:gridCol w:w="492"/>
        <w:gridCol w:w="909"/>
        <w:gridCol w:w="910"/>
        <w:gridCol w:w="6919"/>
        <w:gridCol w:w="1680"/>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Казталов ауданының 2010 жылға арналған бюджеттік бағдарламалары</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141915</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141915</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141915</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ауылдық округтің әкімі аппаратының қызметін қамтамасыз ету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141466</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11727</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8075</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8648</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9289</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8346</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8141</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Қошанкөл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7684</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8594</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13477</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7845</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Ақпәтер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7761</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Талдықұдық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8751</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Талдыапан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7397</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8228</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Қараөзен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9095</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Қошанкөл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Ақпәтер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Талдықұдық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Талдыапан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Қараөзен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21459</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21459</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21459</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21459</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4913</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Қошанкөл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6178</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Ақпәтер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Талдықұдық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Талдыапан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Қараөзен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41947</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w:t>
            </w:r>
          </w:p>
        </w:tc>
      </w:tr>
      <w:tr>
        <w:trPr>
          <w:trHeight w:val="48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Қошанкөл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37699</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37699</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9557</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3117</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Қошанкөл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Ақпәтер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Талдықұдық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Талдыапан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Қараөзен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10032</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Қошанкөл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Ақпәтер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Талдықұдық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Талдыапан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Қараөзен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Қошанкөл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Ақпәтер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Талдықұдық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Талдыапан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Қараөзен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17638</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5775</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Қошанкөл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Ақпәтер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Талдықұдық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Талдыапан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Қараөзен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bl>
    <w:bookmarkStart w:name="z8"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25 қазандағы</w:t>
      </w:r>
      <w:r>
        <w:br/>
      </w:r>
      <w:r>
        <w:rPr>
          <w:rFonts w:ascii="Times New Roman"/>
          <w:b w:val="false"/>
          <w:i w:val="false"/>
          <w:color w:val="000000"/>
          <w:sz w:val="28"/>
        </w:rPr>
        <w:t>
№ 33-1 шешіміне № 3 қосымша</w:t>
      </w:r>
    </w:p>
    <w:bookmarkEnd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24-2 шешіміне № 6 қосымша</w:t>
      </w:r>
    </w:p>
    <w:p>
      <w:pPr>
        <w:spacing w:after="0"/>
        <w:ind w:left="0"/>
        <w:jc w:val="left"/>
      </w:pPr>
      <w:r>
        <w:rPr>
          <w:rFonts w:ascii="Times New Roman"/>
          <w:b/>
          <w:i w:val="false"/>
          <w:color w:val="000000"/>
        </w:rPr>
        <w:t xml:space="preserve"> Мектептер бойынша 464003 - "Жалпы білім беру"</w:t>
      </w:r>
      <w:r>
        <w:br/>
      </w:r>
      <w:r>
        <w:rPr>
          <w:rFonts w:ascii="Times New Roman"/>
          <w:b/>
          <w:i w:val="false"/>
          <w:color w:val="000000"/>
        </w:rPr>
        <w:t>
бағдарламасының бюджет қаражатының бөлінуі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
        <w:gridCol w:w="162"/>
        <w:gridCol w:w="211"/>
        <w:gridCol w:w="211"/>
        <w:gridCol w:w="8128"/>
        <w:gridCol w:w="2435"/>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90"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1 667 392</w:t>
            </w:r>
          </w:p>
        </w:tc>
      </w:tr>
      <w:tr>
        <w:trPr>
          <w:trHeight w:val="30"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63 343</w:t>
            </w:r>
          </w:p>
        </w:tc>
      </w:tr>
      <w:tr>
        <w:trPr>
          <w:trHeight w:val="30"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Қараөзен мектеп-лицейі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52 840</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Молдашев ат.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65 091</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Мендалиев ат.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88 564</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71 815</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А.Оразбаева ат.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78 500</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53 742</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38 551</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Ақпәтер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58 179</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63 143</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Талдыапан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197 213</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Есетов ат.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55 449</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жалпы орта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59 254</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65 685</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Ғ.Қараш ат. Қараоба гимназиясы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73 068</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Бегалиев ат.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51 066</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Богатырев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84 187</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Мирон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24 699</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Жанажол орта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165 002</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Құсайнов ат.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32 422</w:t>
            </w:r>
          </w:p>
        </w:tc>
      </w:tr>
      <w:tr>
        <w:trPr>
          <w:trHeight w:val="510"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 (метод.кабинет, бухгалтерия және 6 мектеп)</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225 529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