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90b0" w14:textId="8dc9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Казталов ауылдық округі әкімінің 2010 жылғы 17 наурыздағы N 10 шешімі. Батыс Қазақстан облысы Казталов ауданы әділет басқармасында 2010 жылғы 14 сәуірде N 7-8-103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148-II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N 4200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тармақшасын, 2008 жылғы 3 наурыздағы Казталов ауылының халық жиынының N 5 хаттамасын басшылыққа алып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Казталов ауылындағы "Жангелдин" көшесі "Мұхамед Салық Бабажанов", "Зимовец" көшесі "Д. Қонаев", "Ленин" көшесі "Хаби Жақып"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қабылдануына байланысты туындайтын шараларды жүзеге асыру ауылдық округі әкімінің орынбасары М. Наукешовке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Казталов ауылдық округі әкімі    Г. Изимова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