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3c71" w14:textId="d9c3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2009 жылғы 22 желтоқсандағы N 16-2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мәслихаттың 2010 жылғы 26 ақпандағы N 18-1 шешімі. Батыс Қазақстан облысы Қаратөбе ауданы әділет басқармасында 2010 жылғы 10 наурызда N 7-9-93 тіркелді. Күші жойылды Батыс Қазақстан облысы Қаратөбе ауданы мәслихатының 2010 жылғы 25 желтоқсандағы N 25-7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Қаратөбе ауданы мәслихатының 25.12.2010 N 25-7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"2010-2012" жылдарға арналған аудандық бюджет туралы" Қаратөбе аудандық мәслихатының 2009 жылғы 22 желтоқсандағы N 16-2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7-9-89 болып тіркелген, "Қаратөбе өңірі" газетінің 2010 жылғы 22 қаңтардағы N 4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"1 671 443" деген сандар "1 725 582"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"1 534 262" деген сандар "1 588 401"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"1 671 443" саны "1 695 906 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"0" саны "17 804"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"17 804"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"0" саны "3 849"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"0" саны "3 849"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"0" саны "8 023"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"0" саны "-8 023"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"17 804"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"30 000"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"4 173"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6-тармақ мынадай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2010 жылға арналған аудандық бюджетте келесі шығыстар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194 285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 есебінен: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саясаты саласында аймақтық бағдарламасын іске асыруға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үйден тәрбиеленіп оқытылатын мүгедек балаларды материалдық қамтамасыз етуге 1 526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бөлімі мектептері жанынан шағын орталықтарды ашуға және ұстауға 19 254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бөлімі мектептеріне 1-4 сынып оқушыларына ыстық тамақ ұйымдастыруға 1 550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көмегін төлеуге 11 000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табысы аз отбасылардағы 18 жасқа дейінгі балаларға ай сайынғы мемлекеттік жәрдемақылар төлеуге 19 000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саласы объектілерін күрделі жөндеуге (Ақтай мәдениет үйі) 32 293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есебінен: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 лингафондық және мультимедиалық кабинеттер құруға 5 541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4 097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"Өзін-өзі тану" пәні бойынша мектепке дейінгі білім беру ұйымдарын, орта білім беру, техникалық және кәсіптік білім беру, орта білімнен кейінгі білім беру ұйымдарын, біліктілікті арттыру институттарын оқу материалдарымен қамтамасыз етуге 1 992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көмегін төлеуге 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табысы аз отбасылардағы 18 жасқа дейінгі балаларға ай сайынғы мемлекеттік жәрдемақылар төлеуге 8 000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65 жылдығына Ұлы Отан соғысының қатысушылары мен мүгедектеріне,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біржолғы материалдық көмекті төлеу үшін 4 045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жүруін қамтамасыз етуге 114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 саласындағы жергілікті атқарушы органдардың бөлімшелерін ұстауға 9 555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18 206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саласының мамандарын әлеуметтік қолдау шараларын іске асыру үшін 2 512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картасы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саласы объектілерін күрделі жөндеуге (Егіндікөл мәдениет үйі)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 бағдарламасын кеңейтуге 7 800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құруға 14 400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– 271 449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 есебінен: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және Шөптікөл елді мекендеріне әлеуметтік нысандар қосуға ауылішілік газ құбыры құрылысына жобалау сметалық құжаттамасын әзірлеуге – 8 100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есебінен: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 құрылысына 27 100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дамыту, жайластыруға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Қаратөбе ауылында 100 орындық интернаты бар 300 орындық орта мектеп салу – 226 249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- 1 122 667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17 804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17 804 мың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аталып отырған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Е. Ғұмаров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 Т. Сағынов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732"/>
        <w:gridCol w:w="863"/>
        <w:gridCol w:w="906"/>
        <w:gridCol w:w="6699"/>
        <w:gridCol w:w="204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1 725 582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64 838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64 838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62 097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</w:t>
            </w:r>
          </w:p>
        </w:tc>
      </w:tr>
      <w:tr>
        <w:trPr>
          <w:trHeight w:val="31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19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9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түсетін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15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қаржыландырылатын,сондай-ақ Қазақстан Республикасы Ұлттық банкінің бюджетінен шығыстар сметасынан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1 588 401</w:t>
            </w:r>
          </w:p>
        </w:tc>
      </w:tr>
      <w:tr>
        <w:trPr>
          <w:trHeight w:val="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1 588 401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194 285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271 449</w:t>
            </w:r>
          </w:p>
        </w:tc>
      </w:tr>
      <w:tr>
        <w:trPr>
          <w:trHeight w:val="10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1 122 667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96"/>
        <w:gridCol w:w="821"/>
        <w:gridCol w:w="863"/>
        <w:gridCol w:w="6812"/>
        <w:gridCol w:w="20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1 695 906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қаржы бөлімі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экономика және бюджеттік жоспарлау бөлімі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1 071 685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765 406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765 406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729 364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36 042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246 428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186 511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172 763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шешімі бойынша азаматтардың жекелеген топтарына әлеуметтік төлемдер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коркейту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-мекендерде көшелерді жарықтандыру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санитариясын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 абаттандыру мен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және спорт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жүмыс істеуі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кеңістікті ұйымдастыру жөніндегі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өңірлік бағдарламаларды іске асыру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65 469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экономика және бюджеттік жоспарлау бөлімі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қала құрылысы және сәулет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бар) кәсіпкерлік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шаруашылық, жолаушылар көлігі және автомобиль жолдары бөлімі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экономика және бюджеттік жоспарлау бөлімі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-8 023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