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2e81" w14:textId="6632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2009 жылғы 22 желтоқсандағы N 16-2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мәслихаттың 2010 жылғы 10 қарашадағы N 24-3 шешімі. Батыс Қазақстан облысы Қаратөбе ауданы әділет басқармасында 2010 жылғы 17 карашада N 7-9-100 тіркелді. Күші жойылды Батыс Қазақстан облысы Қаратөбе ауданы мәслихатының 2010 жылғы 25 желтоқсандағы N 25-7 шешімімен</w:t>
      </w:r>
    </w:p>
    <w:p>
      <w:pPr>
        <w:spacing w:after="0"/>
        <w:ind w:left="0"/>
        <w:jc w:val="both"/>
      </w:pPr>
      <w:r>
        <w:rPr>
          <w:rFonts w:ascii="Times New Roman"/>
          <w:b w:val="false"/>
          <w:i w:val="false"/>
          <w:color w:val="ff0000"/>
          <w:sz w:val="28"/>
        </w:rPr>
        <w:t>      Ескерту. Күші жойылды Батыс Қазақстан облысы Қаратөбе ауданы мәслихатының 25.12.2010 N 25-7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Батыс Қазакстан облыстық маслихатының 2010 жылғы 27 қазандағы N 26-1 "Батыс Қазакстан облыстық маслихатының 2009 жылғы 14 желтоксандағы N 16-1 "2010-2012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Қаратөбе аудандық мәслихатының 2009 жылғы 22 желтоқсандағы N 16-2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7-9-89 болып тіркелген, "Қаратөбе өңірі" газетінің 2010 жылғы 22 қаңтардағы N 4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тармақшадағы "2 308 467" деген сандар "2 296 335" деген сандармен ауыстырылсын;</w:t>
      </w:r>
      <w:r>
        <w:br/>
      </w:r>
      <w:r>
        <w:rPr>
          <w:rFonts w:ascii="Times New Roman"/>
          <w:b w:val="false"/>
          <w:i w:val="false"/>
          <w:color w:val="000000"/>
          <w:sz w:val="28"/>
        </w:rPr>
        <w:t>
      "2 171 286" деген сандар "2 162 750" деген сандармен ауыстырылсын;</w:t>
      </w:r>
      <w:r>
        <w:br/>
      </w:r>
      <w:r>
        <w:rPr>
          <w:rFonts w:ascii="Times New Roman"/>
          <w:b w:val="false"/>
          <w:i w:val="false"/>
          <w:color w:val="000000"/>
          <w:sz w:val="28"/>
        </w:rPr>
        <w:t>
      2) тармақшадағы "2 274 297" деген сандар "2 262 659"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6-тармақтың:</w:t>
      </w:r>
      <w:r>
        <w:br/>
      </w:r>
      <w:r>
        <w:rPr>
          <w:rFonts w:ascii="Times New Roman"/>
          <w:b w:val="false"/>
          <w:i w:val="false"/>
          <w:color w:val="000000"/>
          <w:sz w:val="28"/>
        </w:rPr>
        <w:t>
      екінші абзацта "247 788" деген сандар "259 301" деген сандармен ауыстырылсын;</w:t>
      </w:r>
      <w:r>
        <w:br/>
      </w:r>
      <w:r>
        <w:rPr>
          <w:rFonts w:ascii="Times New Roman"/>
          <w:b w:val="false"/>
          <w:i w:val="false"/>
          <w:color w:val="000000"/>
          <w:sz w:val="28"/>
        </w:rPr>
        <w:t>
      үшінші абзацта "1 280" деген сандар "1 321" деген сандармен ауыстырылсын;</w:t>
      </w:r>
      <w:r>
        <w:br/>
      </w:r>
      <w:r>
        <w:rPr>
          <w:rFonts w:ascii="Times New Roman"/>
          <w:b w:val="false"/>
          <w:i w:val="false"/>
          <w:color w:val="000000"/>
          <w:sz w:val="28"/>
        </w:rPr>
        <w:t>
      алтыншы абзацта "11 000" деген сандар "4 400" деген сандармен ауыстырылсын;</w:t>
      </w:r>
      <w:r>
        <w:br/>
      </w:r>
      <w:r>
        <w:rPr>
          <w:rFonts w:ascii="Times New Roman"/>
          <w:b w:val="false"/>
          <w:i w:val="false"/>
          <w:color w:val="000000"/>
          <w:sz w:val="28"/>
        </w:rPr>
        <w:t>
      жиырма үшінші абзацта "800 831" деген сандар "780 782" деген сандармен ауыстырылсын;</w:t>
      </w:r>
      <w:r>
        <w:br/>
      </w:r>
      <w:r>
        <w:rPr>
          <w:rFonts w:ascii="Times New Roman"/>
          <w:b w:val="false"/>
          <w:i w:val="false"/>
          <w:color w:val="000000"/>
          <w:sz w:val="28"/>
        </w:rPr>
        <w:t>
      отыз бірінші абзацта "31 699" деген сандар "47 191" деген сандармен ауыстырылсын;</w:t>
      </w:r>
      <w:r>
        <w:br/>
      </w:r>
      <w:r>
        <w:rPr>
          <w:rFonts w:ascii="Times New Roman"/>
          <w:b w:val="false"/>
          <w:i w:val="false"/>
          <w:color w:val="000000"/>
          <w:sz w:val="28"/>
        </w:rPr>
        <w:t>
      отыз төртінші абзацта "98 203" деген сандар "78 154" деген сандармен ауыстырылсын;</w:t>
      </w:r>
      <w:r>
        <w:br/>
      </w:r>
      <w:r>
        <w:rPr>
          <w:rFonts w:ascii="Times New Roman"/>
          <w:b w:val="false"/>
          <w:i w:val="false"/>
          <w:color w:val="000000"/>
          <w:sz w:val="28"/>
        </w:rPr>
        <w:t>
      мынадай мазмұндағы отыз сегізінші, отыз тоғызыншы абзацтармен толықтырылсын:</w:t>
      </w:r>
      <w:r>
        <w:br/>
      </w:r>
      <w:r>
        <w:rPr>
          <w:rFonts w:ascii="Times New Roman"/>
          <w:b w:val="false"/>
          <w:i w:val="false"/>
          <w:color w:val="000000"/>
          <w:sz w:val="28"/>
        </w:rPr>
        <w:t>
      "Облыстық бюджет есебінен қоғамдық жұмысқа – 1 500 мың теңге;</w:t>
      </w:r>
      <w:r>
        <w:br/>
      </w:r>
      <w:r>
        <w:rPr>
          <w:rFonts w:ascii="Times New Roman"/>
          <w:b w:val="false"/>
          <w:i w:val="false"/>
          <w:color w:val="000000"/>
          <w:sz w:val="28"/>
        </w:rPr>
        <w:t>
      Жергілікті атқарушы органдардың шешімі бойынша азаматтардың жекелеген санттарына әлеуметтік көмектер төлеуге – 1 080 мың теңге.";</w:t>
      </w:r>
      <w:r>
        <w:br/>
      </w:r>
      <w:r>
        <w:rPr>
          <w:rFonts w:ascii="Times New Roman"/>
          <w:b w:val="false"/>
          <w:i w:val="false"/>
          <w:color w:val="000000"/>
          <w:sz w:val="28"/>
        </w:rPr>
        <w:t>
</w:t>
      </w:r>
      <w:r>
        <w:rPr>
          <w:rFonts w:ascii="Times New Roman"/>
          <w:b w:val="false"/>
          <w:i w:val="false"/>
          <w:color w:val="000000"/>
          <w:sz w:val="28"/>
        </w:rPr>
        <w:t>
      3) Аталып отырған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Есендосов</w:t>
      </w:r>
      <w:r>
        <w:br/>
      </w:r>
      <w:r>
        <w:rPr>
          <w:rFonts w:ascii="Times New Roman"/>
          <w:b w:val="false"/>
          <w:i w:val="false"/>
          <w:color w:val="000000"/>
          <w:sz w:val="28"/>
        </w:rPr>
        <w:t>
</w:t>
      </w:r>
      <w:r>
        <w:rPr>
          <w:rFonts w:ascii="Times New Roman"/>
          <w:b w:val="false"/>
          <w:i/>
          <w:color w:val="000000"/>
          <w:sz w:val="28"/>
        </w:rPr>
        <w:t>      Аудандық мәслихат хатшысы        Б. Тойшыбаев</w:t>
      </w:r>
    </w:p>
    <w:bookmarkStart w:name="z6"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2010 жылғы 10 қарашадағы</w:t>
      </w:r>
      <w:r>
        <w:br/>
      </w:r>
      <w:r>
        <w:rPr>
          <w:rFonts w:ascii="Times New Roman"/>
          <w:b w:val="false"/>
          <w:i w:val="false"/>
          <w:color w:val="000000"/>
          <w:sz w:val="28"/>
        </w:rPr>
        <w:t>
N 24-3 шешіміне 1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16-2 шешіміне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76"/>
        <w:gridCol w:w="618"/>
        <w:gridCol w:w="535"/>
        <w:gridCol w:w="7525"/>
        <w:gridCol w:w="168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2296335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53282</w:t>
            </w:r>
          </w:p>
        </w:tc>
      </w:tr>
      <w:tr>
        <w:trPr>
          <w:trHeight w:val="48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салыгы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салык</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1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9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тусiмдер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түсетін кірістер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15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2162750</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2162750</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259301</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780782</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47"/>
        <w:gridCol w:w="732"/>
        <w:gridCol w:w="732"/>
        <w:gridCol w:w="7153"/>
        <w:gridCol w:w="213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2 262 659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144 299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144 299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43 342</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75 422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74 977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8 328</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1 438 001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68 205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809 338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809 338</w:t>
            </w:r>
          </w:p>
        </w:tc>
      </w:tr>
      <w:tr>
        <w:trPr>
          <w:trHeight w:val="1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773 985</w:t>
            </w:r>
          </w:p>
        </w:tc>
      </w:tr>
      <w:tr>
        <w:trPr>
          <w:trHeight w:val="1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35 353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560 458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5 289</w:t>
            </w:r>
          </w:p>
        </w:tc>
      </w:tr>
      <w:tr>
        <w:trPr>
          <w:trHeight w:val="10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538 417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538 417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165 128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151 667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үйінде әлеуметтік көмек көрсету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7 354</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жүмыспен қамту және әлеуметтік бағдарламар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144 313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67 588</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Турғын үй көмегі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20 548</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үйде әлеуметтік көмек көрсету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271 633</w:t>
            </w:r>
          </w:p>
        </w:tc>
      </w:tr>
      <w:tr>
        <w:trPr>
          <w:trHeight w:val="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шаруашылығы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40 374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шаруашылық, жолаушылар көлігі және автомобиль жолдары бөлімі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37 674</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204 691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204 691</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202 251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шаруашылық, жолаушылар көлігі және автомобиль жолдары бөлімі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8 813</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149 713</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102 773</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102 773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102 773</w:t>
            </w:r>
          </w:p>
        </w:tc>
      </w:tr>
      <w:tr>
        <w:trPr>
          <w:trHeight w:val="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31 487</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жүмыс істеуі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13 816</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w:t>
            </w:r>
          </w:p>
        </w:tc>
      </w:tr>
      <w:tr>
        <w:trPr>
          <w:trHeight w:val="1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w:t>
            </w: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67 667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13 320</w:t>
            </w: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w:t>
            </w:r>
          </w:p>
        </w:tc>
      </w:tr>
      <w:tr>
        <w:trPr>
          <w:trHeight w:val="2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5 275</w:t>
            </w:r>
          </w:p>
        </w:tc>
      </w:tr>
      <w:tr>
        <w:trPr>
          <w:trHeight w:val="6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3 365</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p>
        </w:tc>
      </w:tr>
      <w:tr>
        <w:trPr>
          <w:trHeight w:val="1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5 519</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9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10 451</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Кәсіперлік қызметті қолдау және бәсекелестікті қорғау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шаруашылық, жолаушылар көлігі және автомобиль жолдары бөлімі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бюджеттік кредиттер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-8 517</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