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662f" w14:textId="f546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2009 жылғы 23 желтоқсандағы N 17-2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15 сәуірдегі N 20-1 шешімі. Батыс Қазақстан облысы Сырым ауданы әділет басқармасында 2010 жылғы 27 сәуірде N 7-10-76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      </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2010 жылғы 12 сәуірдегі N 20-2 "Батыс Қазақстан облыстық мәслихатының 2009 жылғы 14 желтоқсандағы N 16-1 "2010-2012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3040)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Сырым аудандық мәслихатының "2010-2012 жылдарға арналған аудандық бюджет туралы" 2009 жылғы 23 желтоқсандағы N 17-2 (Нормативтік құқықтық актілерді мемлекеттік тіркеу тізілімінде N 7-10-67) </w:t>
      </w:r>
      <w:r>
        <w:rPr>
          <w:rFonts w:ascii="Times New Roman"/>
          <w:b w:val="false"/>
          <w:i w:val="false"/>
          <w:color w:val="000000"/>
          <w:sz w:val="28"/>
        </w:rPr>
        <w:t>шешімін</w:t>
      </w:r>
      <w:r>
        <w:rPr>
          <w:rFonts w:ascii="Times New Roman"/>
          <w:b w:val="false"/>
          <w:i w:val="false"/>
          <w:color w:val="000000"/>
          <w:sz w:val="28"/>
        </w:rPr>
        <w:t xml:space="preserve">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"1 984 782" деген сандар "2 050 217" деген сандармен өзгертілсін;</w:t>
      </w:r>
      <w:r>
        <w:br/>
      </w:r>
      <w:r>
        <w:rPr>
          <w:rFonts w:ascii="Times New Roman"/>
          <w:b w:val="false"/>
          <w:i w:val="false"/>
          <w:color w:val="000000"/>
          <w:sz w:val="28"/>
        </w:rPr>
        <w:t>
      "1 807 453 деген сандар "1 872 888" деген сандармен өзгертілсін;</w:t>
      </w:r>
      <w:r>
        <w:br/>
      </w:r>
      <w:r>
        <w:rPr>
          <w:rFonts w:ascii="Times New Roman"/>
          <w:b w:val="false"/>
          <w:i w:val="false"/>
          <w:color w:val="000000"/>
          <w:sz w:val="28"/>
        </w:rPr>
        <w:t>
      "1 970 807" деген сандар "2 035 483" деген сандармен өзгертілсін;</w:t>
      </w:r>
      <w:r>
        <w:br/>
      </w:r>
      <w:r>
        <w:rPr>
          <w:rFonts w:ascii="Times New Roman"/>
          <w:b w:val="false"/>
          <w:i w:val="false"/>
          <w:color w:val="000000"/>
          <w:sz w:val="28"/>
        </w:rPr>
        <w:t>
</w:t>
      </w:r>
      <w:r>
        <w:rPr>
          <w:rFonts w:ascii="Times New Roman"/>
          <w:b w:val="false"/>
          <w:i w:val="false"/>
          <w:color w:val="000000"/>
          <w:sz w:val="28"/>
        </w:rPr>
        <w:t>
      2) 6-1 тармақ төмендегі мазмұнда оқылсын:</w:t>
      </w:r>
      <w:r>
        <w:br/>
      </w:r>
      <w:r>
        <w:rPr>
          <w:rFonts w:ascii="Times New Roman"/>
          <w:b w:val="false"/>
          <w:i w:val="false"/>
          <w:color w:val="000000"/>
          <w:sz w:val="28"/>
        </w:rPr>
        <w:t>
      "6-1. 2010 жылға арналған нысаналы трансфертердің жалпы сомасы 65 435 мың теңгемен толықтырылсын, соның ішінде:</w:t>
      </w:r>
      <w:r>
        <w:br/>
      </w:r>
      <w:r>
        <w:rPr>
          <w:rFonts w:ascii="Times New Roman"/>
          <w:b w:val="false"/>
          <w:i w:val="false"/>
          <w:color w:val="000000"/>
          <w:sz w:val="28"/>
        </w:rPr>
        <w:t>
      Бюджет саласындағы еңбекақы төлеу қорының өзгеруіне байланысты 24 827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39 662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жылдағы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115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831 мың теңге.";</w:t>
      </w:r>
      <w:r>
        <w:br/>
      </w:r>
      <w:r>
        <w:rPr>
          <w:rFonts w:ascii="Times New Roman"/>
          <w:b w:val="false"/>
          <w:i w:val="false"/>
          <w:color w:val="000000"/>
          <w:sz w:val="28"/>
        </w:rPr>
        <w:t>
</w:t>
      </w:r>
      <w:r>
        <w:rPr>
          <w:rFonts w:ascii="Times New Roman"/>
          <w:b w:val="false"/>
          <w:i w:val="false"/>
          <w:color w:val="000000"/>
          <w:sz w:val="28"/>
        </w:rPr>
        <w:t>
      3) Кіріс бөлігінде:</w:t>
      </w:r>
      <w:r>
        <w:br/>
      </w:r>
      <w:r>
        <w:rPr>
          <w:rFonts w:ascii="Times New Roman"/>
          <w:b w:val="false"/>
          <w:i w:val="false"/>
          <w:color w:val="000000"/>
          <w:sz w:val="28"/>
        </w:rPr>
        <w:t>
      "103100" кодындағы "72 895" деген сан "71 675" деген санмен ауыстырылсын;</w:t>
      </w:r>
      <w:r>
        <w:br/>
      </w:r>
      <w:r>
        <w:rPr>
          <w:rFonts w:ascii="Times New Roman"/>
          <w:b w:val="false"/>
          <w:i w:val="false"/>
          <w:color w:val="000000"/>
          <w:sz w:val="28"/>
        </w:rPr>
        <w:t>
      "104300" кодындағы "1 622" деген сан "1 522" деген санмен ауыстырылсын;</w:t>
      </w:r>
      <w:r>
        <w:br/>
      </w:r>
      <w:r>
        <w:rPr>
          <w:rFonts w:ascii="Times New Roman"/>
          <w:b w:val="false"/>
          <w:i w:val="false"/>
          <w:color w:val="000000"/>
          <w:sz w:val="28"/>
        </w:rPr>
        <w:t>
      "105300" кодындағы "87" деген сан "3 687" деген санмен ауыстырылсын;</w:t>
      </w:r>
      <w:r>
        <w:br/>
      </w:r>
      <w:r>
        <w:rPr>
          <w:rFonts w:ascii="Times New Roman"/>
          <w:b w:val="false"/>
          <w:i w:val="false"/>
          <w:color w:val="000000"/>
          <w:sz w:val="28"/>
        </w:rPr>
        <w:t>
      "105400" кодындағы "1 430" деген сан "1 480" деген санмен ауыстырылсын;</w:t>
      </w:r>
      <w:r>
        <w:br/>
      </w:r>
      <w:r>
        <w:rPr>
          <w:rFonts w:ascii="Times New Roman"/>
          <w:b w:val="false"/>
          <w:i w:val="false"/>
          <w:color w:val="000000"/>
          <w:sz w:val="28"/>
        </w:rPr>
        <w:t>
      "206100" кодындағы "2 500" деген сан "140" деген санмен ауыстырылсын;</w:t>
      </w:r>
      <w:r>
        <w:br/>
      </w:r>
      <w:r>
        <w:rPr>
          <w:rFonts w:ascii="Times New Roman"/>
          <w:b w:val="false"/>
          <w:i w:val="false"/>
          <w:color w:val="000000"/>
          <w:sz w:val="28"/>
        </w:rPr>
        <w:t>
      "303100" кодындағы "400" деген сан "430 деген санмен ауыстырылсын;</w:t>
      </w:r>
      <w:r>
        <w:br/>
      </w:r>
      <w:r>
        <w:rPr>
          <w:rFonts w:ascii="Times New Roman"/>
          <w:b w:val="false"/>
          <w:i w:val="false"/>
          <w:color w:val="000000"/>
          <w:sz w:val="28"/>
        </w:rPr>
        <w:t>
</w:t>
      </w:r>
      <w:r>
        <w:rPr>
          <w:rFonts w:ascii="Times New Roman"/>
          <w:b w:val="false"/>
          <w:i w:val="false"/>
          <w:color w:val="000000"/>
          <w:sz w:val="28"/>
        </w:rPr>
        <w:t>
      4) Жалпы сипаттағы мемлекеттік қызметтер функционалдық тобы бойынша:</w:t>
      </w:r>
      <w:r>
        <w:br/>
      </w:r>
      <w:r>
        <w:rPr>
          <w:rFonts w:ascii="Times New Roman"/>
          <w:b w:val="false"/>
          <w:i w:val="false"/>
          <w:color w:val="000000"/>
          <w:sz w:val="28"/>
        </w:rPr>
        <w:t>
      "Аудан (облыстық маңызы бар қала) мәслихатының қызметін қамтамасыз ету жөніндегі қызметтер" бюджеттік бағдарламасындағы "9 551" деген сан "9 837" деген санмен ауыстырылсын;</w:t>
      </w:r>
      <w:r>
        <w:br/>
      </w:r>
      <w:r>
        <w:rPr>
          <w:rFonts w:ascii="Times New Roman"/>
          <w:b w:val="false"/>
          <w:i w:val="false"/>
          <w:color w:val="000000"/>
          <w:sz w:val="28"/>
        </w:rPr>
        <w:t>
      "Аудан (облыстық маңызы бар қала) әкімінің қызметін қамтамасыз ету жөніндегі қызметтер" бюджеттік бағдарламасындағы "31 507" деген сан "32 853"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 енгізіліп 250 мың теңге қарастырылсын;</w:t>
      </w:r>
      <w:r>
        <w:br/>
      </w:r>
      <w:r>
        <w:rPr>
          <w:rFonts w:ascii="Times New Roman"/>
          <w:b w:val="false"/>
          <w:i w:val="false"/>
          <w:color w:val="000000"/>
          <w:sz w:val="28"/>
        </w:rPr>
        <w:t>
      "Қаладағы аудан, аудандық маңызы бар қала, кент, ауыл (село), ауылдық (селолық) округтің әкімі аппаратының қызметін қамтамасыз ету" бюджеттік бағдарламасындағы "89 950" деген сан "92 374" деген санмен ауыстырылсын;</w:t>
      </w:r>
      <w:r>
        <w:br/>
      </w:r>
      <w:r>
        <w:rPr>
          <w:rFonts w:ascii="Times New Roman"/>
          <w:b w:val="false"/>
          <w:i w:val="false"/>
          <w:color w:val="000000"/>
          <w:sz w:val="28"/>
        </w:rPr>
        <w:t>
      "Қаржы бөлімінің қызметін қамтамасыз ету" бюджеттік бағдарламасындағы "6 244" деген сан "6 341"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бағдарламасындағы "160" деген сан "630" деген санмен ауыстырылсын;</w:t>
      </w:r>
      <w:r>
        <w:br/>
      </w:r>
      <w:r>
        <w:rPr>
          <w:rFonts w:ascii="Times New Roman"/>
          <w:b w:val="false"/>
          <w:i w:val="false"/>
          <w:color w:val="000000"/>
          <w:sz w:val="28"/>
        </w:rPr>
        <w:t>
      "Экономикалық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 бюджеттік бағдарламасындағы "6 869" деген сан "6 962" деген санмен ауыстырылсын;</w:t>
      </w:r>
      <w:r>
        <w:br/>
      </w:r>
      <w:r>
        <w:rPr>
          <w:rFonts w:ascii="Times New Roman"/>
          <w:b w:val="false"/>
          <w:i w:val="false"/>
          <w:color w:val="000000"/>
          <w:sz w:val="28"/>
        </w:rPr>
        <w:t>
</w:t>
      </w:r>
      <w:r>
        <w:rPr>
          <w:rFonts w:ascii="Times New Roman"/>
          <w:b w:val="false"/>
          <w:i w:val="false"/>
          <w:color w:val="000000"/>
          <w:sz w:val="28"/>
        </w:rPr>
        <w:t>
      5) Білім беру функционалдық тобы бойынша;</w:t>
      </w:r>
      <w:r>
        <w:br/>
      </w:r>
      <w:r>
        <w:rPr>
          <w:rFonts w:ascii="Times New Roman"/>
          <w:b w:val="false"/>
          <w:i w:val="false"/>
          <w:color w:val="000000"/>
          <w:sz w:val="28"/>
        </w:rPr>
        <w:t>
      "Мектепке дейінгі тәрбие ұйымдарының қызметін қамтамасыз ету" бюджеттік бағдарламасындағы "34 196" деген сан "34 809" деген санмен ауыстырылсын;</w:t>
      </w:r>
      <w:r>
        <w:br/>
      </w:r>
      <w:r>
        <w:rPr>
          <w:rFonts w:ascii="Times New Roman"/>
          <w:b w:val="false"/>
          <w:i w:val="false"/>
          <w:color w:val="000000"/>
          <w:sz w:val="28"/>
        </w:rPr>
        <w:t>
      "Жалпы білім беру" бюджеттік бағдарламасындағы "926 772" деген сан "972 364" деген санмен ауыстырылсын;</w:t>
      </w:r>
      <w:r>
        <w:br/>
      </w:r>
      <w:r>
        <w:rPr>
          <w:rFonts w:ascii="Times New Roman"/>
          <w:b w:val="false"/>
          <w:i w:val="false"/>
          <w:color w:val="000000"/>
          <w:sz w:val="28"/>
        </w:rPr>
        <w:t>
      "Балалар мен жеткіншектерге қосымша білім беру" бюджеттік бағдарламасындағы"38 545" деген сан "39 850" деген санмен ауыстырылсын;</w:t>
      </w:r>
      <w:r>
        <w:br/>
      </w:r>
      <w:r>
        <w:rPr>
          <w:rFonts w:ascii="Times New Roman"/>
          <w:b w:val="false"/>
          <w:i w:val="false"/>
          <w:color w:val="000000"/>
          <w:sz w:val="28"/>
        </w:rPr>
        <w:t>
      "Жергілікті деңгейде білім беру саласындағы мемлекеттік саясатты іске асыру жөніндегі қызметтер" бюджеттік бағдарламасындағы "8 131" деген сан "8 291" деген санмен ауыстырылсын;</w:t>
      </w:r>
      <w:r>
        <w:br/>
      </w:r>
      <w:r>
        <w:rPr>
          <w:rFonts w:ascii="Times New Roman"/>
          <w:b w:val="false"/>
          <w:i w:val="false"/>
          <w:color w:val="000000"/>
          <w:sz w:val="28"/>
        </w:rPr>
        <w:t>
      Ауданның (облыстық маңызы бар қаланың) құрылыс бөлімі әкімшісі бойынша "Білім беру объектілерін салу және реконструкциялау" бюджеттік бағдарламасы енгізіліп 3 200 мың теңге қарастырылсын;</w:t>
      </w:r>
      <w:r>
        <w:br/>
      </w:r>
      <w:r>
        <w:rPr>
          <w:rFonts w:ascii="Times New Roman"/>
          <w:b w:val="false"/>
          <w:i w:val="false"/>
          <w:color w:val="000000"/>
          <w:sz w:val="28"/>
        </w:rPr>
        <w:t>
</w:t>
      </w:r>
      <w:r>
        <w:rPr>
          <w:rFonts w:ascii="Times New Roman"/>
          <w:b w:val="false"/>
          <w:i w:val="false"/>
          <w:color w:val="000000"/>
          <w:sz w:val="28"/>
        </w:rPr>
        <w:t>
      6) Әлеуметтік қамсыздандыру және әлеуметтік көмек функционалдық тобы бойынша:</w:t>
      </w:r>
      <w:r>
        <w:br/>
      </w:r>
      <w:r>
        <w:rPr>
          <w:rFonts w:ascii="Times New Roman"/>
          <w:b w:val="false"/>
          <w:i w:val="false"/>
          <w:color w:val="000000"/>
          <w:sz w:val="28"/>
        </w:rPr>
        <w:t>
      "Мұқтаж азаматтарға үйінде әлеуметтік көмек көрсету" бюджеттік бағдарламасындағы "9 349" деген сан "9 845" деген санмен ауыстырылсын;</w:t>
      </w:r>
      <w:r>
        <w:br/>
      </w:r>
      <w:r>
        <w:rPr>
          <w:rFonts w:ascii="Times New Roman"/>
          <w:b w:val="false"/>
          <w:i w:val="false"/>
          <w:color w:val="000000"/>
          <w:sz w:val="28"/>
        </w:rPr>
        <w:t>
      "Мұқтаж азаматтарға үйде әлеуметтік көмек көрсету" бюджеттік бағдарламасындағы "709" деген сан "822" деген санмен ауыстырылсын;</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қамтамасыз ету" бюджеттік бағдарламасы, төмендегідей жаңа редакцияда оқылсын: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 бюджеттік бағдарламасы",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жылдары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жаңа редакцияда оқылып бағдарламасындағы "6 085" деген сан "6 200" деген санмен ауыстырылсын;</w:t>
      </w:r>
      <w:r>
        <w:br/>
      </w:r>
      <w:r>
        <w:rPr>
          <w:rFonts w:ascii="Times New Roman"/>
          <w:b w:val="false"/>
          <w:i w:val="false"/>
          <w:color w:val="000000"/>
          <w:sz w:val="28"/>
        </w:rPr>
        <w:t>
      "Жергілікті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бюджеттік бағдарламасындағы "14 094" деген сан "15 055" деген санмен ауыстырылсын;</w:t>
      </w:r>
      <w:r>
        <w:br/>
      </w:r>
      <w:r>
        <w:rPr>
          <w:rFonts w:ascii="Times New Roman"/>
          <w:b w:val="false"/>
          <w:i w:val="false"/>
          <w:color w:val="000000"/>
          <w:sz w:val="28"/>
        </w:rPr>
        <w:t>
      "Жәрдемақыларды және басқа да әлеуметтік төлемдерді есептеу, төлеу мен жеткізу бойынша қызметтерге ақы төлеу" бюджеттік бағдарламасындағы "1 216" деген сан "1 338" деген санмен ауыстырылсын;</w:t>
      </w:r>
      <w:r>
        <w:br/>
      </w:r>
      <w:r>
        <w:rPr>
          <w:rFonts w:ascii="Times New Roman"/>
          <w:b w:val="false"/>
          <w:i w:val="false"/>
          <w:color w:val="000000"/>
          <w:sz w:val="28"/>
        </w:rPr>
        <w:t>
</w:t>
      </w:r>
      <w:r>
        <w:rPr>
          <w:rFonts w:ascii="Times New Roman"/>
          <w:b w:val="false"/>
          <w:i w:val="false"/>
          <w:color w:val="000000"/>
          <w:sz w:val="28"/>
        </w:rPr>
        <w:t>
      7) Тұрғын үй-коммуналдық шаруашылық тобы бойынша:</w:t>
      </w:r>
      <w:r>
        <w:br/>
      </w:r>
      <w:r>
        <w:rPr>
          <w:rFonts w:ascii="Times New Roman"/>
          <w:b w:val="false"/>
          <w:i w:val="false"/>
          <w:color w:val="000000"/>
          <w:sz w:val="28"/>
        </w:rPr>
        <w:t>
      "Азаматтардың жекелеген санаттарын тұрғын үймен қамтамасыз ету" бюджеттік бағдарламасындағы "20 000" деген сан "20 250" деген санмен ауыстырылсын;</w:t>
      </w:r>
      <w:r>
        <w:br/>
      </w:r>
      <w:r>
        <w:rPr>
          <w:rFonts w:ascii="Times New Roman"/>
          <w:b w:val="false"/>
          <w:i w:val="false"/>
          <w:color w:val="000000"/>
          <w:sz w:val="28"/>
        </w:rPr>
        <w:t>
      "Коммуналдық шаруашылық объектілерін дамыту" бюджеттік бағдарламасындағы "55 000" деген сан "50 120" деген санмен ауыстырылсын;</w:t>
      </w:r>
      <w:r>
        <w:br/>
      </w:r>
      <w:r>
        <w:rPr>
          <w:rFonts w:ascii="Times New Roman"/>
          <w:b w:val="false"/>
          <w:i w:val="false"/>
          <w:color w:val="000000"/>
          <w:sz w:val="28"/>
        </w:rPr>
        <w:t>
      "Елді-мекендерді сумен жабдықтауды ұйымдастыру" бюджеттік бағдарламасындағы "0" деген сан "117" деген санмен ауыстырылсын;</w:t>
      </w:r>
      <w:r>
        <w:br/>
      </w:r>
      <w:r>
        <w:rPr>
          <w:rFonts w:ascii="Times New Roman"/>
          <w:b w:val="false"/>
          <w:i w:val="false"/>
          <w:color w:val="000000"/>
          <w:sz w:val="28"/>
        </w:rPr>
        <w:t>
      "Сумен жабдықтау және су бөлу жүйесінің қызмет ету" бюджеттік бағдарламасы енгізіліп 2000 мың теңге қарастырылсын;</w:t>
      </w:r>
      <w:r>
        <w:br/>
      </w:r>
      <w:r>
        <w:rPr>
          <w:rFonts w:ascii="Times New Roman"/>
          <w:b w:val="false"/>
          <w:i w:val="false"/>
          <w:color w:val="000000"/>
          <w:sz w:val="28"/>
        </w:rPr>
        <w:t>
      "Елді-мекендердi абаттандыру мен көгалдандыру" бюджеттік бағдарламасындағы "12 904" деген сан "6 661" деген санмен ауыстырылсын;</w:t>
      </w:r>
      <w:r>
        <w:br/>
      </w:r>
      <w:r>
        <w:rPr>
          <w:rFonts w:ascii="Times New Roman"/>
          <w:b w:val="false"/>
          <w:i w:val="false"/>
          <w:color w:val="000000"/>
          <w:sz w:val="28"/>
        </w:rPr>
        <w:t>
      Ауданның (облыстық маңызы бар қаланың) тұрғын үй-коммуналдық шаруашылығы, жолаушылар көлігі және автомобиль жолдары бөлімі әкімшісіне "Елді-мекендердi абаттандыру мен көгалдандыру" бюджеттік бағдарламасы енгізіліп "6 243" деген сан енгізілсін;</w:t>
      </w:r>
      <w:r>
        <w:br/>
      </w:r>
      <w:r>
        <w:rPr>
          <w:rFonts w:ascii="Times New Roman"/>
          <w:b w:val="false"/>
          <w:i w:val="false"/>
          <w:color w:val="000000"/>
          <w:sz w:val="28"/>
        </w:rPr>
        <w:t>
</w:t>
      </w:r>
      <w:r>
        <w:rPr>
          <w:rFonts w:ascii="Times New Roman"/>
          <w:b w:val="false"/>
          <w:i w:val="false"/>
          <w:color w:val="000000"/>
          <w:sz w:val="28"/>
        </w:rPr>
        <w:t>
      8) Мәдениет, спорт және ақпараттық кеңістік функционалдық тобы бойынша:</w:t>
      </w:r>
      <w:r>
        <w:br/>
      </w:r>
      <w:r>
        <w:rPr>
          <w:rFonts w:ascii="Times New Roman"/>
          <w:b w:val="false"/>
          <w:i w:val="false"/>
          <w:color w:val="000000"/>
          <w:sz w:val="28"/>
        </w:rPr>
        <w:t>
      "Мәдени-демалыс жұмысын қолдау" бюджеттік бағдарламасындағы "97 528" деген сан "103 416" деген санмен ауыстырылсын;</w:t>
      </w:r>
      <w:r>
        <w:br/>
      </w:r>
      <w:r>
        <w:rPr>
          <w:rFonts w:ascii="Times New Roman"/>
          <w:b w:val="false"/>
          <w:i w:val="false"/>
          <w:color w:val="000000"/>
          <w:sz w:val="28"/>
        </w:rPr>
        <w:t>
      "Аудандық (қалалық) кітапханалардың жұмыс істеуі" бюджеттік бағдарламасындағы "38 396" деген сан "39 265" деген санмен ауыстырылсын;</w:t>
      </w:r>
      <w:r>
        <w:br/>
      </w:r>
      <w:r>
        <w:rPr>
          <w:rFonts w:ascii="Times New Roman"/>
          <w:b w:val="false"/>
          <w:i w:val="false"/>
          <w:color w:val="000000"/>
          <w:sz w:val="28"/>
        </w:rPr>
        <w:t>
      "Газеттер мен журналдар арқылы мемлекеттік ақпараттық саясат жүргізу" бюджеттік бағдарламасындағы "6 900" деген сан "7 747" деген санмен ауыстырылсын;</w:t>
      </w:r>
      <w:r>
        <w:br/>
      </w:r>
      <w:r>
        <w:rPr>
          <w:rFonts w:ascii="Times New Roman"/>
          <w:b w:val="false"/>
          <w:i w:val="false"/>
          <w:color w:val="000000"/>
          <w:sz w:val="28"/>
        </w:rPr>
        <w:t>
      "Жергілікті деңгейде тілдерді және мәдениетті дамыту саласындағы мемлекеттік саясатты іске асыру жөніндегі қызметтер" бюджеттік бағдарламасындағы "4 272" деген сан "4 340" деген санмен ауыстырылсын;</w:t>
      </w:r>
      <w:r>
        <w:br/>
      </w:r>
      <w:r>
        <w:rPr>
          <w:rFonts w:ascii="Times New Roman"/>
          <w:b w:val="false"/>
          <w:i w:val="false"/>
          <w:color w:val="000000"/>
          <w:sz w:val="28"/>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 бюджеттік бағдарламасындағы "3 898" деген сан "3 983" деген санмен ауыстырылсын;</w:t>
      </w:r>
      <w:r>
        <w:br/>
      </w:r>
      <w:r>
        <w:rPr>
          <w:rFonts w:ascii="Times New Roman"/>
          <w:b w:val="false"/>
          <w:i w:val="false"/>
          <w:color w:val="000000"/>
          <w:sz w:val="28"/>
        </w:rPr>
        <w:t>
      "Жергілікті деңгейде дене шынықтыру және спорт саласындағы мемлекеттік саясатты іске асыру жөніндегі қызметтер" бюджеттік бағдарламасындағы "4 333" деген сан "4 401" деген санмен ауыстырылсын;</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 бюджеттік бағдарламасындағы "6 599" деген сан "6 743"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бағдарламасындағы "0" деген сан "150" деген санмен ауыстырылсын;</w:t>
      </w:r>
      <w:r>
        <w:br/>
      </w:r>
      <w:r>
        <w:rPr>
          <w:rFonts w:ascii="Times New Roman"/>
          <w:b w:val="false"/>
          <w:i w:val="false"/>
          <w:color w:val="000000"/>
          <w:sz w:val="28"/>
        </w:rPr>
        <w:t>
      "Сумен жабдықтау жүйесін дамыту" бюджеттік бағдарламасы жаңа редакцияда төмендегідей оқылсын "Су шаруашылығының объектілерін дамыту";</w:t>
      </w:r>
      <w:r>
        <w:br/>
      </w:r>
      <w:r>
        <w:rPr>
          <w:rFonts w:ascii="Times New Roman"/>
          <w:b w:val="false"/>
          <w:i w:val="false"/>
          <w:color w:val="000000"/>
          <w:sz w:val="28"/>
        </w:rPr>
        <w:t>
      "Жергілікті деңгейде ветеринария саласындағы мемлекеттік саясатты іске асыру жөніндегі қызметтер" бюджеттік бағдарламасындағы "3 029" деген сан "3 860" деген санмен ауыстырылсын;</w:t>
      </w:r>
      <w:r>
        <w:br/>
      </w:r>
      <w:r>
        <w:rPr>
          <w:rFonts w:ascii="Times New Roman"/>
          <w:b w:val="false"/>
          <w:i w:val="false"/>
          <w:color w:val="000000"/>
          <w:sz w:val="28"/>
        </w:rPr>
        <w:t>
      "Аудан (облыстық маңызы бар қала) аумағында жер қатынастарын реттеу саласындағы мемлекеттік саясатты іске асыру жөніндегі қызметтер" бюджеттік бағдарламасындағы "4 815" деген сан "4 891" деген санмен ауыстырылсын;</w:t>
      </w:r>
      <w:r>
        <w:br/>
      </w:r>
      <w:r>
        <w:rPr>
          <w:rFonts w:ascii="Times New Roman"/>
          <w:b w:val="false"/>
          <w:i w:val="false"/>
          <w:color w:val="000000"/>
          <w:sz w:val="28"/>
        </w:rPr>
        <w:t>
</w:t>
      </w:r>
      <w:r>
        <w:rPr>
          <w:rFonts w:ascii="Times New Roman"/>
          <w:b w:val="false"/>
          <w:i w:val="false"/>
          <w:color w:val="000000"/>
          <w:sz w:val="28"/>
        </w:rPr>
        <w:t>
      10) Өнеркәсіп, сәулет, қала құрылысы және құрылыс қызметі функционалдық тобы бойынша:</w:t>
      </w:r>
      <w:r>
        <w:br/>
      </w:r>
      <w:r>
        <w:rPr>
          <w:rFonts w:ascii="Times New Roman"/>
          <w:b w:val="false"/>
          <w:i w:val="false"/>
          <w:color w:val="000000"/>
          <w:sz w:val="28"/>
        </w:rPr>
        <w:t>
      "Жергілікті деңгейде құрылыс саласындағы мемлекеттік саясатты іске асыру жөніндегі қызметтер" бюджеттік бағдарламасындағы "5 499" деген санмен "5 575" деген санмен ауыстырылсын;</w:t>
      </w:r>
      <w:r>
        <w:br/>
      </w:r>
      <w:r>
        <w:rPr>
          <w:rFonts w:ascii="Times New Roman"/>
          <w:b w:val="false"/>
          <w:i w:val="false"/>
          <w:color w:val="000000"/>
          <w:sz w:val="28"/>
        </w:rPr>
        <w:t>
      "Жергілікті деңгейде сәулет және қала құрылысы саласындағы мемлекеттік саясатты іске асыру жөніндегі қызметтер" бюджеттік бағдарламасындағы "4 683" деген санмен "4 856" деген санмен ауыстырылсын;</w:t>
      </w:r>
      <w:r>
        <w:br/>
      </w:r>
      <w:r>
        <w:rPr>
          <w:rFonts w:ascii="Times New Roman"/>
          <w:b w:val="false"/>
          <w:i w:val="false"/>
          <w:color w:val="000000"/>
          <w:sz w:val="28"/>
        </w:rPr>
        <w:t>
</w:t>
      </w:r>
      <w:r>
        <w:rPr>
          <w:rFonts w:ascii="Times New Roman"/>
          <w:b w:val="false"/>
          <w:i w:val="false"/>
          <w:color w:val="000000"/>
          <w:sz w:val="28"/>
        </w:rPr>
        <w:t>
      11) Басқалар тобы бойынша:</w:t>
      </w:r>
      <w:r>
        <w:br/>
      </w:r>
      <w:r>
        <w:rPr>
          <w:rFonts w:ascii="Times New Roman"/>
          <w:b w:val="false"/>
          <w:i w:val="false"/>
          <w:color w:val="000000"/>
          <w:sz w:val="28"/>
        </w:rPr>
        <w:t>
      "Жергілікті деңгейде кәсіпкерлік пен өнеркәсіпті дамыту саласындағы мемлекеттік саясатты іске асыру жөніндегі қызметтер" бюджеттік бағдарламасындағы "5 699" деген сан "5 733" деген санмен ауыстырылсын;</w:t>
      </w:r>
      <w:r>
        <w:br/>
      </w:r>
      <w:r>
        <w:rPr>
          <w:rFonts w:ascii="Times New Roman"/>
          <w:b w:val="false"/>
          <w:i w:val="false"/>
          <w:color w:val="000000"/>
          <w:sz w:val="28"/>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бағдарламасындағы "4 280" деген сан "4 477" деген санмен ауыстырылсын;</w:t>
      </w:r>
      <w:r>
        <w:br/>
      </w:r>
      <w:r>
        <w:rPr>
          <w:rFonts w:ascii="Times New Roman"/>
          <w:b w:val="false"/>
          <w:i w:val="false"/>
          <w:color w:val="000000"/>
          <w:sz w:val="28"/>
        </w:rPr>
        <w:t>
      "Заңды тұлғалардың жарғылық капиталын қалыптастыру немесе ұлғайту" бюджеттік бағдарламасындағы "15 700" деген санмен "16 459" деген санмен ауыстырылсын;</w:t>
      </w:r>
      <w:r>
        <w:br/>
      </w:r>
      <w:r>
        <w:rPr>
          <w:rFonts w:ascii="Times New Roman"/>
          <w:b w:val="false"/>
          <w:i w:val="false"/>
          <w:color w:val="000000"/>
          <w:sz w:val="28"/>
        </w:rPr>
        <w:t>
</w:t>
      </w:r>
      <w:r>
        <w:rPr>
          <w:rFonts w:ascii="Times New Roman"/>
          <w:b w:val="false"/>
          <w:i w:val="false"/>
          <w:color w:val="000000"/>
          <w:sz w:val="28"/>
        </w:rPr>
        <w:t>
      12) Қарыздарды өтеу тобы бойынша:</w:t>
      </w:r>
      <w:r>
        <w:br/>
      </w:r>
      <w:r>
        <w:rPr>
          <w:rFonts w:ascii="Times New Roman"/>
          <w:b w:val="false"/>
          <w:i w:val="false"/>
          <w:color w:val="000000"/>
          <w:sz w:val="28"/>
        </w:rPr>
        <w:t>
      "Жергілікті атқарушы органдардың борышын өтеу" бюджеттік бағдарламасындағы "11 284" деген "Жергілікті атқарушы органның жоғары тұрған бюджет алдындағы борышын өтеу бюджеттік бағдарламасына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С. Тажибаев</w:t>
      </w:r>
      <w:r>
        <w:br/>
      </w:r>
      <w:r>
        <w:rPr>
          <w:rFonts w:ascii="Times New Roman"/>
          <w:b w:val="false"/>
          <w:i w:val="false"/>
          <w:color w:val="000000"/>
          <w:sz w:val="28"/>
        </w:rPr>
        <w:t>
</w:t>
      </w:r>
      <w:r>
        <w:rPr>
          <w:rFonts w:ascii="Times New Roman"/>
          <w:b w:val="false"/>
          <w:i/>
          <w:color w:val="000000"/>
          <w:sz w:val="28"/>
        </w:rPr>
        <w:t>      Сырым аудандық мәслихатының</w:t>
      </w:r>
      <w:r>
        <w:br/>
      </w:r>
      <w:r>
        <w:rPr>
          <w:rFonts w:ascii="Times New Roman"/>
          <w:b w:val="false"/>
          <w:i w:val="false"/>
          <w:color w:val="000000"/>
          <w:sz w:val="28"/>
        </w:rPr>
        <w:t>
</w:t>
      </w:r>
      <w:r>
        <w:rPr>
          <w:rFonts w:ascii="Times New Roman"/>
          <w:b w:val="false"/>
          <w:i/>
          <w:color w:val="000000"/>
          <w:sz w:val="28"/>
        </w:rPr>
        <w:t>      хатшысы                          А. Галимов</w:t>
      </w:r>
    </w:p>
    <w:bookmarkStart w:name="z15" w:id="1"/>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20-1 шешімінің 1 қосымшасы</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0"/>
        <w:gridCol w:w="620"/>
        <w:gridCol w:w="403"/>
        <w:gridCol w:w="7270"/>
        <w:gridCol w:w="200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2 050 217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169 009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73 545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73 545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71 675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71 675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2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102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1 872 888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1 872 888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1 872 888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648"/>
        <w:gridCol w:w="712"/>
        <w:gridCol w:w="712"/>
        <w:gridCol w:w="7069"/>
        <w:gridCol w:w="196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2 035 483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149 357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149 357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92 484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92 374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жекешелендіруді ұйымдастыру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 түскен мүлікті есепке алу,сақтау, бағалау және сату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51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1 151 945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1 092 214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1 092 214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972 364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160 819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144 426</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134 581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шешімі бойынша азаматтардың жекелеген топтарына әлеуметтік төлемдер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134 214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52 237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34 127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173 083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103 416</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103 416</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103 416</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2 258</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39 265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145 468</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102 431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102 431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102 431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10 581</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66"/>
                <w:sz w:val="20"/>
              </w:rPr>
              <w:t>018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4 856</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94 362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94 362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94 362</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92 637</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-15 078</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15 078</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13 009</w:t>
            </w:r>
          </w:p>
        </w:tc>
      </w:tr>
    </w:tbl>
    <w:bookmarkStart w:name="z16" w:id="2"/>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2010 жылғы 15 сәуірдегі</w:t>
      </w:r>
      <w:r>
        <w:br/>
      </w:r>
      <w:r>
        <w:rPr>
          <w:rFonts w:ascii="Times New Roman"/>
          <w:b w:val="false"/>
          <w:i w:val="false"/>
          <w:color w:val="000000"/>
          <w:sz w:val="28"/>
        </w:rPr>
        <w:t>
20-1 шешімінің 1 қосымшасы</w:t>
      </w:r>
    </w:p>
    <w:bookmarkEnd w:id="2"/>
    <w:p>
      <w:pPr>
        <w:spacing w:after="0"/>
        <w:ind w:left="0"/>
        <w:jc w:val="left"/>
      </w:pPr>
      <w:r>
        <w:rPr>
          <w:rFonts w:ascii="Times New Roman"/>
          <w:b/>
          <w:i w:val="false"/>
          <w:color w:val="000000"/>
        </w:rPr>
        <w:t xml:space="preserve"> 2010-2012 жылдарға арналған аудандық</w:t>
      </w:r>
      <w:r>
        <w:br/>
      </w:r>
      <w:r>
        <w:rPr>
          <w:rFonts w:ascii="Times New Roman"/>
          <w:b/>
          <w:i w:val="false"/>
          <w:color w:val="000000"/>
        </w:rPr>
        <w:t>
бюджеттен қаржыландырылатын ауылдық (селолық)</w:t>
      </w:r>
      <w:r>
        <w:br/>
      </w:r>
      <w:r>
        <w:rPr>
          <w:rFonts w:ascii="Times New Roman"/>
          <w:b/>
          <w:i w:val="false"/>
          <w:color w:val="000000"/>
        </w:rPr>
        <w:t>
округ әкімі аппаратының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653"/>
        <w:gridCol w:w="717"/>
        <w:gridCol w:w="827"/>
        <w:gridCol w:w="6928"/>
        <w:gridCol w:w="197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92 484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92 484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АТҚАРУШЫ ЖӘНЕ БАСҚА ОРГАНДАР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92 484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92 484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аппаратының қызметін қамтамасыз 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92 374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адамдарды дәрігерлік көмек көрсететін ең жақын денсаулық сақтау ұйымына жеткізуді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Аралтөбе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