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07cf7" w14:textId="0007c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2009 жылғы 23 желтоқсандағы N 17-2 "2010-2012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2010 жылғы 5 тамыздағы N 22-3 шешімі. Батыс Қазақстан облысы Сырым ауданы әділет басқармасында 2010 жылғы 12 тамызда N 7-10-89 тіркелді. Күші жойылды - Батыс Қазақстан облысы Сырым аудандық мәслихатының 2011 жылғы 29 наурыздағы N 28-4 шешімімен</w:t>
      </w:r>
    </w:p>
    <w:p>
      <w:pPr>
        <w:spacing w:after="0"/>
        <w:ind w:left="0"/>
        <w:jc w:val="both"/>
      </w:pPr>
      <w:r>
        <w:rPr>
          <w:rFonts w:ascii="Times New Roman"/>
          <w:b w:val="false"/>
          <w:i w:val="false"/>
          <w:color w:val="ff0000"/>
          <w:sz w:val="28"/>
        </w:rPr>
        <w:t>      Ескерту. Күші жойылды - Батыс Қазақстан облысы Сырым аудандық мәслихатының 2011.03.29 N 28-4 Шешімімен.</w:t>
      </w:r>
    </w:p>
    <w:bookmarkStart w:name="z1" w:id="0"/>
    <w:p>
      <w:pPr>
        <w:spacing w:after="0"/>
        <w:ind w:left="0"/>
        <w:jc w:val="both"/>
      </w:pP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Республикасындағы жергiлiктi мемлекеттiк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және Батыс Қазақстан облыстық мәслихатының 2010 жылғы 30 шілдедегі N 23-1 "Батыс Қазақстан облыстық мәслихатының 2009 жылғы 14 желтоқсандағы N 16-1 "2010-2012 жылға арналған облыстық бюджет туралы" шешіміне өзгерістер мен толықтырулар енгізу туралы" (Нормативтік құқықтық актілерді мемлекеттік тіркеу тізілімінде N 3046) </w:t>
      </w:r>
      <w:r>
        <w:rPr>
          <w:rFonts w:ascii="Times New Roman"/>
          <w:b w:val="false"/>
          <w:i w:val="false"/>
          <w:color w:val="000000"/>
          <w:sz w:val="28"/>
        </w:rPr>
        <w:t>шешімін</w:t>
      </w:r>
      <w:r>
        <w:rPr>
          <w:rFonts w:ascii="Times New Roman"/>
          <w:b w:val="false"/>
          <w:i w:val="false"/>
          <w:color w:val="000000"/>
          <w:sz w:val="28"/>
        </w:rPr>
        <w:t xml:space="preserve"> басшылыққа ала отырып Сырым аудандық мәслихаты сессиясы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Сырым аудандық мәслихатының "2010-2012 жылдарға арналған аудандық бюджет туралы" 2009 жылғы 23 желтоқсандағы N 17-2 (Нормативтік құқықтық актілерді мемлекеттік тіркеу тізілімінде N 7-10-67) </w:t>
      </w:r>
      <w:r>
        <w:rPr>
          <w:rFonts w:ascii="Times New Roman"/>
          <w:b w:val="false"/>
          <w:i w:val="false"/>
          <w:color w:val="000000"/>
          <w:sz w:val="28"/>
        </w:rPr>
        <w:t>шешімін</w:t>
      </w:r>
      <w:r>
        <w:rPr>
          <w:rFonts w:ascii="Times New Roman"/>
          <w:b w:val="false"/>
          <w:i w:val="false"/>
          <w:color w:val="000000"/>
          <w:sz w:val="28"/>
        </w:rPr>
        <w:t xml:space="preserve"> ескере отырып,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 тармақта:</w:t>
      </w:r>
      <w:r>
        <w:br/>
      </w:r>
      <w:r>
        <w:rPr>
          <w:rFonts w:ascii="Times New Roman"/>
          <w:b w:val="false"/>
          <w:i w:val="false"/>
          <w:color w:val="000000"/>
          <w:sz w:val="28"/>
        </w:rPr>
        <w:t>
      "2 199 404" деген сан "2 342 761" деген санмен өзгертілсін;</w:t>
      </w:r>
      <w:r>
        <w:br/>
      </w:r>
      <w:r>
        <w:rPr>
          <w:rFonts w:ascii="Times New Roman"/>
          <w:b w:val="false"/>
          <w:i w:val="false"/>
          <w:color w:val="000000"/>
          <w:sz w:val="28"/>
        </w:rPr>
        <w:t>
      "2 022 075" деген сан "2 165 432" деген санмен өзгертілсін;</w:t>
      </w:r>
      <w:r>
        <w:br/>
      </w:r>
      <w:r>
        <w:rPr>
          <w:rFonts w:ascii="Times New Roman"/>
          <w:b w:val="false"/>
          <w:i w:val="false"/>
          <w:color w:val="000000"/>
          <w:sz w:val="28"/>
        </w:rPr>
        <w:t>
      "2 181 170" деген сан "2 323 827" деген санмен өзгертілсін;</w:t>
      </w:r>
      <w:r>
        <w:br/>
      </w:r>
      <w:r>
        <w:rPr>
          <w:rFonts w:ascii="Times New Roman"/>
          <w:b w:val="false"/>
          <w:i w:val="false"/>
          <w:color w:val="000000"/>
          <w:sz w:val="28"/>
        </w:rPr>
        <w:t>
</w:t>
      </w:r>
      <w:r>
        <w:rPr>
          <w:rFonts w:ascii="Times New Roman"/>
          <w:b w:val="false"/>
          <w:i w:val="false"/>
          <w:color w:val="000000"/>
          <w:sz w:val="28"/>
        </w:rPr>
        <w:t>
      2) 6 тармақ 6-1 тармақпен төмендегі мазмұнда толықтырылсын:</w:t>
      </w:r>
      <w:r>
        <w:br/>
      </w:r>
      <w:r>
        <w:rPr>
          <w:rFonts w:ascii="Times New Roman"/>
          <w:b w:val="false"/>
          <w:i w:val="false"/>
          <w:color w:val="000000"/>
          <w:sz w:val="28"/>
        </w:rPr>
        <w:t>
      "6-1. 2010 жылға арналған нысаналы трансфертердің жалпы сомасы 143 357 мың теңгемен толықтырылсын, соның ішінде:</w:t>
      </w:r>
      <w:r>
        <w:br/>
      </w:r>
      <w:r>
        <w:rPr>
          <w:rFonts w:ascii="Times New Roman"/>
          <w:b w:val="false"/>
          <w:i w:val="false"/>
          <w:color w:val="000000"/>
          <w:sz w:val="28"/>
        </w:rPr>
        <w:t>
      Бюджет саласындағы еңбекақы төлеу қорының өзгеруіне байланысты 12 293 мың теңге, 18 жасқа дейінгі балаларға мемлекеттік жәрдемақылар төлеуге 5 000 мың теңге, Жымпиты аулында тартылатын және таралатын газ құбырының құрылысына 57 800 мың теңге, әлеуметтік нысандарды газдандыруға 4 7800 мың теңге, Қоңыр ауылында мәдениет үйін күрделі жөндеуге 42 938 мың теңге, соның ішінде жол картасы бойынша 8 515 мың теңге, "Үздік елді-мекен" байқау–конкурсының жеңімпаздарына сыйлықақы 3 700 мың теңге көбейтіліп, сонымен қатар үйден тәрбиеленіп оқытылатын мүгедек балаларды материалдық қамтамасыз ету бағдарламасы 508 мың теңгеге, Талдыбұлақ жалпы орта білім беру мекемесін күрделі жөндеуі 4 586 мың теңгеге, Коминтерн аулының сумен жабдықтауы 21 080 мың теңгеге азайтылды.";</w:t>
      </w:r>
      <w:r>
        <w:br/>
      </w:r>
      <w:r>
        <w:rPr>
          <w:rFonts w:ascii="Times New Roman"/>
          <w:b w:val="false"/>
          <w:i w:val="false"/>
          <w:color w:val="000000"/>
          <w:sz w:val="28"/>
        </w:rPr>
        <w:t>
</w:t>
      </w:r>
      <w:r>
        <w:rPr>
          <w:rFonts w:ascii="Times New Roman"/>
          <w:b w:val="false"/>
          <w:i w:val="false"/>
          <w:color w:val="000000"/>
          <w:sz w:val="28"/>
        </w:rPr>
        <w:t>
      3) Кіріс бөлігінде:</w:t>
      </w:r>
      <w:r>
        <w:br/>
      </w:r>
      <w:r>
        <w:rPr>
          <w:rFonts w:ascii="Times New Roman"/>
          <w:b w:val="false"/>
          <w:i w:val="false"/>
          <w:color w:val="000000"/>
          <w:sz w:val="28"/>
        </w:rPr>
        <w:t>
      "101200" кодындағы "73545" деген сан "71374" деген санмен ауыстырылсын;</w:t>
      </w:r>
      <w:r>
        <w:br/>
      </w:r>
      <w:r>
        <w:rPr>
          <w:rFonts w:ascii="Times New Roman"/>
          <w:b w:val="false"/>
          <w:i w:val="false"/>
          <w:color w:val="000000"/>
          <w:sz w:val="28"/>
        </w:rPr>
        <w:t>
      "104300" кодындағы "1522" деген сан "1564" деген санмен ауыстырылсын;</w:t>
      </w:r>
      <w:r>
        <w:br/>
      </w:r>
      <w:r>
        <w:rPr>
          <w:rFonts w:ascii="Times New Roman"/>
          <w:b w:val="false"/>
          <w:i w:val="false"/>
          <w:color w:val="000000"/>
          <w:sz w:val="28"/>
        </w:rPr>
        <w:t>
      "104400" кодындағы "4970" деген сан "5220" деген санмен ауыстырылсын;</w:t>
      </w:r>
      <w:r>
        <w:br/>
      </w:r>
      <w:r>
        <w:rPr>
          <w:rFonts w:ascii="Times New Roman"/>
          <w:b w:val="false"/>
          <w:i w:val="false"/>
          <w:color w:val="000000"/>
          <w:sz w:val="28"/>
        </w:rPr>
        <w:t>
      "104500" кодындағы "1400" деген сан "1600" деген санмен ауыстырылсын;</w:t>
      </w:r>
      <w:r>
        <w:br/>
      </w:r>
      <w:r>
        <w:rPr>
          <w:rFonts w:ascii="Times New Roman"/>
          <w:b w:val="false"/>
          <w:i w:val="false"/>
          <w:color w:val="000000"/>
          <w:sz w:val="28"/>
        </w:rPr>
        <w:t>
      "105200" кодындағы "1550" деген сан "1150" деген санмен ауыстырылсын;</w:t>
      </w:r>
      <w:r>
        <w:br/>
      </w:r>
      <w:r>
        <w:rPr>
          <w:rFonts w:ascii="Times New Roman"/>
          <w:b w:val="false"/>
          <w:i w:val="false"/>
          <w:color w:val="000000"/>
          <w:sz w:val="28"/>
        </w:rPr>
        <w:t>
      "105300" кодындағы "3687" деген сан "4187" деген санмен ауыстырылсын;</w:t>
      </w:r>
      <w:r>
        <w:br/>
      </w:r>
      <w:r>
        <w:rPr>
          <w:rFonts w:ascii="Times New Roman"/>
          <w:b w:val="false"/>
          <w:i w:val="false"/>
          <w:color w:val="000000"/>
          <w:sz w:val="28"/>
        </w:rPr>
        <w:t>
      "105400" кодындағы "1480" деген сан "1466" деген санмен ауыстырылсын;</w:t>
      </w:r>
      <w:r>
        <w:br/>
      </w:r>
      <w:r>
        <w:rPr>
          <w:rFonts w:ascii="Times New Roman"/>
          <w:b w:val="false"/>
          <w:i w:val="false"/>
          <w:color w:val="000000"/>
          <w:sz w:val="28"/>
        </w:rPr>
        <w:t>
      "108100" кодындағы "1160" деген сан "1114" деген санмен ауыстырылсын;</w:t>
      </w:r>
      <w:r>
        <w:br/>
      </w:r>
      <w:r>
        <w:rPr>
          <w:rFonts w:ascii="Times New Roman"/>
          <w:b w:val="false"/>
          <w:i w:val="false"/>
          <w:color w:val="000000"/>
          <w:sz w:val="28"/>
        </w:rPr>
        <w:t>
      "202100" кодындағы "200" деген сан "260" деген санмен ауыстырылсын;</w:t>
      </w:r>
      <w:r>
        <w:br/>
      </w:r>
      <w:r>
        <w:rPr>
          <w:rFonts w:ascii="Times New Roman"/>
          <w:b w:val="false"/>
          <w:i w:val="false"/>
          <w:color w:val="000000"/>
          <w:sz w:val="28"/>
        </w:rPr>
        <w:t>
      "204100" кодындағы "5700" деген сан "7000" деген санмен ауыстырылсын;</w:t>
      </w:r>
      <w:r>
        <w:br/>
      </w:r>
      <w:r>
        <w:rPr>
          <w:rFonts w:ascii="Times New Roman"/>
          <w:b w:val="false"/>
          <w:i w:val="false"/>
          <w:color w:val="000000"/>
          <w:sz w:val="28"/>
        </w:rPr>
        <w:t>
      "303100" кодындағы "430" деген сан "709" деген санмен ауыстырылсын;</w:t>
      </w:r>
      <w:r>
        <w:br/>
      </w:r>
      <w:r>
        <w:rPr>
          <w:rFonts w:ascii="Times New Roman"/>
          <w:b w:val="false"/>
          <w:i w:val="false"/>
          <w:color w:val="000000"/>
          <w:sz w:val="28"/>
        </w:rPr>
        <w:t>
</w:t>
      </w:r>
      <w:r>
        <w:rPr>
          <w:rFonts w:ascii="Times New Roman"/>
          <w:b w:val="false"/>
          <w:i w:val="false"/>
          <w:color w:val="000000"/>
          <w:sz w:val="28"/>
        </w:rPr>
        <w:t>
      4) Жалпы сипаттағы мемлекеттік қызметтер функционалдық тобы бойынша:</w:t>
      </w:r>
      <w:r>
        <w:br/>
      </w:r>
      <w:r>
        <w:rPr>
          <w:rFonts w:ascii="Times New Roman"/>
          <w:b w:val="false"/>
          <w:i w:val="false"/>
          <w:color w:val="000000"/>
          <w:sz w:val="28"/>
        </w:rPr>
        <w:t>
      "Аудан (облыстық маңызы бар қала) мәслихатының қызметін қамтамасыз ету жөніндегі қызметтер" бюджеттік бағдарламасындағы "9837" деген сан "10735" деген санмен ауыстырылсын;</w:t>
      </w:r>
      <w:r>
        <w:br/>
      </w:r>
      <w:r>
        <w:rPr>
          <w:rFonts w:ascii="Times New Roman"/>
          <w:b w:val="false"/>
          <w:i w:val="false"/>
          <w:color w:val="000000"/>
          <w:sz w:val="28"/>
        </w:rPr>
        <w:t>
      "Аудан (облыстық маңызы бар қала) әкімінің қызметін қамтамасыз ету жөніндегі қызметтер" бюджеттік бағдарламасындағы "34453" деген сан "34918" деген санмен ауыстырылсын;</w:t>
      </w:r>
      <w:r>
        <w:br/>
      </w:r>
      <w:r>
        <w:rPr>
          <w:rFonts w:ascii="Times New Roman"/>
          <w:b w:val="false"/>
          <w:i w:val="false"/>
          <w:color w:val="000000"/>
          <w:sz w:val="28"/>
        </w:rPr>
        <w:t>
      "Қаладағы аудан, аудандық маңызы бар қала, кент, ауыл (село), ауылдық (селолық) округтің әкімі аппаратының жұмыс істеуі әкімшісінің, "Қаладағы аудан, аудандық маңызы бар қаланың, кент, ауыл (село), ауылдық (селолық) округ әкімінің қызметін қамтамасыз ету жөніндегі қызметтер" бюджеттік бағдарламасындағы "92024" деген сан "92124" деген санмен ауыстырылсын;</w:t>
      </w:r>
      <w:r>
        <w:br/>
      </w:r>
      <w:r>
        <w:rPr>
          <w:rFonts w:ascii="Times New Roman"/>
          <w:b w:val="false"/>
          <w:i w:val="false"/>
          <w:color w:val="000000"/>
          <w:sz w:val="28"/>
        </w:rPr>
        <w:t>
      "Мемлекеттік органдарды материалдық-техникалық жарақтандыру" бюджеттік бағдарламасындағы "460" деген сан "710" деген санмен ауыстырылсын;</w:t>
      </w:r>
      <w:r>
        <w:br/>
      </w:r>
      <w:r>
        <w:rPr>
          <w:rFonts w:ascii="Times New Roman"/>
          <w:b w:val="false"/>
          <w:i w:val="false"/>
          <w:color w:val="000000"/>
          <w:sz w:val="28"/>
        </w:rPr>
        <w:t>
      "Қаржы бөлімінің қызметін қамтамасыз ету" бюджеттік бағдарламасындағы "6341" деген сан "6426" деген санмен ауыстырылсын;</w:t>
      </w:r>
      <w:r>
        <w:br/>
      </w:r>
      <w:r>
        <w:rPr>
          <w:rFonts w:ascii="Times New Roman"/>
          <w:b w:val="false"/>
          <w:i w:val="false"/>
          <w:color w:val="000000"/>
          <w:sz w:val="28"/>
        </w:rPr>
        <w:t>
      "Экономикалық саясатты, мемлекеттік жоспарлау жүйесін қалыптастыру және дамыту және ауданды (облыстық манызы бар қаланы) басқару саласындағы мемлекеттік саясатты іске асыру жөніндегі қызметтер" бюджеттік бағдарламасындағы "6962" деген сан "7055" деген санмен ауыстырылсын;</w:t>
      </w:r>
      <w:r>
        <w:br/>
      </w:r>
      <w:r>
        <w:rPr>
          <w:rFonts w:ascii="Times New Roman"/>
          <w:b w:val="false"/>
          <w:i w:val="false"/>
          <w:color w:val="000000"/>
          <w:sz w:val="28"/>
        </w:rPr>
        <w:t>
</w:t>
      </w:r>
      <w:r>
        <w:rPr>
          <w:rFonts w:ascii="Times New Roman"/>
          <w:b w:val="false"/>
          <w:i w:val="false"/>
          <w:color w:val="000000"/>
          <w:sz w:val="28"/>
        </w:rPr>
        <w:t>
      5) Білім беру функционалдық тобы бойынша:</w:t>
      </w:r>
      <w:r>
        <w:br/>
      </w:r>
      <w:r>
        <w:rPr>
          <w:rFonts w:ascii="Times New Roman"/>
          <w:b w:val="false"/>
          <w:i w:val="false"/>
          <w:color w:val="000000"/>
          <w:sz w:val="28"/>
        </w:rPr>
        <w:t>
      "Жалпы білім беру" бюджеттік бағдарламасындағы "1080417" деген сан "1087955" деген санмен ауыстырылсын;</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білім беру объектілерін күрделі, ағымды жөндеу бюджеттік бағдарламасындағы "80000" деген сан "75414" деген санмен ауыстырылсын;</w:t>
      </w:r>
      <w:r>
        <w:br/>
      </w:r>
      <w:r>
        <w:rPr>
          <w:rFonts w:ascii="Times New Roman"/>
          <w:b w:val="false"/>
          <w:i w:val="false"/>
          <w:color w:val="000000"/>
          <w:sz w:val="28"/>
        </w:rPr>
        <w:t>
</w:t>
      </w:r>
      <w:r>
        <w:rPr>
          <w:rFonts w:ascii="Times New Roman"/>
          <w:b w:val="false"/>
          <w:i w:val="false"/>
          <w:color w:val="000000"/>
          <w:sz w:val="28"/>
        </w:rPr>
        <w:t>
      6) Әлеуметтік қамсыздандыру және әлеуметтік көмек функционалдық тобы бойынша:</w:t>
      </w:r>
      <w:r>
        <w:br/>
      </w:r>
      <w:r>
        <w:rPr>
          <w:rFonts w:ascii="Times New Roman"/>
          <w:b w:val="false"/>
          <w:i w:val="false"/>
          <w:color w:val="000000"/>
          <w:sz w:val="28"/>
        </w:rPr>
        <w:t>
      "Еңбекпен қамту бағдарламасы" бюжеттік бағдарламасындағы "44000" деген сан "48720" деген санмен ауыстырылсын;</w:t>
      </w:r>
      <w:r>
        <w:br/>
      </w:r>
      <w:r>
        <w:rPr>
          <w:rFonts w:ascii="Times New Roman"/>
          <w:b w:val="false"/>
          <w:i w:val="false"/>
          <w:color w:val="000000"/>
          <w:sz w:val="28"/>
        </w:rPr>
        <w:t>
      "Мемлекеттiк атаулы әлеуметтік көмек" бюжеттік бағдарламасындағы "24687" деген сан "19687" деген санмен ауыстырылсын;</w:t>
      </w:r>
      <w:r>
        <w:br/>
      </w:r>
      <w:r>
        <w:rPr>
          <w:rFonts w:ascii="Times New Roman"/>
          <w:b w:val="false"/>
          <w:i w:val="false"/>
          <w:color w:val="000000"/>
          <w:sz w:val="28"/>
        </w:rPr>
        <w:t>
      "Үйден тәрбиеленіп оқытылатын мүгедек балаларды материалдық қамтамасыз ету бюжеттік бағдарламасындағы "1730" деген сан "1222" деген санмен ауыстырылсын;</w:t>
      </w:r>
      <w:r>
        <w:br/>
      </w:r>
      <w:r>
        <w:rPr>
          <w:rFonts w:ascii="Times New Roman"/>
          <w:b w:val="false"/>
          <w:i w:val="false"/>
          <w:color w:val="000000"/>
          <w:sz w:val="28"/>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 бюджеттік бағдарламасындағы "4404" деген сан "4684" деген санмен ауыстырылсын;</w:t>
      </w:r>
      <w:r>
        <w:br/>
      </w:r>
      <w:r>
        <w:rPr>
          <w:rFonts w:ascii="Times New Roman"/>
          <w:b w:val="false"/>
          <w:i w:val="false"/>
          <w:color w:val="000000"/>
          <w:sz w:val="28"/>
        </w:rPr>
        <w:t>
      "Жергілікті деңгейде ауданның жұмыспен қамтуды қамтамасыз ету және үшін әлеуметтік бағдарламаларды іске асыру саласындағы мемлекеттік саясатты іске асыру жөніндегі қызметтер" бюжеттік бағдарламасындағы "15055" деген сан "15362" деген санмен ауыстырылсын;</w:t>
      </w:r>
      <w:r>
        <w:br/>
      </w:r>
      <w:r>
        <w:rPr>
          <w:rFonts w:ascii="Times New Roman"/>
          <w:b w:val="false"/>
          <w:i w:val="false"/>
          <w:color w:val="000000"/>
          <w:sz w:val="28"/>
        </w:rPr>
        <w:t>
</w:t>
      </w:r>
      <w:r>
        <w:rPr>
          <w:rFonts w:ascii="Times New Roman"/>
          <w:b w:val="false"/>
          <w:i w:val="false"/>
          <w:color w:val="000000"/>
          <w:sz w:val="28"/>
        </w:rPr>
        <w:t>
      7) Тұрғын үй-коммуналдық шаруашылық тобы бойынша:</w:t>
      </w:r>
      <w:r>
        <w:br/>
      </w:r>
      <w:r>
        <w:rPr>
          <w:rFonts w:ascii="Times New Roman"/>
          <w:b w:val="false"/>
          <w:i w:val="false"/>
          <w:color w:val="000000"/>
          <w:sz w:val="28"/>
        </w:rPr>
        <w:t>
      "Коммуналдық шаруашылық объектілерін дамыту" бюжеттік бағдарламасындағы "79221" деген сан "184821" деген санмен ауыстырылсын;</w:t>
      </w:r>
      <w:r>
        <w:br/>
      </w:r>
      <w:r>
        <w:rPr>
          <w:rFonts w:ascii="Times New Roman"/>
          <w:b w:val="false"/>
          <w:i w:val="false"/>
          <w:color w:val="000000"/>
          <w:sz w:val="28"/>
        </w:rPr>
        <w:t>
      "Сумен жабдықтау жүйесін дамыту" бюжеттік бағдарламасындағы "0" деген сан "1000" деген санмен ауыстырылсын;</w:t>
      </w:r>
      <w:r>
        <w:br/>
      </w:r>
      <w:r>
        <w:rPr>
          <w:rFonts w:ascii="Times New Roman"/>
          <w:b w:val="false"/>
          <w:i w:val="false"/>
          <w:color w:val="000000"/>
          <w:sz w:val="28"/>
        </w:rPr>
        <w:t>
      "Қаладағы аудан, аудандық маңызы бар қала, кент, ауыл (село), ауылдық (селолық) округ әкімі аппаратының жұмыс істеуі бөлімі әкімшісінің "Елді-мекендерде көшелерді жарақтандыру" бюджеттік бағдарламасындағы "13083" деген сан "13209" деген санмен ауыстырылсын;</w:t>
      </w:r>
      <w:r>
        <w:br/>
      </w:r>
      <w:r>
        <w:rPr>
          <w:rFonts w:ascii="Times New Roman"/>
          <w:b w:val="false"/>
          <w:i w:val="false"/>
          <w:color w:val="000000"/>
          <w:sz w:val="28"/>
        </w:rPr>
        <w:t>
      "Ауданның (облыстық маңызы бар қаланың) тұрғын үй коммуналдық шаруашылығы, жолаушылар көлігі және автомобиль жолдары бөлімі әкімшісінің "Елді-мекендердi абаттандыру мен көгалдандыру" бюджеттік бағдарламасындағы "7743" деген сан "11443" деген санмен ауыстырылсын;</w:t>
      </w:r>
      <w:r>
        <w:br/>
      </w:r>
      <w:r>
        <w:rPr>
          <w:rFonts w:ascii="Times New Roman"/>
          <w:b w:val="false"/>
          <w:i w:val="false"/>
          <w:color w:val="000000"/>
          <w:sz w:val="28"/>
        </w:rPr>
        <w:t>
</w:t>
      </w:r>
      <w:r>
        <w:rPr>
          <w:rFonts w:ascii="Times New Roman"/>
          <w:b w:val="false"/>
          <w:i w:val="false"/>
          <w:color w:val="000000"/>
          <w:sz w:val="28"/>
        </w:rPr>
        <w:t>
      8) Мәдениет, спорт және ақпараттык кеңістік функционалдық тобы бойынша:</w:t>
      </w:r>
      <w:r>
        <w:br/>
      </w:r>
      <w:r>
        <w:rPr>
          <w:rFonts w:ascii="Times New Roman"/>
          <w:b w:val="false"/>
          <w:i w:val="false"/>
          <w:color w:val="000000"/>
          <w:sz w:val="28"/>
        </w:rPr>
        <w:t>
      "Мәдени-демалыс жұмысын қолдау" бюджеттік бағдарламасындағы "103416" деген сан "141404" деген санмен ауыстырылсын;</w:t>
      </w:r>
      <w:r>
        <w:br/>
      </w:r>
      <w:r>
        <w:rPr>
          <w:rFonts w:ascii="Times New Roman"/>
          <w:b w:val="false"/>
          <w:i w:val="false"/>
          <w:color w:val="000000"/>
          <w:sz w:val="28"/>
        </w:rPr>
        <w:t>
      "Жергілікті деңгейде тілдерді және мәдениетті дамыту саласындағы мемлекеттік саясатты іске асыру жөніндегі қызметтер" бюджеттік бағдарламасындағы "4340" деген сан "4701" деген санмен ауыстырылсын;</w:t>
      </w:r>
      <w:r>
        <w:br/>
      </w:r>
      <w:r>
        <w:rPr>
          <w:rFonts w:ascii="Times New Roman"/>
          <w:b w:val="false"/>
          <w:i w:val="false"/>
          <w:color w:val="000000"/>
          <w:sz w:val="28"/>
        </w:rPr>
        <w:t>
      "Жергілікті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 бюджеттік бағдарламасындағы "4073" деген сан "4148" деген санмен ауыстырылсын;</w:t>
      </w:r>
      <w:r>
        <w:br/>
      </w:r>
      <w:r>
        <w:rPr>
          <w:rFonts w:ascii="Times New Roman"/>
          <w:b w:val="false"/>
          <w:i w:val="false"/>
          <w:color w:val="000000"/>
          <w:sz w:val="28"/>
        </w:rPr>
        <w:t>
      "Жастар саясаты өңірлік бағдарламаларды іске асыру бюджеттік бағдарламасындағы "5000" деген сан "5400" деген санмен ауыстырылсын;</w:t>
      </w:r>
      <w:r>
        <w:br/>
      </w:r>
      <w:r>
        <w:rPr>
          <w:rFonts w:ascii="Times New Roman"/>
          <w:b w:val="false"/>
          <w:i w:val="false"/>
          <w:color w:val="000000"/>
          <w:sz w:val="28"/>
        </w:rPr>
        <w:t>
      "Жергілікті деңгейдедене шынықтыру және спорт саласындағы мемлекеттік саясатты іске асыру жөніндегі қызметтер" бюджеттік бағдарламасындағы "4401" деген сан "4462" деген санмен ауыстырылсын;</w:t>
      </w:r>
      <w:r>
        <w:br/>
      </w:r>
      <w:r>
        <w:rPr>
          <w:rFonts w:ascii="Times New Roman"/>
          <w:b w:val="false"/>
          <w:i w:val="false"/>
          <w:color w:val="000000"/>
          <w:sz w:val="28"/>
        </w:rPr>
        <w:t>
</w:t>
      </w:r>
      <w:r>
        <w:rPr>
          <w:rFonts w:ascii="Times New Roman"/>
          <w:b w:val="false"/>
          <w:i w:val="false"/>
          <w:color w:val="000000"/>
          <w:sz w:val="28"/>
        </w:rPr>
        <w:t>
      9) Ауыл, су, орман, балық шаруашылығы, ерекше қорғалатын табиғи аумақтар, қоршаған ортаны және жануарлар дүниесін қорғау, жер қатынастары функционалдық тобы бойынша:</w:t>
      </w:r>
      <w:r>
        <w:br/>
      </w:r>
      <w:r>
        <w:rPr>
          <w:rFonts w:ascii="Times New Roman"/>
          <w:b w:val="false"/>
          <w:i w:val="false"/>
          <w:color w:val="000000"/>
          <w:sz w:val="28"/>
        </w:rPr>
        <w:t>
      "Жергілікте деңгейде ауыл шаруашылығы саласындағы мемлекеттік саясатты іске асыру жөніндегі қызметтер" бюджеттік бағдарламасындағы "6743" деген сан "7112" деген санмен ауыстырылсын;</w:t>
      </w:r>
      <w:r>
        <w:br/>
      </w:r>
      <w:r>
        <w:rPr>
          <w:rFonts w:ascii="Times New Roman"/>
          <w:b w:val="false"/>
          <w:i w:val="false"/>
          <w:color w:val="000000"/>
          <w:sz w:val="28"/>
        </w:rPr>
        <w:t>
      "Жергілікте деңгейде ветеринария саласындағы мемлекеттік саясатты іске асыру жөніндегі қызметтер" бюджеттік бағдарламасындағы "4293" деген сан "4403" деген санмен ауыстырылсын;</w:t>
      </w:r>
      <w:r>
        <w:br/>
      </w:r>
      <w:r>
        <w:rPr>
          <w:rFonts w:ascii="Times New Roman"/>
          <w:b w:val="false"/>
          <w:i w:val="false"/>
          <w:color w:val="000000"/>
          <w:sz w:val="28"/>
        </w:rPr>
        <w:t>
      "Ауыру жануарларды санитарлық союды ұйымдастыру" бюджеттік бағдарламасындағы "1100" деген сан "990" деген санмен ауыстырылсын;</w:t>
      </w:r>
      <w:r>
        <w:br/>
      </w:r>
      <w:r>
        <w:rPr>
          <w:rFonts w:ascii="Times New Roman"/>
          <w:b w:val="false"/>
          <w:i w:val="false"/>
          <w:color w:val="000000"/>
          <w:sz w:val="28"/>
        </w:rPr>
        <w:t>
      "Су шаруашылығының объектілерін дамыту" бюджеттік бағдарламасындағы "102431" деген сан "81351" деген санмен ауыстырылсын;</w:t>
      </w:r>
      <w:r>
        <w:br/>
      </w:r>
      <w:r>
        <w:rPr>
          <w:rFonts w:ascii="Times New Roman"/>
          <w:b w:val="false"/>
          <w:i w:val="false"/>
          <w:color w:val="000000"/>
          <w:sz w:val="28"/>
        </w:rPr>
        <w:t>
      "Аудан (облыстық манызы бар қала) аумағында жер қатынастарын реттеу саласындағы мемлекеттік саясатты іске асыру жөніндегі қызметтер" бюджеттік бағдарламасындағы "4891" деген сан "4957" деген санмен ауыстырылсын;</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 бюджеттік бағдарламасындағы "0" деген сан "8515" деген санмен ауыстырылсын;</w:t>
      </w:r>
      <w:r>
        <w:br/>
      </w:r>
      <w:r>
        <w:rPr>
          <w:rFonts w:ascii="Times New Roman"/>
          <w:b w:val="false"/>
          <w:i w:val="false"/>
          <w:color w:val="000000"/>
          <w:sz w:val="28"/>
        </w:rPr>
        <w:t>
</w:t>
      </w:r>
      <w:r>
        <w:rPr>
          <w:rFonts w:ascii="Times New Roman"/>
          <w:b w:val="false"/>
          <w:i w:val="false"/>
          <w:color w:val="000000"/>
          <w:sz w:val="28"/>
        </w:rPr>
        <w:t>
      10) Өнеркәсіп, сәулет, қала құрылысы және құрылыс қызметі функционалдық тобы бойынша:</w:t>
      </w:r>
      <w:r>
        <w:br/>
      </w:r>
      <w:r>
        <w:rPr>
          <w:rFonts w:ascii="Times New Roman"/>
          <w:b w:val="false"/>
          <w:i w:val="false"/>
          <w:color w:val="000000"/>
          <w:sz w:val="28"/>
        </w:rPr>
        <w:t>
      "Жергілікті деңгейде құрылыс саласындағы мемлекеттік саясатты іске асыру жөніндегі қызметтер" бюджеттік бағдарламасындағы "5575" деген санмен "5641" деген санмен ауыстырылсын;</w:t>
      </w:r>
      <w:r>
        <w:br/>
      </w:r>
      <w:r>
        <w:rPr>
          <w:rFonts w:ascii="Times New Roman"/>
          <w:b w:val="false"/>
          <w:i w:val="false"/>
          <w:color w:val="000000"/>
          <w:sz w:val="28"/>
        </w:rPr>
        <w:t>
      "Жергілікті деңгейде сәулет және қала құрылысы саласындағы мемлекеттік саясатты іске асыру жөніндегі қызметтер" бюджеттік бағдарламасындағы "4856" деген санмен "4926" деген санмен ауыстырылсын;</w:t>
      </w:r>
      <w:r>
        <w:br/>
      </w:r>
      <w:r>
        <w:rPr>
          <w:rFonts w:ascii="Times New Roman"/>
          <w:b w:val="false"/>
          <w:i w:val="false"/>
          <w:color w:val="000000"/>
          <w:sz w:val="28"/>
        </w:rPr>
        <w:t>
</w:t>
      </w:r>
      <w:r>
        <w:rPr>
          <w:rFonts w:ascii="Times New Roman"/>
          <w:b w:val="false"/>
          <w:i w:val="false"/>
          <w:color w:val="000000"/>
          <w:sz w:val="28"/>
        </w:rPr>
        <w:t>
      11) Басқалар тобы бойынша:</w:t>
      </w:r>
      <w:r>
        <w:br/>
      </w:r>
      <w:r>
        <w:rPr>
          <w:rFonts w:ascii="Times New Roman"/>
          <w:b w:val="false"/>
          <w:i w:val="false"/>
          <w:color w:val="000000"/>
          <w:sz w:val="28"/>
        </w:rPr>
        <w:t>
      "Жергілікті деңгейде кәсіпкерлік пен өнеркәсіпті дамыту саласындағы мемлекеттік саясатты іске асыру жөніндегі қызметтер" бюджеттік бағдарламасындағы "5773" деген сан "5839" деген санмен ауыстырылсын;</w:t>
      </w:r>
      <w:r>
        <w:br/>
      </w:r>
      <w:r>
        <w:rPr>
          <w:rFonts w:ascii="Times New Roman"/>
          <w:b w:val="false"/>
          <w:i w:val="false"/>
          <w:color w:val="000000"/>
          <w:sz w:val="28"/>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бюджеттік бағдарламасындағы "4477" деген сан "5109" деген санмен ауыстырылсын;</w:t>
      </w:r>
      <w:r>
        <w:br/>
      </w:r>
      <w:r>
        <w:rPr>
          <w:rFonts w:ascii="Times New Roman"/>
          <w:b w:val="false"/>
          <w:i w:val="false"/>
          <w:color w:val="000000"/>
          <w:sz w:val="28"/>
        </w:rPr>
        <w:t>
      "Заңды тұлғалардың жарғылық капиталын қалыптастыру немесе ұлғайту" бюджеттік бағдарламасындағы "19959" деген санмен "20659" деген санмен ауыстырылсын;</w:t>
      </w:r>
      <w:r>
        <w:br/>
      </w:r>
      <w:r>
        <w:rPr>
          <w:rFonts w:ascii="Times New Roman"/>
          <w:b w:val="false"/>
          <w:i w:val="false"/>
          <w:color w:val="000000"/>
          <w:sz w:val="28"/>
        </w:rPr>
        <w:t>
</w:t>
      </w:r>
      <w:r>
        <w:rPr>
          <w:rFonts w:ascii="Times New Roman"/>
          <w:b w:val="false"/>
          <w:i w:val="false"/>
          <w:color w:val="000000"/>
          <w:sz w:val="28"/>
        </w:rPr>
        <w:t>
      12) "Бюджеттік несиелерді өтеу" тобы бойынша:</w:t>
      </w:r>
      <w:r>
        <w:br/>
      </w:r>
      <w:r>
        <w:rPr>
          <w:rFonts w:ascii="Times New Roman"/>
          <w:b w:val="false"/>
          <w:i w:val="false"/>
          <w:color w:val="000000"/>
          <w:sz w:val="28"/>
        </w:rPr>
        <w:t>
      "Мемлекеттік бюджеттен берілген бюджеттік несиелерді өтеу" бюджеттік кодына "3698" деген сан белгіленсін.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енгізілді.</w:t>
      </w:r>
    </w:p>
    <w:bookmarkEnd w:id="0"/>
    <w:p>
      <w:pPr>
        <w:spacing w:after="0"/>
        <w:ind w:left="0"/>
        <w:jc w:val="both"/>
      </w:pPr>
      <w:r>
        <w:rPr>
          <w:rFonts w:ascii="Times New Roman"/>
          <w:b w:val="false"/>
          <w:i/>
          <w:color w:val="000000"/>
          <w:sz w:val="28"/>
        </w:rPr>
        <w:t>      Сырым аудандық мәслихаты</w:t>
      </w:r>
      <w:r>
        <w:br/>
      </w:r>
      <w:r>
        <w:rPr>
          <w:rFonts w:ascii="Times New Roman"/>
          <w:b w:val="false"/>
          <w:i w:val="false"/>
          <w:color w:val="000000"/>
          <w:sz w:val="28"/>
        </w:rPr>
        <w:t>
</w:t>
      </w:r>
      <w:r>
        <w:rPr>
          <w:rFonts w:ascii="Times New Roman"/>
          <w:b w:val="false"/>
          <w:i/>
          <w:color w:val="000000"/>
          <w:sz w:val="28"/>
        </w:rPr>
        <w:t>      сессиясының төрағасы             С. Тажибаев</w:t>
      </w:r>
      <w:r>
        <w:br/>
      </w:r>
      <w:r>
        <w:rPr>
          <w:rFonts w:ascii="Times New Roman"/>
          <w:b w:val="false"/>
          <w:i w:val="false"/>
          <w:color w:val="000000"/>
          <w:sz w:val="28"/>
        </w:rPr>
        <w:t>
</w:t>
      </w:r>
      <w:r>
        <w:rPr>
          <w:rFonts w:ascii="Times New Roman"/>
          <w:b w:val="false"/>
          <w:i/>
          <w:color w:val="000000"/>
          <w:sz w:val="28"/>
        </w:rPr>
        <w:t>      Сырым аудандық мәслихаты</w:t>
      </w:r>
      <w:r>
        <w:br/>
      </w:r>
      <w:r>
        <w:rPr>
          <w:rFonts w:ascii="Times New Roman"/>
          <w:b w:val="false"/>
          <w:i w:val="false"/>
          <w:color w:val="000000"/>
          <w:sz w:val="28"/>
        </w:rPr>
        <w:t>
</w:t>
      </w:r>
      <w:r>
        <w:rPr>
          <w:rFonts w:ascii="Times New Roman"/>
          <w:b w:val="false"/>
          <w:i/>
          <w:color w:val="000000"/>
          <w:sz w:val="28"/>
        </w:rPr>
        <w:t>      хатшысының міндетін</w:t>
      </w:r>
      <w:r>
        <w:br/>
      </w:r>
      <w:r>
        <w:rPr>
          <w:rFonts w:ascii="Times New Roman"/>
          <w:b w:val="false"/>
          <w:i w:val="false"/>
          <w:color w:val="000000"/>
          <w:sz w:val="28"/>
        </w:rPr>
        <w:t>
</w:t>
      </w:r>
      <w:r>
        <w:rPr>
          <w:rFonts w:ascii="Times New Roman"/>
          <w:b w:val="false"/>
          <w:i/>
          <w:color w:val="000000"/>
          <w:sz w:val="28"/>
        </w:rPr>
        <w:t>      уақытша атқарушы                 Ж. Куткужаев</w:t>
      </w:r>
    </w:p>
    <w:bookmarkStart w:name="z15" w:id="1"/>
    <w:p>
      <w:pPr>
        <w:spacing w:after="0"/>
        <w:ind w:left="0"/>
        <w:jc w:val="both"/>
      </w:pPr>
      <w:r>
        <w:rPr>
          <w:rFonts w:ascii="Times New Roman"/>
          <w:b w:val="false"/>
          <w:i w:val="false"/>
          <w:color w:val="000000"/>
          <w:sz w:val="28"/>
        </w:rPr>
        <w:t>
Сырым аудандық мәслихаттың</w:t>
      </w:r>
      <w:r>
        <w:br/>
      </w:r>
      <w:r>
        <w:rPr>
          <w:rFonts w:ascii="Times New Roman"/>
          <w:b w:val="false"/>
          <w:i w:val="false"/>
          <w:color w:val="000000"/>
          <w:sz w:val="28"/>
        </w:rPr>
        <w:t>
2010 жылғы 5 тамыздағы</w:t>
      </w:r>
      <w:r>
        <w:br/>
      </w:r>
      <w:r>
        <w:rPr>
          <w:rFonts w:ascii="Times New Roman"/>
          <w:b w:val="false"/>
          <w:i w:val="false"/>
          <w:color w:val="000000"/>
          <w:sz w:val="28"/>
        </w:rPr>
        <w:t>
N 22-3 шешімнің 1 қосымшасы</w:t>
      </w:r>
    </w:p>
    <w:bookmarkEnd w:id="1"/>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657"/>
        <w:gridCol w:w="657"/>
        <w:gridCol w:w="533"/>
        <w:gridCol w:w="7357"/>
        <w:gridCol w:w="1988"/>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2342761</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Салыктық түсiмдер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167370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71374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71374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меншiгінен түсетін түсiмдер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102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102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салықтық емес түсімдер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салықтық емес түсімдер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2165432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2165432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2165432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691"/>
        <w:gridCol w:w="753"/>
        <w:gridCol w:w="753"/>
        <w:gridCol w:w="7011"/>
        <w:gridCol w:w="1988"/>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2323827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152848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152848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маслихатының аппараты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35168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92124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қаржы бөлімі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Коммуналдык меншiктегi жекешелендіруді үйымдастыру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Коммуналдык меншiкте түскен мүлікті есепке алу,сақтау, бағалау және сату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экономика және бюджеттік жоспарлау бөлімі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бақару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r>
      <w:tr>
        <w:trPr>
          <w:trHeight w:val="12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r>
      <w:tr>
        <w:trPr>
          <w:trHeight w:val="51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r>
      <w:tr>
        <w:trPr>
          <w:trHeight w:val="22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жағдайлардың алдын алу және жою жөніндегі іс-шаралар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1262950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білім беру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1203219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білім беру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1203219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1087955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75414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білім беру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160618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143918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Мүқтаж азаматтарға үйінде әлеуметтік көмек көрсету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жүмыспен қамту және әлеуметтік бағдарламар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134073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Енбекпен қамту бағдарламасы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48720</w:t>
            </w:r>
          </w:p>
        </w:tc>
      </w:tr>
      <w:tr>
        <w:trPr>
          <w:trHeight w:val="4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Турғын үй көмегі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өкілетті органдардын шешімі бойынша азаматтардын жекелеген топтарына әлеуметтік төлемдер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Мүқтаж азаматтарға үйде әлеуметтік көмек көрсету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44374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ауданның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280151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ұй шаруашылығы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ұй коммуналдық шаруашылығы, жолаушылар көлігі және автомобиль жолдары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Азаматтардын жекелеген санаттарын тұрғын уймен камтамасыз 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188338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ұй коммуналдық шаруашылығы, жолаушылар көлігі және автомобиль жолдары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185821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184821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сумен жабдықтауды ұйымдастыру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ұй коммуналдық шаруашылығы, жолаушылар көлігі және автомобиль жолдары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коркейту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41753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Елдi-мекендерде санитариясын қамтамасыз 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үстау және туысы жоқ адамдарды жерлеу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Елді-мекендердi абаттандыру мен көгалдандыру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ұй коммуналдық шаруашылығы, жолаушылар көлігі және автомобиль жолдары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Елдi-мекендерде санитариясын қамтамасыз 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Елді-мекендердi абаттандыру мен көгалдандыру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212058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141404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141404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141404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және спорт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жүмыс істеуі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өңірлік бағдарламаларды іске асыру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деңгейдедене шынықтыру және спорт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133771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экономика және бюджеттік жоспарлау бөлімі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ветеринария саласындағы мемлекеттік саясатты іске асыру жөніндегі қызметтер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Ауыру жануарларды санитарлық союды ұйымдастыру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30104</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Эпизотияға қарсы іс-шаралар жүргізу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Эпизотияға қарсы іс-шаралар жүргізу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5641</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993366"/>
                <w:sz w:val="20"/>
              </w:rPr>
              <w:t>018</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қала құрылысы және сәулет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инфрақұрылымын дамыту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ұй коммуналдық шаруашылығы, жолаушылар көлігі және автомобиль жолдары бөлімі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Кәсіперлік қызметті қолдау және бәсекелестікті қорғау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кәсіпкерлік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қызметты колдау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8656</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ұй коммуналдық шаруашылығы, жолаушылар көлігі және автомобиль жолдары бөлімі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94362</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92637</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9 655</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экономика және бюджеттік жоспарлау бөлімі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 мен жасалатын операциялар бойынша сальдо</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20659</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20659</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20659</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-11380</w:t>
            </w:r>
          </w:p>
        </w:tc>
      </w:tr>
      <w:tr>
        <w:trPr>
          <w:trHeight w:val="255"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11380</w:t>
            </w:r>
          </w:p>
        </w:tc>
      </w:tr>
    </w:tbl>
    <w:bookmarkStart w:name="z16" w:id="2"/>
    <w:p>
      <w:pPr>
        <w:spacing w:after="0"/>
        <w:ind w:left="0"/>
        <w:jc w:val="both"/>
      </w:pPr>
      <w:r>
        <w:rPr>
          <w:rFonts w:ascii="Times New Roman"/>
          <w:b w:val="false"/>
          <w:i w:val="false"/>
          <w:color w:val="000000"/>
          <w:sz w:val="28"/>
        </w:rPr>
        <w:t>
Сырым аудандық мәслихаттың</w:t>
      </w:r>
      <w:r>
        <w:br/>
      </w:r>
      <w:r>
        <w:rPr>
          <w:rFonts w:ascii="Times New Roman"/>
          <w:b w:val="false"/>
          <w:i w:val="false"/>
          <w:color w:val="000000"/>
          <w:sz w:val="28"/>
        </w:rPr>
        <w:t>
2010 жылғы 5 тамыздағы</w:t>
      </w:r>
      <w:r>
        <w:br/>
      </w:r>
      <w:r>
        <w:rPr>
          <w:rFonts w:ascii="Times New Roman"/>
          <w:b w:val="false"/>
          <w:i w:val="false"/>
          <w:color w:val="000000"/>
          <w:sz w:val="28"/>
        </w:rPr>
        <w:t>
N 22-3 шешімнің 1 қосымшасы</w:t>
      </w:r>
    </w:p>
    <w:bookmarkEnd w:id="2"/>
    <w:p>
      <w:pPr>
        <w:spacing w:after="0"/>
        <w:ind w:left="0"/>
        <w:jc w:val="left"/>
      </w:pPr>
      <w:r>
        <w:rPr>
          <w:rFonts w:ascii="Times New Roman"/>
          <w:b/>
          <w:i w:val="false"/>
          <w:color w:val="000000"/>
        </w:rPr>
        <w:t xml:space="preserve"> 2010-2012 жылға арналған аудандық бюджеттен</w:t>
      </w:r>
      <w:r>
        <w:br/>
      </w:r>
      <w:r>
        <w:rPr>
          <w:rFonts w:ascii="Times New Roman"/>
          <w:b/>
          <w:i w:val="false"/>
          <w:color w:val="000000"/>
        </w:rPr>
        <w:t>
қаржыландырылатын ауылдық (селолық)</w:t>
      </w:r>
      <w:r>
        <w:br/>
      </w:r>
      <w:r>
        <w:rPr>
          <w:rFonts w:ascii="Times New Roman"/>
          <w:b/>
          <w:i w:val="false"/>
          <w:color w:val="000000"/>
        </w:rPr>
        <w:t>
округ әкімі аппаратының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531"/>
        <w:gridCol w:w="759"/>
        <w:gridCol w:w="800"/>
        <w:gridCol w:w="7598"/>
        <w:gridCol w:w="1505"/>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ӨКІЛДІ, АТКАРУШЫ ЖӘНЕ БАСҚА ОРГАНДАР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92834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округтің әкімі аппаратының қызметін қамтамасыз ету</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92124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Аралтобе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Жетіколь</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Кособа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6696</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Сарой</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Талдыбұлак</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6543</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анқаты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Сарой</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анқаты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51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адамдарды дәрігерлік көмек көрсететін ең жақын денсаулық сақтау ұйымына жеткізуді ұйымдастыру</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Аралтобе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Жетіколь</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Кособа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Сарой</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Талдыбұлак</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анқаты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Мүқтаж азаматтарға үйінде әлеуметтік көмек көрсету</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Аралтобе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Жетіколь</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Кособа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Талдыбұлак</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анқаты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сумен жабдықтауды ұйымдастыру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коркейту</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жүмыс істеуі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13209</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Аралтобе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Жетіколь</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12678</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Кособа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Сарой</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Талдыбұлак</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анқаты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үстау және туысы жоқ адамдарды жерлеу</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Елді-мекендердi абаттандыру мен көгалдандыру</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Аралтобе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7861</w:t>
            </w:r>
          </w:p>
        </w:tc>
      </w:tr>
      <w:tr>
        <w:trPr>
          <w:trHeight w:val="255"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Талдыбұлак</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