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1807b" w14:textId="d4180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Сырым аудандық мәслихатының 2009 жылғы 23 желтоқсандағы N 17-2 "2010-2012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Сырым аудандық мәслихатының 2010 жылғы 5 қарашадағы N 24-2 шешімі. Батыс Қазақстан облысы Сырым ауданы әділет басқармасында 2010 жылғы 17 қарашада N 7-10-93 тіркелді. Күші жойылды - Батыс Қазақстан облысы Сырым аудандық мәслихатының 2011 жылғы 29 наурыздағы N 28-4 шешімімен</w:t>
      </w:r>
    </w:p>
    <w:p>
      <w:pPr>
        <w:spacing w:after="0"/>
        <w:ind w:left="0"/>
        <w:jc w:val="both"/>
      </w:pPr>
      <w:r>
        <w:rPr>
          <w:rFonts w:ascii="Times New Roman"/>
          <w:b w:val="false"/>
          <w:i w:val="false"/>
          <w:color w:val="ff0000"/>
          <w:sz w:val="28"/>
        </w:rPr>
        <w:t>      Ескерту. Күші жойылды - Батыс Қазақстан облысы Сырым аудандық мәслихатының 2011.03.29 N 28-4 Шешімімен.</w:t>
      </w:r>
    </w:p>
    <w:bookmarkStart w:name="z1" w:id="0"/>
    <w:p>
      <w:pPr>
        <w:spacing w:after="0"/>
        <w:ind w:left="0"/>
        <w:jc w:val="both"/>
      </w:pPr>
      <w:r>
        <w:rPr>
          <w:rFonts w:ascii="Times New Roman"/>
          <w:b w:val="false"/>
          <w:i w:val="false"/>
          <w:color w:val="000000"/>
          <w:sz w:val="28"/>
        </w:rPr>
        <w:t>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w:t>
      </w:r>
      <w:r>
        <w:rPr>
          <w:rFonts w:ascii="Times New Roman"/>
          <w:b w:val="false"/>
          <w:i w:val="false"/>
          <w:color w:val="000000"/>
          <w:sz w:val="28"/>
        </w:rPr>
        <w:t>, Батыс Қазақстан облыстық мәслихатының 2010 жылғы 27 қазандағы N 26-1 "Батыс Қазақстан облыстық мәслихатының 2009 жылғы 14 желтоқсандағы N 16-1 "2010-2012 жылға арналған облыстық бюджет туралы" шешіміне өзгерістер мен толықтырулар енгізу туралы" (Нормативтік құқықтық актілерді мемлекеттік тіркеу тізілімінде N 3054) </w:t>
      </w:r>
      <w:r>
        <w:rPr>
          <w:rFonts w:ascii="Times New Roman"/>
          <w:b w:val="false"/>
          <w:i w:val="false"/>
          <w:color w:val="000000"/>
          <w:sz w:val="28"/>
        </w:rPr>
        <w:t>шешімін</w:t>
      </w:r>
      <w:r>
        <w:rPr>
          <w:rFonts w:ascii="Times New Roman"/>
          <w:b w:val="false"/>
          <w:i w:val="false"/>
          <w:color w:val="000000"/>
          <w:sz w:val="28"/>
        </w:rPr>
        <w:t xml:space="preserve"> басшылыққа ала отырып Сырым аудандық мәслихаты сессиясы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Сырым аудандық мәслихатының "2010-2012 жылдарға арналған аудандық бюджет туралы" 2009 жылғы 23 желтоқсандағы N 17-2 (Нормативтік құқықтық актілерді мемлекеттік тіркеу тізілімінде N 7-10-67 тіркелген, 2010 жылғы 1 қаңтардағы, 2010 жылғы 21 қаңтардағы, 2010 жылғы 18 наурыздағы, 2010 жылғы 13 мамырдағы, 2010 жылғы 3 маусымдағы, 2010 жылғы 26 тамыздағы, 2010 жылғы 2 қыркүйектегі "Сырым елі" газетінде N 1, N 4, N 13, N 21, N 24, N 36, N 37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1-тармақта:</w:t>
      </w:r>
      <w:r>
        <w:br/>
      </w:r>
      <w:r>
        <w:rPr>
          <w:rFonts w:ascii="Times New Roman"/>
          <w:b w:val="false"/>
          <w:i w:val="false"/>
          <w:color w:val="000000"/>
          <w:sz w:val="28"/>
        </w:rPr>
        <w:t>
      1) тармақшаның:</w:t>
      </w:r>
      <w:r>
        <w:br/>
      </w:r>
      <w:r>
        <w:rPr>
          <w:rFonts w:ascii="Times New Roman"/>
          <w:b w:val="false"/>
          <w:i w:val="false"/>
          <w:color w:val="000000"/>
          <w:sz w:val="28"/>
        </w:rPr>
        <w:t>
      бірінші абзацындағы "2 343 069" деген сан "2 377 063" деген санмен ауыстырылсын;</w:t>
      </w:r>
      <w:r>
        <w:br/>
      </w:r>
      <w:r>
        <w:rPr>
          <w:rFonts w:ascii="Times New Roman"/>
          <w:b w:val="false"/>
          <w:i w:val="false"/>
          <w:color w:val="000000"/>
          <w:sz w:val="28"/>
        </w:rPr>
        <w:t>
      екінші абзацтағы "166 679" деген сан "166 765" деген санмен ауыстырылсын;</w:t>
      </w:r>
      <w:r>
        <w:br/>
      </w:r>
      <w:r>
        <w:rPr>
          <w:rFonts w:ascii="Times New Roman"/>
          <w:b w:val="false"/>
          <w:i w:val="false"/>
          <w:color w:val="000000"/>
          <w:sz w:val="28"/>
        </w:rPr>
        <w:t>
      үшінші абзацтағы "10 250" деген сан "9 490" деген санмен ауыстырылсын;</w:t>
      </w:r>
      <w:r>
        <w:br/>
      </w:r>
      <w:r>
        <w:rPr>
          <w:rFonts w:ascii="Times New Roman"/>
          <w:b w:val="false"/>
          <w:i w:val="false"/>
          <w:color w:val="000000"/>
          <w:sz w:val="28"/>
        </w:rPr>
        <w:t>
      төртінші абзацтағы "400" деген сан "1 074" деген санмен ауыстырылсын;</w:t>
      </w:r>
      <w:r>
        <w:br/>
      </w:r>
      <w:r>
        <w:rPr>
          <w:rFonts w:ascii="Times New Roman"/>
          <w:b w:val="false"/>
          <w:i w:val="false"/>
          <w:color w:val="000000"/>
          <w:sz w:val="28"/>
        </w:rPr>
        <w:t>
      бесінші абзацтағы "2 165 740" деген сан "2 199 734" деген санмен ауыстырылсын;</w:t>
      </w:r>
      <w:r>
        <w:br/>
      </w:r>
      <w:r>
        <w:rPr>
          <w:rFonts w:ascii="Times New Roman"/>
          <w:b w:val="false"/>
          <w:i w:val="false"/>
          <w:color w:val="000000"/>
          <w:sz w:val="28"/>
        </w:rPr>
        <w:t>
      2) тармақшадағы "2 324 135" деген сан "2 351 877" деген санмен ауыстырылсын;</w:t>
      </w:r>
      <w:r>
        <w:br/>
      </w:r>
      <w:r>
        <w:rPr>
          <w:rFonts w:ascii="Times New Roman"/>
          <w:b w:val="false"/>
          <w:i w:val="false"/>
          <w:color w:val="000000"/>
          <w:sz w:val="28"/>
        </w:rPr>
        <w:t>
</w:t>
      </w:r>
      <w:r>
        <w:rPr>
          <w:rFonts w:ascii="Times New Roman"/>
          <w:b w:val="false"/>
          <w:i w:val="false"/>
          <w:color w:val="000000"/>
          <w:sz w:val="28"/>
        </w:rPr>
        <w:t>
      2) 6 тармақтың:</w:t>
      </w:r>
      <w:r>
        <w:br/>
      </w:r>
      <w:r>
        <w:rPr>
          <w:rFonts w:ascii="Times New Roman"/>
          <w:b w:val="false"/>
          <w:i w:val="false"/>
          <w:color w:val="000000"/>
          <w:sz w:val="28"/>
        </w:rPr>
        <w:t>
      бірінші абзацындағы "733 332" деген сан "767 326" деген санмен ауыстырылсын;</w:t>
      </w:r>
      <w:r>
        <w:br/>
      </w:r>
      <w:r>
        <w:rPr>
          <w:rFonts w:ascii="Times New Roman"/>
          <w:b w:val="false"/>
          <w:i w:val="false"/>
          <w:color w:val="000000"/>
          <w:sz w:val="28"/>
        </w:rPr>
        <w:t>
      төртінші абзацтағы "5 000" деген сан "8 596" деген санмен ауыстырылсын;</w:t>
      </w:r>
      <w:r>
        <w:br/>
      </w:r>
      <w:r>
        <w:rPr>
          <w:rFonts w:ascii="Times New Roman"/>
          <w:b w:val="false"/>
          <w:i w:val="false"/>
          <w:color w:val="000000"/>
          <w:sz w:val="28"/>
        </w:rPr>
        <w:t>
</w:t>
      </w:r>
      <w:r>
        <w:rPr>
          <w:rFonts w:ascii="Times New Roman"/>
          <w:b w:val="false"/>
          <w:i w:val="false"/>
          <w:color w:val="000000"/>
          <w:sz w:val="28"/>
        </w:rPr>
        <w:t>
      3) аталған шешімнің 1, 5 қосымшалары осы шешімнің 1, 2 қосымшаларына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енгізілді.</w:t>
      </w:r>
    </w:p>
    <w:bookmarkEnd w:id="0"/>
    <w:p>
      <w:pPr>
        <w:spacing w:after="0"/>
        <w:ind w:left="0"/>
        <w:jc w:val="both"/>
      </w:pPr>
      <w:r>
        <w:rPr>
          <w:rFonts w:ascii="Times New Roman"/>
          <w:b w:val="false"/>
          <w:i/>
          <w:color w:val="000000"/>
          <w:sz w:val="28"/>
        </w:rPr>
        <w:t>      Сырым аудандық мәслихаты</w:t>
      </w:r>
      <w:r>
        <w:br/>
      </w:r>
      <w:r>
        <w:rPr>
          <w:rFonts w:ascii="Times New Roman"/>
          <w:b w:val="false"/>
          <w:i w:val="false"/>
          <w:color w:val="000000"/>
          <w:sz w:val="28"/>
        </w:rPr>
        <w:t>
</w:t>
      </w:r>
      <w:r>
        <w:rPr>
          <w:rFonts w:ascii="Times New Roman"/>
          <w:b w:val="false"/>
          <w:i/>
          <w:color w:val="000000"/>
          <w:sz w:val="28"/>
        </w:rPr>
        <w:t>      сессиясының төрағасы             Г. Нурмуханов</w:t>
      </w:r>
      <w:r>
        <w:br/>
      </w:r>
      <w:r>
        <w:rPr>
          <w:rFonts w:ascii="Times New Roman"/>
          <w:b w:val="false"/>
          <w:i w:val="false"/>
          <w:color w:val="000000"/>
          <w:sz w:val="28"/>
        </w:rPr>
        <w:t>
</w:t>
      </w:r>
      <w:r>
        <w:rPr>
          <w:rFonts w:ascii="Times New Roman"/>
          <w:b w:val="false"/>
          <w:i/>
          <w:color w:val="000000"/>
          <w:sz w:val="28"/>
        </w:rPr>
        <w:t>      Сырым аудандық</w:t>
      </w:r>
      <w:r>
        <w:br/>
      </w:r>
      <w:r>
        <w:rPr>
          <w:rFonts w:ascii="Times New Roman"/>
          <w:b w:val="false"/>
          <w:i w:val="false"/>
          <w:color w:val="000000"/>
          <w:sz w:val="28"/>
        </w:rPr>
        <w:t>
</w:t>
      </w:r>
      <w:r>
        <w:rPr>
          <w:rFonts w:ascii="Times New Roman"/>
          <w:b w:val="false"/>
          <w:i/>
          <w:color w:val="000000"/>
          <w:sz w:val="28"/>
        </w:rPr>
        <w:t>      мәслихатының хатшысы             А. Галимов</w:t>
      </w:r>
    </w:p>
    <w:bookmarkStart w:name="z6" w:id="1"/>
    <w:p>
      <w:pPr>
        <w:spacing w:after="0"/>
        <w:ind w:left="0"/>
        <w:jc w:val="both"/>
      </w:pPr>
      <w:r>
        <w:rPr>
          <w:rFonts w:ascii="Times New Roman"/>
          <w:b w:val="false"/>
          <w:i w:val="false"/>
          <w:color w:val="000000"/>
          <w:sz w:val="28"/>
        </w:rPr>
        <w:t>
Сырым аудандық мәслихатының</w:t>
      </w:r>
      <w:r>
        <w:br/>
      </w:r>
      <w:r>
        <w:rPr>
          <w:rFonts w:ascii="Times New Roman"/>
          <w:b w:val="false"/>
          <w:i w:val="false"/>
          <w:color w:val="000000"/>
          <w:sz w:val="28"/>
        </w:rPr>
        <w:t>
2010 жылғы 5 қарашадағы</w:t>
      </w:r>
      <w:r>
        <w:br/>
      </w:r>
      <w:r>
        <w:rPr>
          <w:rFonts w:ascii="Times New Roman"/>
          <w:b w:val="false"/>
          <w:i w:val="false"/>
          <w:color w:val="000000"/>
          <w:sz w:val="28"/>
        </w:rPr>
        <w:t>
N 24-2 шешіміне 1 қосымшасы</w:t>
      </w:r>
    </w:p>
    <w:bookmarkEnd w:id="1"/>
    <w:p>
      <w:pPr>
        <w:spacing w:after="0"/>
        <w:ind w:left="0"/>
        <w:jc w:val="left"/>
      </w:pPr>
      <w:r>
        <w:rPr>
          <w:rFonts w:ascii="Times New Roman"/>
          <w:b/>
          <w:i w:val="false"/>
          <w:color w:val="000000"/>
        </w:rPr>
        <w:t xml:space="preserve"> 2010 жылға арналған аудандық бюджет69892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676"/>
        <w:gridCol w:w="677"/>
        <w:gridCol w:w="552"/>
        <w:gridCol w:w="7338"/>
        <w:gridCol w:w="1630"/>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2377063</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Салыктық түсiмдер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166765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69892</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69892</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70675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70675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17443</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7483</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4217</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меншiгінен түсетін түсiмдер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102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102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Баска да салықтық емес түсімдер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Баска да салықтық емес түсімдер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2199734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2199734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2199734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
        <w:gridCol w:w="734"/>
        <w:gridCol w:w="775"/>
        <w:gridCol w:w="775"/>
        <w:gridCol w:w="6990"/>
        <w:gridCol w:w="1621"/>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2351877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153358</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153358</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маслихатының аппараты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аппараты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35818</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35591</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жүмыс істеуі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92014</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91304</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қаржы бөлімі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7196</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6566</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Коммуналдык меншiктегi жекешелендіруді үйымдастыру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Коммуналдык меншiкте түскен мүлікті есепке алу,сақтау, бағалау және сату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экономика және бюджеттік жоспарлау бөлімі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манызы бар қаланы) бақару саласындағы мемлекеттік саясатты іске асыру жөніндегі қызметтер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w:t>
            </w:r>
          </w:p>
        </w:tc>
      </w:tr>
      <w:tr>
        <w:trPr>
          <w:trHeight w:val="12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аппараты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w:t>
            </w:r>
          </w:p>
        </w:tc>
      </w:tr>
      <w:tr>
        <w:trPr>
          <w:trHeight w:val="51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w:t>
            </w:r>
          </w:p>
        </w:tc>
      </w:tr>
      <w:tr>
        <w:trPr>
          <w:trHeight w:val="22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жағдайлардың алдын алу және жою жөніндегі іс-шаралар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1270752</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білім беру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1220483</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білім беру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1220483</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1107566</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37503</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трансферттердің есебінен білім берудің мемлекеттік жүйесіне оқытудың жаңа технологияларын енгізу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75414</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24662</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білім беру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21722</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8291</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13171</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жүмыс істеуі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157708</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141008</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жүмыс істеуі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9541</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Мүқтаж азаматтарға үйінде әлеуметтік көмек көрсету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9541</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жүмыспен қамту және әлеуметтік бағдарламар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131467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Енбекпен қамту бағдарламасы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49817</w:t>
            </w:r>
          </w:p>
        </w:tc>
      </w:tr>
      <w:tr>
        <w:trPr>
          <w:trHeight w:val="4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әлеуметтік көмек</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19021</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Турғын үй көмегі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2838</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өкілетті органдардын шешімі бойынша азаматтардын жекелеген топтарына әлеуметтік төлемдер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Мүқтаж азаматтарға үйде әлеуметтік көмек көрсету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жасқа дейінгі балаларға мемлекеттік жәрдемақылар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40482</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4714</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5794</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ауданның жұмыспен қамтуды қамтамасыз ету және әлеуметтік бағдарламаларды іске асыру саласындағы мемлекеттік саясатты іске асыру жөніндегі қызметтер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государственных органов</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294014</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Тұрғынұй шаруашылығы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53656</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ұй коммуналдық шаруашылығы, жолаушылар көлігі және автомобиль жолдары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Азаматтардын жекелеген санаттарын тұрғын уймен камтамасыз ету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33406</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24810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8596</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198105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ұй коммуналдық шаруашылығы, жолаушылар көлігі және автомобиль жолдары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188521</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187521</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жүмыс істеуі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сумен жабдықтауды ұйымдастыру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ұй коммуналдық шаруашылығы, жолаушылар көлігі және автомобиль жолдары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коркейту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42253</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жүмыс істеуі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13709</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санитариясын қамтамасыз ету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үстау және туысы жоқ адамдарды жерлеу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мекендердi абаттандыру мен көгалдандыру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9211</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ұй коммуналдық шаруашылығы, жолаушылар көлігі және автомобиль жолдары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19233</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санитариясын қамтамасыз ету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мекендердi абаттандыру мен көгалдандыру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11443</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215448</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144204</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144204</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144204</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5021</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және спорт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5021</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2338</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47112</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39265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жүмыс істеуі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39265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Мәдениет,спорт,туризм және ақпараттық кеңістікті ұйымдастыру жөніндегі өзге де қызметтер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19111</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4701</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4701</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9678</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4278</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өңірлік бағдарламаларды іске асыру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4732</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деңгейдедене шынықтыру және спорт саласындағы мемлекеттік саясатты іске асыру жөніндегі қызметтер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135207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экономика және бюджеттік жоспарлау бөлімі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2873</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2873</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7382</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Жергілікте деңгейде ауыл шаруашылығы саласындағы мемлекеттік саясатты іске асыру жөніндегі қызметтер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7232</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Жергілікте деңгейде ветеринария саласындағы мемлекеттік саясатты іске асыру жөніндегі қызметтер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Ауыру жануарларды санитарлық союды ұйымдастыру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81351</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81351</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81351</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30104</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Эпизотияға қарсы іс-шаралар жүргізу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21589</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Эпизотияға қарсы іс-шаралар жүргізу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21589</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6091</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5941</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993366"/>
                <w:sz w:val="20"/>
              </w:rPr>
              <w:t>018</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қала құрылысы және сәулет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5186</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5186</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 инфрақұрылымын дамыту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ұй коммуналдық шаруашылығы, жолаушылар көлігі және автомобиль жолдары бөлімі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17954</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Кәсіперлік қызметті қолдау және бәсекелестікті қорғау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6278</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кәсіпкерлік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6278</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6278</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қызметты колдау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11676</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ұй коммуналдық шаруашылығы, жолаушылар көлігі және автомобиль жолдары бөлімі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5129</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5129</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94362</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94362</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94362</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92637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12 957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13 353</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13 353</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экономика және бюджеттік жоспарлау бөлімі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 мен жасалатын операциялар бойынша сальдо</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23609</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23609</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23609</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23609</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23609</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23609</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-11 380</w:t>
            </w:r>
          </w:p>
        </w:tc>
      </w:tr>
    </w:tbl>
    <w:bookmarkStart w:name="z7" w:id="2"/>
    <w:p>
      <w:pPr>
        <w:spacing w:after="0"/>
        <w:ind w:left="0"/>
        <w:jc w:val="both"/>
      </w:pPr>
      <w:r>
        <w:rPr>
          <w:rFonts w:ascii="Times New Roman"/>
          <w:b w:val="false"/>
          <w:i w:val="false"/>
          <w:color w:val="000000"/>
          <w:sz w:val="28"/>
        </w:rPr>
        <w:t>
Сырым аудандық мәслихатының</w:t>
      </w:r>
      <w:r>
        <w:br/>
      </w:r>
      <w:r>
        <w:rPr>
          <w:rFonts w:ascii="Times New Roman"/>
          <w:b w:val="false"/>
          <w:i w:val="false"/>
          <w:color w:val="000000"/>
          <w:sz w:val="28"/>
        </w:rPr>
        <w:t>
2010 жылғы 5 қарашадағы</w:t>
      </w:r>
      <w:r>
        <w:br/>
      </w:r>
      <w:r>
        <w:rPr>
          <w:rFonts w:ascii="Times New Roman"/>
          <w:b w:val="false"/>
          <w:i w:val="false"/>
          <w:color w:val="000000"/>
          <w:sz w:val="28"/>
        </w:rPr>
        <w:t>
N 24-2 шешіміне 2 қосымшасы</w:t>
      </w:r>
    </w:p>
    <w:bookmarkEnd w:id="2"/>
    <w:p>
      <w:pPr>
        <w:spacing w:after="0"/>
        <w:ind w:left="0"/>
        <w:jc w:val="left"/>
      </w:pPr>
      <w:r>
        <w:rPr>
          <w:rFonts w:ascii="Times New Roman"/>
          <w:b/>
          <w:i w:val="false"/>
          <w:color w:val="000000"/>
        </w:rPr>
        <w:t xml:space="preserve"> 2010-2012 жылға арналған аудандық бюджеттен</w:t>
      </w:r>
      <w:r>
        <w:br/>
      </w:r>
      <w:r>
        <w:rPr>
          <w:rFonts w:ascii="Times New Roman"/>
          <w:b/>
          <w:i w:val="false"/>
          <w:color w:val="000000"/>
        </w:rPr>
        <w:t>
қаржыландырылатын ауылдық (селолық)</w:t>
      </w:r>
      <w:r>
        <w:br/>
      </w:r>
      <w:r>
        <w:rPr>
          <w:rFonts w:ascii="Times New Roman"/>
          <w:b/>
          <w:i w:val="false"/>
          <w:color w:val="000000"/>
        </w:rPr>
        <w:t>
округ әкімі аппаратының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552"/>
        <w:gridCol w:w="781"/>
        <w:gridCol w:w="802"/>
        <w:gridCol w:w="7571"/>
        <w:gridCol w:w="1507"/>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92014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92014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ӨКІЛДІ, АТКАРУШЫ ЖӘНЕ БАСҚА ОРГАНДАР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92014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жүмыс істеуі</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92014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 кент, ауыл (село), ауылдық (селолық) округтің әкімі аппаратының қызметін қамтамасыз ету</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91304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Аралтобе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6861</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6538</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Бұлдырты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Жетіколь</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8417</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6579</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13022</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Елтай</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Кособа</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6696</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Сарой</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6652</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Талдыбұлак</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6543</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 анқаты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8561</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Бұлдырты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Сарой</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 анқаты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жүмыс істеуі</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адамдарды дәрігерлік көмек көрсететін ең жақын денсаулық сақтау ұйымына жеткізуді ұйымдастыру</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Аралтобе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Бұлдырты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Жетіколь</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Елтай</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Кособа</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Сарой</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Талдыбұлак</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 анқаты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9541</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9541</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жүмыс істеуі</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9541</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Мүқтаж азаматтарға үйінде әлеуметтік көмек көрсету</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9541</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Аралтобе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Бұлдырты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Жетіколь</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3282</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Елтай</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Кособа</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Талдыбұлак</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 анқаты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23137</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жүмыс істеуі</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сумен жабдықтауды ұйымдастыру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коркейту</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жүмыс істеуі</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13709</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Аралтобе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Бұлдырты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Жетіколь</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13178</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Елтай</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Кособа</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Сарой</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Талдыбұлак</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 анқаты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үстау және туысы жоқ адамдарды жерлеу</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мекендердi абаттандыру мен көгалдандыру</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9211</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Аралтобе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Бұлдырты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7861</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Талдыбұлак</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