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c2ab" w14:textId="76fc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 ауылдық округіне қарасты елді мекендердің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Бұлан ауылдық округі әкімінің 2010 жылғы 1 сәуірдегі N 4 шешімі. Батыс Қазақстан облысы Сырым ауданы әділет басқармасында 2010 жылғы 28 сәуірде N 7-10-78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ауылдық округ тұрғындары жиынының хаттамаларын басшылыққа ала отырып, аудандық ономастикалық комиссия отырысының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 ауылдық округіне қарасты Бұлан және Жамбыл елді мекендерінің көшелерінің атаулары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 әкімі                    С. Нурпейсов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"Бұлан ауылдық округіне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қарасты елді мекендердің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көшелеріне атаулар беру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 ауылдық округіне қарасты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Бұлан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Наурыз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Жамбыл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Шідерті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Жеңіс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Мектеп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Жамбыл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Тасоба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Желтоқсан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Тайлақ батыр атындағы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