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a61c" w14:textId="6caa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Қособа ауылдық округіне қарасты елді мекендердің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Қособа ауылдық округі әкімінің 2010 жылғы 1 сәуірдегі N 2 шешімі. Батыс Қазақстан облысы Сырым ауданы әділет басқармасында 2010 жылғы 28 сәуірде N 7-10-81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"Қазақстан Республикасындағы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ауылдық округ тұрғындары жиынының хаттамасын басшылыққа ала отырып, аудандық ономастикалық комиссия отырысының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Қособа ауылдық округіне қарасты Қособа, Жырақұдық елді мекендерінің көшелерінің атаулары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 М. Тайшиев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Қособа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"Қособа ауылдық округіне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 елді мекендердің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көшелеріне атаулар беру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Қособа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Сырым Датұлы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Жаһанша Досмұхамедов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Абай Құнанбаев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Жұбан Молдағалиев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Дәулеткерей Шығайұлы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Әлия Молдағұлова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Дина Нұрпейсова атындағы көше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Жырақұдық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Құрманғазы Сағырбайұлы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Ыбырай Алтынсарин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Сәкен Сейфуллин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Мәншүк Мәметова атындағы көше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