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f040" w14:textId="a17f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Жетікөл ауылдық округіне қарасты елді мекендердің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Жетікөл ауылдық округі әкімінің 2010 жылғы 4 наурыздағы N 3 шешімі. Батыс Қазақстан облысы Сырым ауданы әділет басқармасында 2010 жылғы 1 сәуірде N 7-10-75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"Қазақстан Республикасындағы жергілікті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ауылдық округ тұрғындары жиынының хаттамаларын басшылыққа ала отырып, аудандық ономастикалық комиссия отырысының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Жетікөл ауылдық округіне қарасты Қосарал, Жетікөл, Ағоба, Қарақұдық елді мекендерінің көшелерінің атаулары қосымшаға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 Н. Д. Чукуров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Жетікөл ауылдық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Жетікөл ауылдық округіне қарасты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Қосарал ауылының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Сырым Датұлы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Нұрғали Қолғанатов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Есенжан Сатаев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Жастар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Жаhанша Досмухамедов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Жетікөл ауылының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Бұлдырты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Жетікөл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Мектеп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Ағоба ауылының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Шығанкөл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Қарақұдық ауылының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Қайырқожа Баубеков атындағы көше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