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ba4e" w14:textId="562b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Жосалы ауылдық округінің ауылдары мен қыстақтарына көше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Жосалы ауылдық округі әкімінің 2010 жылғы 25 наурыздағы N 7 шешімі. Батыс Қазақстан облысы Сырым ауданы әділет басқармасында 2010 жылғы 28 сәуірде N 7-10-77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әкімшілік–аумақтық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тұрғындарымен өткізілген жиынының хаттамасын және ономастикалық коммиссияның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Жосалы ауылдық округіне қарасты Қоңыр ауылындағы "Мир көшесінің" атауы ақын, жазушы "М. Есламғалиев атындағы көше"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Тамды ауылына көше атауы берілсін қосымшаға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Былқылдақ, Кеңащы қыстақтарына көше атаулары берілсін қосымшаға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алғашқы ресми жарияланған күнінен бастап қолданысқа енгізілді.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Жосалы ауылдық округ әкімі       К. Габдешов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Жосалы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"Жосалы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ауылдары мен қыстақтарына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көше атауларын беру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 шешімге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Жосалы ауылдық округі бойынша берілген көше</w:t>
      </w:r>
      <w:r>
        <w:br/>
      </w:r>
      <w:r>
        <w:rPr>
          <w:rFonts w:ascii="Times New Roman"/>
          <w:b/>
          <w:i w:val="false"/>
          <w:color w:val="000000"/>
        </w:rPr>
        <w:t>
атаулары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Қоңыр ауылы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2963"/>
        <w:gridCol w:w="3128"/>
        <w:gridCol w:w="3892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 хаттамасы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көше атаулары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берілген көше атаулары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28.12.2008 ж. N 8 хаттама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Абдолла Жұмағалиев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Абдолла Жұмағалиев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Мұқадес Есламғалиев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 Көшеков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 Көшеков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Мұратбек Жоламанов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Мұратбек Жоламанов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Құнанбаев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Құнанбаев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 жағалауы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 жағалауы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Тамды ауылы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2875"/>
        <w:gridCol w:w="3122"/>
        <w:gridCol w:w="3884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 хаттамасы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көше атаулары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берілген көше атаулары</w:t>
            </w: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23.04.2009 ж. N 13 хаттама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Халел Аманов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Жәшім Досқараев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Мұтиғолла Термезиев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 Ғайсағалиев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Былқылдақ қыстағы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919"/>
        <w:gridCol w:w="3087"/>
        <w:gridCol w:w="3861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 хаттамасы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көше атаулары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берілген көше атаулары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23.04.2009 ж. N 13 хаттама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Былқылдақ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Былқылдақ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Кеңащы қыстағы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3040"/>
        <w:gridCol w:w="3328"/>
        <w:gridCol w:w="3658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атаулары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көше атаулары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берілген көше атаулары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23.04.2009 ж. N 13 хаттама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жағалауы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Өлеңті жағалауы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