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5b04" w14:textId="04c5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Шолақаңқаты ауылдық округіне қарасты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Шолақаңқаты ауылдық округі әкімінің 2010 жылғы 1 сәуірдегі N 3 шешімі. Батыс Қазақстан облысы Сырым ауданы әділет басқармасында 2010 жылғы 28 сәуірде N 7-10-84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жергiлiктi мемлекеттiк басқару және өзін 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ала отырып, Сырым ауданы Шолақаңқаты ауылдық округіне қарасты ауылдары тұрғындарының көшелерге атаулар тағайындау туралы жиындарының хаттамаларына және аудандық ономастикалық комиссиясының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ауданы, Шолақаңқаты ауылдық округіне қарасты Аңқаты, Қарағанды, Құспанкөл, Сегізүй, Тоғанас ауылдарындағы көшелердің атаулары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 әкiмi                    М. Жиенгалиев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ауданы Шолақаңқаты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округ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"Сырым ауданы Шолақаңқаты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округіне қарасты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ауылдарының көшелеріне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атаулар беру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Сырым ауданы Шолақаңқаты ауылдық округі, Аңқаты ауылы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Аңқаты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Әйтеке би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Дінмұхамбет Қонаев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Жәңгірхан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Хамза Есенжанов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Халықтар достығы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Шокан Уәлиханов атындағы көше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Сырым ауданы Шолақаңқаты ауылдық округі, Қарағанды ауылы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Дина Нұрпейісова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Жаңабай Сейткенов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Құрманғазы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Саттарханов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Эдуард Риффель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А. 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Сырым ауданы Шолақаңқаты ауылдық округі, Құспанкөл ауылы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Абылайхан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Әбубәкір Кердері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Әбілқайырхан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Бауыржан Момышұлы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Бөкейхан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Мұстахым Ықсанов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Ыбырай Алтынсарин атындағы көше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Сырым ауданы Шолақаңқаты ауылдық округі, Сегізүй ауылы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Әл-Фараби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Сегізүй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Сырым ауданы Шолақаңқаты ауылдық округі, Тоғанас ауылы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Абай Құнанбаев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Әлия Молдағұлова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В.И.Шубин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Иван Третьяк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Жамбыл Жабаев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Қажымұқан Мұнайтпасов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Қасым Қайсенов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Мәншүк Мәметова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Рақымжан Қошқарбаев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Сырым Датұлы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Талғат Бигельдинов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Төле би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8 наурыз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