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cedf" w14:textId="4bac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мәслихаттың 2009 жылғы 18 ақпандағы N 12-4 "Тасқала ауданы бойынша мұқтаж азаматтардың жекелеген санаттарына әлеуметтік көмек көрсету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мәслихаттың 2010 жылғы 23 ақпандағы N 22-3 шешімі. Батыс Қазақстан облысы Тасқала ауданы әділет басқармасында 2010 жылғы 9 наурызда N 7-11-116 тіркелді. Күші жойылды - Батыс Қазақстан облысы Тасқала аудандық мәслихатының 2011 жылғы 30 наурыздағы N 32-2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Тасқала аудандық мәслихатының 2011.03.30 </w:t>
      </w:r>
      <w:r>
        <w:rPr>
          <w:rFonts w:ascii="Times New Roman"/>
          <w:b w:val="false"/>
          <w:i w:val="false"/>
          <w:color w:val="ff0000"/>
          <w:sz w:val="28"/>
        </w:rPr>
        <w:t>N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"Ұлы Отан соғысының қатысушылары мен мүгедектеріне және соларға теңестірілген адамдарға берілетін жеңілдіктер мен оларды әлеуметтік қорғау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"Тасқала ауданы бойынша мұқтаж азаматтардың жекелеген санаттарына әлеуметтік көмек көрсету туралы" 2009 жылғы 18 ақпандағы N 12-4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7-11-90 болып тіркелген, 2009 жылғы 20 наурыздағы "Екпін" газетіне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тармақшадағы "35 000" деген сандар "50 000" деген сандармен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тармақшадағы "10 000" деген сандар "15 000" деген сандармен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тармақшадағы "10 000" деген сандар "15 000" деген сандармен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тармақшадағы "5 000" деген сандар "15 000" деген сандармен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12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Амбулаториялық ем қабылдап жүрген сүйемелдеу кезеңіндегі өкпе ауруларына жылына бір реттік материалдық көмек – 15 АЕК көлемінде.";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мынадай мазмұндағы 15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Ұлы Отан соғысындағы Жеңістің 65 жылдығына орай: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қайтыс болған Ұлы Отан соғысының мүгедектерінің жесірлеріне - 5 000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тыл еңбеккерлеріне - 3 000 теңге көлемінде бір реттік материалдық көмек."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С. Рахимов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Қ. Нұрмұханов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