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4f5ae" w14:textId="e64f5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ауданы бойынша аз қамтамасыз етілген отбасыларға (азаматтарға) тұрғын үй көмегін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мәслихаттың 2010 жылғы 15 сәуірдегі N 23-3 шешімі. Батыс Қазақстан облысы Тасқала ауданы әділет басқармасында 2010 жылғы 14 мамырда N 7-11-120 тіркелді. Күші жойылды - Батыс Қазақстан облысы Тасқала аудандық мәслихатының 2013 жылғы 18 қазандағы № 15-1 шешімімен</w:t>
      </w:r>
    </w:p>
    <w:p>
      <w:pPr>
        <w:spacing w:after="0"/>
        <w:ind w:left="0"/>
        <w:jc w:val="both"/>
      </w:pPr>
      <w:r>
        <w:rPr>
          <w:rFonts w:ascii="Times New Roman"/>
          <w:b w:val="false"/>
          <w:i w:val="false"/>
          <w:color w:val="ff0000"/>
          <w:sz w:val="28"/>
        </w:rPr>
        <w:t>      Ескерту. Күші жойылды - Батыс Қазақстан облысы Тасқала аудандық мәслихатының 18.10.2013 № 15-1 шешімімен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"Нормативтік құқықтық актілер </w:t>
      </w:r>
      <w:r>
        <w:rPr>
          <w:rFonts w:ascii="Times New Roman"/>
          <w:b w:val="false"/>
          <w:i w:val="false"/>
          <w:color w:val="000000"/>
          <w:sz w:val="28"/>
        </w:rPr>
        <w:t>туралы"</w:t>
      </w:r>
      <w:r>
        <w:rPr>
          <w:rFonts w:ascii="Times New Roman"/>
          <w:b w:val="false"/>
          <w:i w:val="false"/>
          <w:color w:val="000000"/>
          <w:sz w:val="28"/>
        </w:rPr>
        <w:t>, "Тұрғын үй қатынастары  </w:t>
      </w:r>
      <w:r>
        <w:rPr>
          <w:rFonts w:ascii="Times New Roman"/>
          <w:b w:val="false"/>
          <w:i w:val="false"/>
          <w:color w:val="000000"/>
          <w:sz w:val="28"/>
        </w:rPr>
        <w:t>туралы"</w:t>
      </w:r>
      <w:r>
        <w:rPr>
          <w:rFonts w:ascii="Times New Roman"/>
          <w:b w:val="false"/>
          <w:i w:val="false"/>
          <w:color w:val="000000"/>
          <w:sz w:val="28"/>
        </w:rPr>
        <w:t xml:space="preserve"> Заңдарына сәйкес және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Тасқала ауданы бойынша аз қамтамасыз етілген отбасыларға (азаматтарға) тұрғын үй көмегін көрсету Қағидасы бекітілсін.</w:t>
      </w:r>
      <w:r>
        <w:br/>
      </w:r>
      <w:r>
        <w:rPr>
          <w:rFonts w:ascii="Times New Roman"/>
          <w:b w:val="false"/>
          <w:i w:val="false"/>
          <w:color w:val="000000"/>
          <w:sz w:val="28"/>
        </w:rPr>
        <w:t>
</w:t>
      </w:r>
      <w:r>
        <w:rPr>
          <w:rFonts w:ascii="Times New Roman"/>
          <w:b w:val="false"/>
          <w:i w:val="false"/>
          <w:color w:val="000000"/>
          <w:sz w:val="28"/>
        </w:rPr>
        <w:t>
      2. Тасқала аудандық мәслихатының 2010 жылғы 23 ақпандағы № 22-4 "Тұрғын үй көмегінің мөлшері туралы" шешімі жойылды деп танылсын.</w:t>
      </w:r>
      <w:r>
        <w:br/>
      </w:r>
      <w:r>
        <w:rPr>
          <w:rFonts w:ascii="Times New Roman"/>
          <w:b w:val="false"/>
          <w:i w:val="false"/>
          <w:color w:val="000000"/>
          <w:sz w:val="28"/>
        </w:rPr>
        <w:t>
</w:t>
      </w:r>
      <w:r>
        <w:rPr>
          <w:rFonts w:ascii="Times New Roman"/>
          <w:b w:val="false"/>
          <w:i w:val="false"/>
          <w:color w:val="000000"/>
          <w:sz w:val="28"/>
        </w:rPr>
        <w:t>
      3. Қосымшаға сәйкес Тасқала аудандық мәслихатының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шешім алғаш ресми жарияланған күннен бастап қолданысқа енгізіледі.</w:t>
      </w:r>
    </w:p>
    <w:bookmarkEnd w:id="0"/>
    <w:p>
      <w:pPr>
        <w:spacing w:after="0"/>
        <w:ind w:left="0"/>
        <w:jc w:val="both"/>
      </w:pPr>
      <w:r>
        <w:rPr>
          <w:rFonts w:ascii="Times New Roman"/>
          <w:b w:val="false"/>
          <w:i/>
          <w:color w:val="000000"/>
          <w:sz w:val="28"/>
        </w:rPr>
        <w:t>      Сессия төрағасы                  С. Рахимов</w:t>
      </w:r>
      <w:r>
        <w:br/>
      </w:r>
      <w:r>
        <w:rPr>
          <w:rFonts w:ascii="Times New Roman"/>
          <w:b w:val="false"/>
          <w:i w:val="false"/>
          <w:color w:val="000000"/>
          <w:sz w:val="28"/>
        </w:rPr>
        <w:t>
      </w:t>
      </w:r>
      <w:r>
        <w:rPr>
          <w:rFonts w:ascii="Times New Roman"/>
          <w:b w:val="false"/>
          <w:i/>
          <w:color w:val="000000"/>
          <w:sz w:val="28"/>
        </w:rPr>
        <w:t>Аудандық мәслихат хатшысы        Қ. Нұрмұханов</w:t>
      </w:r>
    </w:p>
    <w:bookmarkStart w:name="z5"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15 сәуірдегі</w:t>
      </w:r>
      <w:r>
        <w:br/>
      </w:r>
      <w:r>
        <w:rPr>
          <w:rFonts w:ascii="Times New Roman"/>
          <w:b w:val="false"/>
          <w:i w:val="false"/>
          <w:color w:val="000000"/>
          <w:sz w:val="28"/>
        </w:rPr>
        <w:t>
№ 23-3 шешімімен бекітілген</w:t>
      </w:r>
    </w:p>
    <w:bookmarkEnd w:id="1"/>
    <w:p>
      <w:pPr>
        <w:spacing w:after="0"/>
        <w:ind w:left="0"/>
        <w:jc w:val="left"/>
      </w:pPr>
      <w:r>
        <w:rPr>
          <w:rFonts w:ascii="Times New Roman"/>
          <w:b/>
          <w:i w:val="false"/>
          <w:color w:val="000000"/>
        </w:rPr>
        <w:t xml:space="preserve"> Тасқала ауданы бойынша аз қамтамасыз</w:t>
      </w:r>
      <w:r>
        <w:br/>
      </w:r>
      <w:r>
        <w:rPr>
          <w:rFonts w:ascii="Times New Roman"/>
          <w:b/>
          <w:i w:val="false"/>
          <w:color w:val="000000"/>
        </w:rPr>
        <w:t>
етілген отбасыларға (азаматтарға)</w:t>
      </w:r>
      <w:r>
        <w:br/>
      </w:r>
      <w:r>
        <w:rPr>
          <w:rFonts w:ascii="Times New Roman"/>
          <w:b/>
          <w:i w:val="false"/>
          <w:color w:val="000000"/>
        </w:rPr>
        <w:t>
тұрғын үй көмегін көрсету</w:t>
      </w:r>
      <w:r>
        <w:br/>
      </w:r>
      <w:r>
        <w:rPr>
          <w:rFonts w:ascii="Times New Roman"/>
          <w:b/>
          <w:i w:val="false"/>
          <w:color w:val="000000"/>
        </w:rPr>
        <w:t>
Қағидасы</w:t>
      </w:r>
    </w:p>
    <w:p>
      <w:pPr>
        <w:spacing w:after="0"/>
        <w:ind w:left="0"/>
        <w:jc w:val="both"/>
      </w:pPr>
      <w:r>
        <w:rPr>
          <w:rFonts w:ascii="Times New Roman"/>
          <w:b w:val="false"/>
          <w:i w:val="false"/>
          <w:color w:val="000000"/>
          <w:sz w:val="28"/>
        </w:rPr>
        <w:t>      Осы Қағида Қазақстан Республикасының "Тұрғын үй қатынастары туралы" </w:t>
      </w:r>
      <w:r>
        <w:rPr>
          <w:rFonts w:ascii="Times New Roman"/>
          <w:b w:val="false"/>
          <w:i w:val="false"/>
          <w:color w:val="000000"/>
          <w:sz w:val="28"/>
        </w:rPr>
        <w:t>Заңы</w:t>
      </w:r>
      <w:r>
        <w:rPr>
          <w:rFonts w:ascii="Times New Roman"/>
          <w:b w:val="false"/>
          <w:i w:val="false"/>
          <w:color w:val="000000"/>
          <w:sz w:val="28"/>
        </w:rPr>
        <w:t xml:space="preserve"> мен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әзірленді.</w:t>
      </w:r>
      <w:r>
        <w:br/>
      </w:r>
      <w:r>
        <w:rPr>
          <w:rFonts w:ascii="Times New Roman"/>
          <w:b w:val="false"/>
          <w:i w:val="false"/>
          <w:color w:val="000000"/>
          <w:sz w:val="28"/>
        </w:rPr>
        <w:t>
      Осы Қағида меншіктің барлық нысандарындағы тұрғын үйлерде тұрақты тұратын және тұрғын жайдың меншік иесі немесе жалдаушысы болып табылатын аз қамтамасыз етілген отбасыларға (азаматтарға) жергілікті бюджет есебінен берілетін тұрғын үй көмегін көрсетудің мөлшері мен тәртібін айқындайды.</w:t>
      </w:r>
    </w:p>
    <w:bookmarkStart w:name="z6" w:id="2"/>
    <w:p>
      <w:pPr>
        <w:spacing w:after="0"/>
        <w:ind w:left="0"/>
        <w:jc w:val="left"/>
      </w:pPr>
      <w:r>
        <w:rPr>
          <w:rFonts w:ascii="Times New Roman"/>
          <w:b/>
          <w:i w:val="false"/>
          <w:color w:val="000000"/>
        </w:rPr>
        <w:t xml:space="preserve"> 
I. Жалпы ережелер</w:t>
      </w:r>
    </w:p>
    <w:bookmarkEnd w:id="2"/>
    <w:p>
      <w:pPr>
        <w:spacing w:after="0"/>
        <w:ind w:left="0"/>
        <w:jc w:val="both"/>
      </w:pPr>
      <w:r>
        <w:rPr>
          <w:rFonts w:ascii="Times New Roman"/>
          <w:b w:val="false"/>
          <w:i w:val="false"/>
          <w:color w:val="000000"/>
          <w:sz w:val="28"/>
        </w:rPr>
        <w:t>      1. Осы Қағидада мынадай негізгі ұғымдар пайдаланылады:</w:t>
      </w:r>
      <w:r>
        <w:br/>
      </w:r>
      <w:r>
        <w:rPr>
          <w:rFonts w:ascii="Times New Roman"/>
          <w:b w:val="false"/>
          <w:i w:val="false"/>
          <w:color w:val="000000"/>
          <w:sz w:val="28"/>
        </w:rPr>
        <w:t>
      шекті жол берілетін шығыстар үлесі - телекоммуникация желісіне қосылған телефон үшін абоненттік төлемақының, тұрғын үйді пайдаланғаны үшін жалға алу ақысының ұлғаюы бөлігінде отбасының бір айда кондоминиум объектілерінің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жұмсалған шығыстарының шекті жол берілетін деңгейінің отбасының орташа айлық жиынтық кірісіне пайызбен қатынасы;</w:t>
      </w:r>
      <w:r>
        <w:br/>
      </w:r>
      <w:r>
        <w:rPr>
          <w:rFonts w:ascii="Times New Roman"/>
          <w:b w:val="false"/>
          <w:i w:val="false"/>
          <w:color w:val="000000"/>
          <w:sz w:val="28"/>
        </w:rPr>
        <w:t>
      отбасының жиынтық табысы - тұрғын үй көмегін тағайындауға өтініш білдірілген тоқсанның алдындағы тоқсанда отбасының алған кірістердің жалпы сомасы;</w:t>
      </w:r>
      <w:r>
        <w:br/>
      </w:r>
      <w:r>
        <w:rPr>
          <w:rFonts w:ascii="Times New Roman"/>
          <w:b w:val="false"/>
          <w:i w:val="false"/>
          <w:color w:val="000000"/>
          <w:sz w:val="28"/>
        </w:rPr>
        <w:t>
      кондоминиум объектісін басқару органы - кондоминиум объектісін күтіп ұстау жөніндегі функцияларды жүзеге асыратын жеке немесе заңды тұлға;</w:t>
      </w:r>
      <w:r>
        <w:br/>
      </w:r>
      <w:r>
        <w:rPr>
          <w:rFonts w:ascii="Times New Roman"/>
          <w:b w:val="false"/>
          <w:i w:val="false"/>
          <w:color w:val="000000"/>
          <w:sz w:val="28"/>
        </w:rPr>
        <w:t>
      уәкілетті орган - жергілікті бюджет қаражаты есебінен қаржыландырылатын "Тасқала аудандық жұмыспен қамту және әлеуметтік бағдарламалар бөлімі" мемлекеттік мекемесі;</w:t>
      </w:r>
      <w:r>
        <w:br/>
      </w:r>
      <w:r>
        <w:rPr>
          <w:rFonts w:ascii="Times New Roman"/>
          <w:b w:val="false"/>
          <w:i w:val="false"/>
          <w:color w:val="000000"/>
          <w:sz w:val="28"/>
        </w:rPr>
        <w:t>
      тұрғын үйді (тұрғын ғимаратты) күтіп-ұстауға жұмсалатын шығыстар - кондоминиум обьектісінің ортақ мүлкін пайдалануға және жөндеуге, жер учаскесін күтіп 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обьектісінің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обьектісінің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Батыс Қазақстан облысы Тасқала аудандық мәслихаттың 2012.04.18 </w:t>
      </w:r>
      <w:r>
        <w:rPr>
          <w:rFonts w:ascii="Times New Roman"/>
          <w:b w:val="false"/>
          <w:i w:val="false"/>
          <w:color w:val="000000"/>
          <w:sz w:val="28"/>
        </w:rPr>
        <w:t>№ 3-2</w:t>
      </w:r>
      <w:r>
        <w:rPr>
          <w:rFonts w:ascii="Times New Roman"/>
          <w:b w:val="false"/>
          <w:i w:val="false"/>
          <w:color w:val="ff0000"/>
          <w:sz w:val="28"/>
        </w:rPr>
        <w:t xml:space="preserve"> (алғаш ресми жарияланған күннен бастап қолданысқа енгізіледі) Шешімімен.</w:t>
      </w:r>
      <w:r>
        <w:br/>
      </w:r>
      <w:r>
        <w:rPr>
          <w:rFonts w:ascii="Times New Roman"/>
          <w:b w:val="false"/>
          <w:i w:val="false"/>
          <w:color w:val="000000"/>
          <w:sz w:val="28"/>
        </w:rPr>
        <w:t>
      2. Тұрғын үй көмегі аз қамтамасыз етілген отбасыларға (азаматтарға) беріледі.</w:t>
      </w:r>
      <w:r>
        <w:br/>
      </w:r>
      <w:r>
        <w:rPr>
          <w:rFonts w:ascii="Times New Roman"/>
          <w:b w:val="false"/>
          <w:i w:val="false"/>
          <w:color w:val="000000"/>
          <w:sz w:val="28"/>
        </w:rPr>
        <w:t>
</w:t>
      </w:r>
      <w:r>
        <w:rPr>
          <w:rFonts w:ascii="Times New Roman"/>
          <w:b w:val="false"/>
          <w:i w:val="false"/>
          <w:color w:val="ff0000"/>
          <w:sz w:val="28"/>
        </w:rPr>
        <w:t xml:space="preserve">      Ескерту. 2 тармаққа өзгерту енгізілді - Батыс Қазақстан облысы Тасқала аудандық мәслихаттың 2012.04.18 </w:t>
      </w:r>
      <w:r>
        <w:rPr>
          <w:rFonts w:ascii="Times New Roman"/>
          <w:b w:val="false"/>
          <w:i w:val="false"/>
          <w:color w:val="000000"/>
          <w:sz w:val="28"/>
        </w:rPr>
        <w:t>№ 3-2</w:t>
      </w:r>
      <w:r>
        <w:rPr>
          <w:rFonts w:ascii="Times New Roman"/>
          <w:b w:val="false"/>
          <w:i w:val="false"/>
          <w:color w:val="ff0000"/>
          <w:sz w:val="28"/>
        </w:rPr>
        <w:t xml:space="preserve"> (алғаш ресми жарияланған күннен бастап қолданысқа енгізіледі) Шешімімен.</w:t>
      </w:r>
      <w:r>
        <w:br/>
      </w:r>
      <w:r>
        <w:rPr>
          <w:rFonts w:ascii="Times New Roman"/>
          <w:b w:val="false"/>
          <w:i w:val="false"/>
          <w:color w:val="000000"/>
          <w:sz w:val="28"/>
        </w:rPr>
        <w:t>
      3. Тұрғын үй көмегі аудан тұрғындарын әлеуметтік қорғау нысандарының бірі болып табылады. Ол аудан аумағында тұратын аз қамтамасыз етілген отбасыларына (азаматтарға) тұрғын үйді ұстау, тұрғын үй-коммуналдық қызметтерді тұтыну жөніндегі шығындардың орнын толтыру үшін берілетін өтем.</w:t>
      </w:r>
      <w:r>
        <w:br/>
      </w:r>
      <w:r>
        <w:rPr>
          <w:rFonts w:ascii="Times New Roman"/>
          <w:b w:val="false"/>
          <w:i w:val="false"/>
          <w:color w:val="000000"/>
          <w:sz w:val="28"/>
        </w:rPr>
        <w:t>
      4. Тұрғын үй көмегі жергілікті бюджет қаражаты есебінен осы елді мекенде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4)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 Отбасының (азаматтың) тұрғын үйді (тұрғын ғимаратты) күтіп-ұстауға арналған шығыстарға, тұрғын үй-жайды пайдаланғаны үшін жалға алу ақысына, коммуналдық қызметтерді және телекоммуникация желісіне қосылған телефон үшін абоненттік төлемақының өсуі бөлігінде байланыс қызметтерін тұтынуға шығыстарының шекті жол берілетін деңгейі отбасының (азаматтың) жиынтық табысына бес пайыз көлемінде белгіленеді. Жекешелендірілген тұрғын үй 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жүз пайыз көлемінде белгіленеді.</w:t>
      </w:r>
      <w:r>
        <w:br/>
      </w:r>
      <w:r>
        <w:rPr>
          <w:rFonts w:ascii="Times New Roman"/>
          <w:b w:val="false"/>
          <w:i w:val="false"/>
          <w:color w:val="000000"/>
          <w:sz w:val="28"/>
        </w:rPr>
        <w:t>
      </w:t>
      </w:r>
      <w:r>
        <w:rPr>
          <w:rFonts w:ascii="Times New Roman"/>
          <w:b w:val="false"/>
          <w:i w:val="false"/>
          <w:color w:val="ff0000"/>
          <w:sz w:val="28"/>
        </w:rPr>
        <w:t xml:space="preserve">Ескерту. 4 тармақ жаңа редакцияда - Батыс Қазақстан облысы Тасқала аудандық мәслихатының 2012.12.20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күннен бастап қолданысқа енгізіледі)</w:t>
      </w:r>
      <w:r>
        <w:rPr>
          <w:rFonts w:ascii="Times New Roman"/>
          <w:b w:val="false"/>
          <w:i w:val="false"/>
          <w:color w:val="000000"/>
          <w:sz w:val="28"/>
        </w:rPr>
        <w:t> </w:t>
      </w:r>
      <w:r>
        <w:rPr>
          <w:rFonts w:ascii="Times New Roman"/>
          <w:b w:val="false"/>
          <w:i w:val="false"/>
          <w:color w:val="ff0000"/>
          <w:sz w:val="28"/>
        </w:rPr>
        <w:t>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4-1.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ff0000"/>
          <w:sz w:val="28"/>
        </w:rPr>
        <w:t xml:space="preserve">Ескерту. Қағида 4-1 тармақпен толықтырылды - Батыс Қазақстан облысы Тасқала аудандық мәслихатының 2012.12.20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күннен бастап қолданысқа енгізіледі)</w:t>
      </w:r>
      <w:r>
        <w:rPr>
          <w:rFonts w:ascii="Times New Roman"/>
          <w:b w:val="false"/>
          <w:i w:val="false"/>
          <w:color w:val="000000"/>
          <w:sz w:val="28"/>
        </w:rPr>
        <w:t> </w:t>
      </w:r>
      <w:r>
        <w:rPr>
          <w:rFonts w:ascii="Times New Roman"/>
          <w:b w:val="false"/>
          <w:i w:val="false"/>
          <w:color w:val="ff0000"/>
          <w:sz w:val="28"/>
        </w:rPr>
        <w:t>Шешімімен.</w:t>
      </w:r>
      <w:r>
        <w:br/>
      </w:r>
      <w:r>
        <w:rPr>
          <w:rFonts w:ascii="Times New Roman"/>
          <w:b w:val="false"/>
          <w:i w:val="false"/>
          <w:color w:val="000000"/>
          <w:sz w:val="28"/>
        </w:rPr>
        <w:t>
</w:t>
      </w:r>
      <w:r>
        <w:rPr>
          <w:rFonts w:ascii="Times New Roman"/>
          <w:b w:val="false"/>
          <w:i w:val="false"/>
          <w:color w:val="ff0000"/>
          <w:sz w:val="28"/>
        </w:rPr>
        <w:t xml:space="preserve">      5. алынып тасталды - Батыс Қазақстан облысы Тасқала аудандық мәслихаттың 2012.04.18 </w:t>
      </w:r>
      <w:r>
        <w:rPr>
          <w:rFonts w:ascii="Times New Roman"/>
          <w:b w:val="false"/>
          <w:i w:val="false"/>
          <w:color w:val="000000"/>
          <w:sz w:val="28"/>
        </w:rPr>
        <w:t>№ 3-2</w:t>
      </w:r>
      <w:r>
        <w:rPr>
          <w:rFonts w:ascii="Times New Roman"/>
          <w:b w:val="false"/>
          <w:i w:val="false"/>
          <w:color w:val="ff0000"/>
          <w:sz w:val="28"/>
        </w:rPr>
        <w:t xml:space="preserve"> (алғаш ресми жарияланған күннен бастап қолданысқа енгізіледі) Шешімімен.</w:t>
      </w:r>
      <w:r>
        <w:br/>
      </w:r>
      <w:r>
        <w:rPr>
          <w:rFonts w:ascii="Times New Roman"/>
          <w:b w:val="false"/>
          <w:i w:val="false"/>
          <w:color w:val="000000"/>
          <w:sz w:val="28"/>
        </w:rPr>
        <w:t>
      6. Тұрғын үй көмегін тағайындауды уәкілетті орган жүргізеді.</w:t>
      </w:r>
      <w:r>
        <w:br/>
      </w:r>
      <w:r>
        <w:rPr>
          <w:rFonts w:ascii="Times New Roman"/>
          <w:b w:val="false"/>
          <w:i w:val="false"/>
          <w:color w:val="000000"/>
          <w:sz w:val="28"/>
        </w:rPr>
        <w:t>
      7. Жеке меншігінде біреуден артық үйі (пәтерлері, үйлері) бар немесе тұрғын жайды жалға беруші тұлғаларға тұрғын үй көмегі көрсетілмейді. Күтуді қажет етеді деп танылған мүгедектерді күтіп отырған, 3 жасқа дейінгі баланы бағып отырған, күтімге мұқтаж мүгедектерді күтетін тұлғаларды, уақытша жұмысқа жарамсыздығы жөнінде дәрігерлік-кеңестік комиссияның қорытындысы бар, психикалық денсаулық орталығында есепте тұрған, өзін-өзі жұмыспен қамтыған тұлғаларды қоспағанда, зейнеткерлерден басқа жұмыс істемейтін, оқымайтын, әскерде қызмет атқармайтын және жұмыспен қамту жөніндегі уәкілетті органда жұмыссыз ретінде тіркелмеген еңбекке жарамды тұлғалары бар отбасыларына тұрғын үй көмегі тағайындалмайды.</w:t>
      </w:r>
      <w:r>
        <w:br/>
      </w:r>
      <w:r>
        <w:rPr>
          <w:rFonts w:ascii="Times New Roman"/>
          <w:b w:val="false"/>
          <w:i w:val="false"/>
          <w:color w:val="000000"/>
          <w:sz w:val="28"/>
        </w:rPr>
        <w:t>
      8. Тұрғын үй көмегін алушылар өз тұрғын үйінің меншік нысанындағы, отбасы құрамындағы және оның жиынтық табысындағы кез келген өзгерістер туралы, сондай-ақ көмектің дұрыс есептелмеген жағдайлары туралы аудандық жұмыспен қамту және әлеуметтік бағдарламалар бөлімін 10 күн ішінде хабардар етуге тиіс.</w:t>
      </w:r>
      <w:r>
        <w:br/>
      </w:r>
      <w:r>
        <w:rPr>
          <w:rFonts w:ascii="Times New Roman"/>
          <w:b w:val="false"/>
          <w:i w:val="false"/>
          <w:color w:val="000000"/>
          <w:sz w:val="28"/>
        </w:rPr>
        <w:t>
      Заңсыз алған тұрғын үй көмегі заңда белгіленген тәртіппен қайтарылады.</w:t>
      </w:r>
    </w:p>
    <w:bookmarkStart w:name="z7" w:id="3"/>
    <w:p>
      <w:pPr>
        <w:spacing w:after="0"/>
        <w:ind w:left="0"/>
        <w:jc w:val="left"/>
      </w:pPr>
      <w:r>
        <w:rPr>
          <w:rFonts w:ascii="Times New Roman"/>
          <w:b/>
          <w:i w:val="false"/>
          <w:color w:val="000000"/>
        </w:rPr>
        <w:t xml:space="preserve"> 
ІІ. Тұрғын үй көмегін көрсету тәртібі</w:t>
      </w:r>
    </w:p>
    <w:bookmarkEnd w:id="3"/>
    <w:p>
      <w:pPr>
        <w:spacing w:after="0"/>
        <w:ind w:left="0"/>
        <w:jc w:val="both"/>
      </w:pPr>
      <w:r>
        <w:rPr>
          <w:rFonts w:ascii="Times New Roman"/>
          <w:b w:val="false"/>
          <w:i w:val="false"/>
          <w:color w:val="000000"/>
          <w:sz w:val="28"/>
        </w:rPr>
        <w:t>      9. Тұрғын үй көмегін тағайындау үшін отбасы (азамат) уәкілетті органға өтініш береді және мынадай құжаттарды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азаматтарды тіркеу кітабының көшірмесі;</w:t>
      </w:r>
      <w:r>
        <w:br/>
      </w:r>
      <w:r>
        <w:rPr>
          <w:rFonts w:ascii="Times New Roman"/>
          <w:b w:val="false"/>
          <w:i w:val="false"/>
          <w:color w:val="000000"/>
          <w:sz w:val="28"/>
        </w:rPr>
        <w:t>
      4)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тұтынуға арналған шоттар;</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9)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w:t>
      </w:r>
      <w:r>
        <w:rPr>
          <w:rFonts w:ascii="Times New Roman"/>
          <w:b w:val="false"/>
          <w:i w:val="false"/>
          <w:color w:val="ff0000"/>
          <w:sz w:val="28"/>
        </w:rPr>
        <w:t xml:space="preserve">      Ескерту. 9 тармақ жаңа редакцияда - Батыс Қазақстан облысы Тасқала аудандық мәслихаттың 2012.04.18 </w:t>
      </w:r>
      <w:r>
        <w:rPr>
          <w:rFonts w:ascii="Times New Roman"/>
          <w:b w:val="false"/>
          <w:i w:val="false"/>
          <w:color w:val="000000"/>
          <w:sz w:val="28"/>
        </w:rPr>
        <w:t>№ 3-2</w:t>
      </w:r>
      <w:r>
        <w:rPr>
          <w:rFonts w:ascii="Times New Roman"/>
          <w:b w:val="false"/>
          <w:i w:val="false"/>
          <w:color w:val="ff0000"/>
          <w:sz w:val="28"/>
        </w:rPr>
        <w:t xml:space="preserve">; өзгерту енгізілді - Батыс Қазақстан облысы Тасқала аудандық мәслихатының 2012.12.20 </w:t>
      </w:r>
      <w:r>
        <w:rPr>
          <w:rFonts w:ascii="Times New Roman"/>
          <w:b w:val="false"/>
          <w:i w:val="false"/>
          <w:color w:val="000000"/>
          <w:sz w:val="28"/>
        </w:rPr>
        <w:t>№ 7-6</w:t>
      </w:r>
      <w:r>
        <w:rPr>
          <w:rFonts w:ascii="Times New Roman"/>
          <w:b w:val="false"/>
          <w:i w:val="false"/>
          <w:color w:val="ff0000"/>
          <w:sz w:val="28"/>
        </w:rPr>
        <w:t xml:space="preserve"> (алғаш ресми жарияланған күннен бастап қолданысқа енгізіледі) Шешімдерімен.</w:t>
      </w:r>
      <w:r>
        <w:br/>
      </w:r>
      <w:r>
        <w:rPr>
          <w:rFonts w:ascii="Times New Roman"/>
          <w:b w:val="false"/>
          <w:i w:val="false"/>
          <w:color w:val="000000"/>
          <w:sz w:val="28"/>
        </w:rPr>
        <w:t>
      10. Ауыл әкімі арыз берушілерден құжаттарды қабылдап, оларды тіркейді және уәкілетті органға тапсырады.</w:t>
      </w:r>
      <w:r>
        <w:br/>
      </w:r>
      <w:r>
        <w:rPr>
          <w:rFonts w:ascii="Times New Roman"/>
          <w:b w:val="false"/>
          <w:i w:val="false"/>
          <w:color w:val="000000"/>
          <w:sz w:val="28"/>
        </w:rPr>
        <w:t>
      11. Тұрғын үй көмегін көрсету туралы арызды уәкілетті орган қарап, қабылдаған айдың ішінде тұрғын үй көмегін тағайындау немесе одан бас тарту туралы шешім қабылдайды.</w:t>
      </w:r>
      <w:r>
        <w:br/>
      </w:r>
      <w:r>
        <w:rPr>
          <w:rFonts w:ascii="Times New Roman"/>
          <w:b w:val="false"/>
          <w:i w:val="false"/>
          <w:color w:val="000000"/>
          <w:sz w:val="28"/>
        </w:rPr>
        <w:t>
      12. Тағайындау туралы шешім қабылданғаннан кейін отбасымен келісім шарт құрылып, мұнда тағайындалған көмектің көлемі енгізіледі. Келісім шарт 2 данада құрылып, біреуі меншік иесіне беріледі. Келісім шарт тұрғын үй көмегін тағайындау негізі болып табылады.</w:t>
      </w:r>
      <w:r>
        <w:br/>
      </w:r>
      <w:r>
        <w:rPr>
          <w:rFonts w:ascii="Times New Roman"/>
          <w:b w:val="false"/>
          <w:i w:val="false"/>
          <w:color w:val="000000"/>
          <w:sz w:val="28"/>
        </w:rPr>
        <w:t>
      13. Тұрғын үй көмегі өтініш берілген айдан бастап көмек алуға құқығы туындағаннан кейін ағымдағы тоқсанға тағайындалады. Барлық қажетті құжаттарымен өтініш берген ай өтініш жасалған ай деп саналады.</w:t>
      </w:r>
      <w:r>
        <w:br/>
      </w:r>
      <w:r>
        <w:rPr>
          <w:rFonts w:ascii="Times New Roman"/>
          <w:b w:val="false"/>
          <w:i w:val="false"/>
          <w:color w:val="000000"/>
          <w:sz w:val="28"/>
        </w:rPr>
        <w:t>
      14. Тұрғын үй көмегін төлеу тоқсанына бір рет өтініш берушінің таңдауы бойынша екінші деңгейдегі банк бөлімшесі арқылы бюджет қаражаты есебінен жүзеге асырылады.</w:t>
      </w:r>
    </w:p>
    <w:bookmarkStart w:name="z8"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15 сәуірдегі</w:t>
      </w:r>
      <w:r>
        <w:br/>
      </w:r>
      <w:r>
        <w:rPr>
          <w:rFonts w:ascii="Times New Roman"/>
          <w:b w:val="false"/>
          <w:i w:val="false"/>
          <w:color w:val="000000"/>
          <w:sz w:val="28"/>
        </w:rPr>
        <w:t>
№ 23-3 шешіміне 2 қосымша</w:t>
      </w:r>
    </w:p>
    <w:bookmarkEnd w:id="4"/>
    <w:p>
      <w:pPr>
        <w:spacing w:after="0"/>
        <w:ind w:left="0"/>
        <w:jc w:val="left"/>
      </w:pPr>
      <w:r>
        <w:rPr>
          <w:rFonts w:ascii="Times New Roman"/>
          <w:b/>
          <w:i w:val="false"/>
          <w:color w:val="000000"/>
        </w:rPr>
        <w:t xml:space="preserve"> Тасқала аудандық мәслихатының</w:t>
      </w:r>
      <w:r>
        <w:br/>
      </w:r>
      <w:r>
        <w:rPr>
          <w:rFonts w:ascii="Times New Roman"/>
          <w:b/>
          <w:i w:val="false"/>
          <w:color w:val="000000"/>
        </w:rPr>
        <w:t>
күші жойылған кейбір шешімдерінің</w:t>
      </w:r>
      <w:r>
        <w:br/>
      </w:r>
      <w:r>
        <w:rPr>
          <w:rFonts w:ascii="Times New Roman"/>
          <w:b/>
          <w:i w:val="false"/>
          <w:color w:val="000000"/>
        </w:rPr>
        <w:t>
тізбесі</w:t>
      </w:r>
    </w:p>
    <w:p>
      <w:pPr>
        <w:spacing w:after="0"/>
        <w:ind w:left="0"/>
        <w:jc w:val="both"/>
      </w:pPr>
      <w:r>
        <w:rPr>
          <w:rFonts w:ascii="Times New Roman"/>
          <w:b w:val="false"/>
          <w:i w:val="false"/>
          <w:color w:val="000000"/>
          <w:sz w:val="28"/>
        </w:rPr>
        <w:t>      1. "Тасқала ауданы бойынша тұрғын үй көмегін көрсету тәртібі мен мөлшерін белгілеу Қағидасы туралы" аудандық мәслихаттың 2008 жылғы 28 сәуірдегі № 6-3 </w:t>
      </w:r>
      <w:r>
        <w:rPr>
          <w:rFonts w:ascii="Times New Roman"/>
          <w:b w:val="false"/>
          <w:i w:val="false"/>
          <w:color w:val="000000"/>
          <w:sz w:val="28"/>
        </w:rPr>
        <w:t>шешімі</w:t>
      </w:r>
      <w:r>
        <w:rPr>
          <w:rFonts w:ascii="Times New Roman"/>
          <w:b w:val="false"/>
          <w:i w:val="false"/>
          <w:color w:val="000000"/>
          <w:sz w:val="28"/>
        </w:rPr>
        <w:t xml:space="preserve"> (мемлекеттік тіркеу № 7-11-66, 12.05.2008 ж. "Екпін" газеті № 29-30, 6.06.2008 ж.).</w:t>
      </w:r>
      <w:r>
        <w:br/>
      </w:r>
      <w:r>
        <w:rPr>
          <w:rFonts w:ascii="Times New Roman"/>
          <w:b w:val="false"/>
          <w:i w:val="false"/>
          <w:color w:val="000000"/>
          <w:sz w:val="28"/>
        </w:rPr>
        <w:t>
      2. "Аудандық мәслихаттың 2008 жылғы 28 сәуірдегі №  6-3 "Тасқала ауданы бойынша тұрғын үй көмегін көрсету тәртібі мен мөлшерін белгілеу Қағидасы туралы" шешіміне толықтырулар енгізу туралы" аудандық мәслихаттың 2009 жылғы 18 ақпандағы № 12-5 </w:t>
      </w:r>
      <w:r>
        <w:rPr>
          <w:rFonts w:ascii="Times New Roman"/>
          <w:b w:val="false"/>
          <w:i w:val="false"/>
          <w:color w:val="000000"/>
          <w:sz w:val="28"/>
        </w:rPr>
        <w:t>шешімі</w:t>
      </w:r>
      <w:r>
        <w:rPr>
          <w:rFonts w:ascii="Times New Roman"/>
          <w:b w:val="false"/>
          <w:i w:val="false"/>
          <w:color w:val="000000"/>
          <w:sz w:val="28"/>
        </w:rPr>
        <w:t xml:space="preserve"> (мемлекеттік тіркеу № 7-11-86, 3.03.2009 ж. "Екпін" газеті № 17, 20.03.2009 ж.).</w:t>
      </w:r>
      <w:r>
        <w:br/>
      </w:r>
      <w:r>
        <w:rPr>
          <w:rFonts w:ascii="Times New Roman"/>
          <w:b w:val="false"/>
          <w:i w:val="false"/>
          <w:color w:val="000000"/>
          <w:sz w:val="28"/>
        </w:rPr>
        <w:t>
      3. "Аудандық мәслихаттың 2008 жылғы 28 сәуірдегі №  6-3 "Тасқала ауданы бойынша тұрғын үй көмегін көрсету тәртібі мен мөлшерін белгілеу Қағидасы туралы" шешіміне толықтырулар енгізу туралы" аудандық мәслихаттың 2009 жылғы 27 шілдедегі № 16-5 </w:t>
      </w:r>
      <w:r>
        <w:rPr>
          <w:rFonts w:ascii="Times New Roman"/>
          <w:b w:val="false"/>
          <w:i w:val="false"/>
          <w:color w:val="000000"/>
          <w:sz w:val="28"/>
        </w:rPr>
        <w:t>шешімі</w:t>
      </w:r>
      <w:r>
        <w:rPr>
          <w:rFonts w:ascii="Times New Roman"/>
          <w:b w:val="false"/>
          <w:i w:val="false"/>
          <w:color w:val="000000"/>
          <w:sz w:val="28"/>
        </w:rPr>
        <w:t xml:space="preserve"> (мемлекеттік тіркеу № 7-11-97, 17.08.2009 ж. "Екпін" газеті № 47, 21.08.2009 ж.).</w:t>
      </w:r>
      <w:r>
        <w:br/>
      </w:r>
      <w:r>
        <w:rPr>
          <w:rFonts w:ascii="Times New Roman"/>
          <w:b w:val="false"/>
          <w:i w:val="false"/>
          <w:color w:val="000000"/>
          <w:sz w:val="28"/>
        </w:rPr>
        <w:t>
      4. "Аудандық мәслихаттың 2008 жылғы 28 сәуірдегі №  6-3 "Тасқала ауданы бойынша тұрғын үй көмегін көрсету тәртібі мен мөлшерін белгілеу Қағидасы туралы" шешіміне толықтырулар енгізу туралы" аудандық мәслихаттың 2009 жылғы 22 қазандағы № 18-4 </w:t>
      </w:r>
      <w:r>
        <w:rPr>
          <w:rFonts w:ascii="Times New Roman"/>
          <w:b w:val="false"/>
          <w:i w:val="false"/>
          <w:color w:val="000000"/>
          <w:sz w:val="28"/>
        </w:rPr>
        <w:t>шешімі</w:t>
      </w:r>
      <w:r>
        <w:rPr>
          <w:rFonts w:ascii="Times New Roman"/>
          <w:b w:val="false"/>
          <w:i w:val="false"/>
          <w:color w:val="000000"/>
          <w:sz w:val="28"/>
        </w:rPr>
        <w:t xml:space="preserve"> (мемлекеттік тіркеу № 7-11-104, 6.11.2009 ж. "Екпін" газеті № 63-64, 13.11.2009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