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b9f7" w14:textId="917b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 20-1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2010 жылғы 10 тамыздағы № 25-2 шешімі. Батыс Қазақстан облысы Тасқала ауданы әділет басқармасында 2010 жылғы 13 тамызда № 7-11-125 тіркелді. Күші жойылды - Батыс Қазақстан облысы Тасқала аудандық мәслихатының 2011 жылғы 30 наурыздағы № 32-1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2011.03.30 № 32-1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2009 жылғы 7 желтоқсандағы N 219-IV "2010-2012 жылдарға арналған республикалық бюджет </w:t>
      </w:r>
      <w:r>
        <w:rPr>
          <w:rFonts w:ascii="Times New Roman"/>
          <w:b w:val="false"/>
          <w:i w:val="false"/>
          <w:color w:val="000000"/>
          <w:sz w:val="28"/>
        </w:rPr>
        <w:t>туралы"</w:t>
      </w:r>
      <w:r>
        <w:rPr>
          <w:rFonts w:ascii="Times New Roman"/>
          <w:b w:val="false"/>
          <w:i w:val="false"/>
          <w:color w:val="000000"/>
          <w:sz w:val="28"/>
        </w:rPr>
        <w:t>, "Қазақстан Республикасындағы жергілікті мемлекеттiк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заңдарына сәйкес және Батыс Қазақстан облыстық мәслихатының 2010 жылғы 30 шілдедегі № 23-1 "Батыс Қазақстан облыстық мәслихатының 2009 жылғы 14 желтоқсандағы № 16-1 "2010-2012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(тіркеу № 3046) негізінде аудандық мәслихат </w:t>
      </w:r>
      <w:r>
        <w:rPr>
          <w:rFonts w:ascii="Times New Roman"/>
          <w:b/>
          <w:i w:val="false"/>
          <w:color w:val="000000"/>
          <w:sz w:val="28"/>
        </w:rPr>
        <w:t>ШЕШIМ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"2010-2012 жылдарға арналған аудандық бюджет туралы" 2009 жылғы 22 желтоқсандағы № 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7-11-109 болып тіркелген, 2010 жылы 7 қаңтардағы, 15 қаңтардағы, 22 қаңтардағы, 29 қаңтардағы, 5 ақпандағы, 12 наурыздағы, 26 наурыздағы, 9 сәуірдегі, 9 мамырдағы, 21 мамырдағы, 28 мамырдағы, 25 маусымдағы "Екпін"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баяндалсын:</w:t>
      </w:r>
      <w:r>
        <w:br/>
      </w:r>
      <w:r>
        <w:rPr>
          <w:rFonts w:ascii="Times New Roman"/>
          <w:b w:val="false"/>
          <w:i w:val="false"/>
          <w:color w:val="000000"/>
          <w:sz w:val="28"/>
        </w:rPr>
        <w:t>
      "1. 2010-2012 жылдарға арналған аудандық бюджет 1, 2 және 3 қосымшыларға сәйкес, соның ішінде 2010 жылға келесі көлемдерде бекітілсін:</w:t>
      </w:r>
      <w:r>
        <w:br/>
      </w:r>
      <w:r>
        <w:rPr>
          <w:rFonts w:ascii="Times New Roman"/>
          <w:b w:val="false"/>
          <w:i w:val="false"/>
          <w:color w:val="000000"/>
          <w:sz w:val="28"/>
        </w:rPr>
        <w:t>
      1) кірістер – 1 977 789 мың теңге, соның ішінде:</w:t>
      </w:r>
      <w:r>
        <w:br/>
      </w:r>
      <w:r>
        <w:rPr>
          <w:rFonts w:ascii="Times New Roman"/>
          <w:b w:val="false"/>
          <w:i w:val="false"/>
          <w:color w:val="000000"/>
          <w:sz w:val="28"/>
        </w:rPr>
        <w:t>
      салықтық түсімдер – 171 863 мың теңге;</w:t>
      </w:r>
      <w:r>
        <w:br/>
      </w:r>
      <w:r>
        <w:rPr>
          <w:rFonts w:ascii="Times New Roman"/>
          <w:b w:val="false"/>
          <w:i w:val="false"/>
          <w:color w:val="000000"/>
          <w:sz w:val="28"/>
        </w:rPr>
        <w:t>
      салықтық емес түсімдер – 4 222 мың теңге;</w:t>
      </w:r>
      <w:r>
        <w:br/>
      </w:r>
      <w:r>
        <w:rPr>
          <w:rFonts w:ascii="Times New Roman"/>
          <w:b w:val="false"/>
          <w:i w:val="false"/>
          <w:color w:val="000000"/>
          <w:sz w:val="28"/>
        </w:rPr>
        <w:t>
      негізгі капиталды сатудан түсетін түсімдер – 111 мың теңге;</w:t>
      </w:r>
      <w:r>
        <w:br/>
      </w:r>
      <w:r>
        <w:rPr>
          <w:rFonts w:ascii="Times New Roman"/>
          <w:b w:val="false"/>
          <w:i w:val="false"/>
          <w:color w:val="000000"/>
          <w:sz w:val="28"/>
        </w:rPr>
        <w:t>
      трансферттер түсімі – 1 801 593 мың теңге;</w:t>
      </w:r>
      <w:r>
        <w:br/>
      </w:r>
      <w:r>
        <w:rPr>
          <w:rFonts w:ascii="Times New Roman"/>
          <w:b w:val="false"/>
          <w:i w:val="false"/>
          <w:color w:val="000000"/>
          <w:sz w:val="28"/>
        </w:rPr>
        <w:t>
      2) шығындар – 1 979 415 мың теңге;</w:t>
      </w:r>
      <w:r>
        <w:br/>
      </w:r>
      <w:r>
        <w:rPr>
          <w:rFonts w:ascii="Times New Roman"/>
          <w:b w:val="false"/>
          <w:i w:val="false"/>
          <w:color w:val="000000"/>
          <w:sz w:val="28"/>
        </w:rPr>
        <w:t>
      3) таза бюджеттік кредиттеу – 17 310 мың теңге, соның ішінде:</w:t>
      </w:r>
      <w:r>
        <w:br/>
      </w:r>
      <w:r>
        <w:rPr>
          <w:rFonts w:ascii="Times New Roman"/>
          <w:b w:val="false"/>
          <w:i w:val="false"/>
          <w:color w:val="000000"/>
          <w:sz w:val="28"/>
        </w:rPr>
        <w:t>
      бюджеттік кредиттер – 17 804 мың теңге;</w:t>
      </w:r>
      <w:r>
        <w:br/>
      </w:r>
      <w:r>
        <w:rPr>
          <w:rFonts w:ascii="Times New Roman"/>
          <w:b w:val="false"/>
          <w:i w:val="false"/>
          <w:color w:val="000000"/>
          <w:sz w:val="28"/>
        </w:rPr>
        <w:t>
      бюджеттік кредиттерді өтеу – 494 мың теңге;</w:t>
      </w:r>
      <w:r>
        <w:br/>
      </w:r>
      <w:r>
        <w:rPr>
          <w:rFonts w:ascii="Times New Roman"/>
          <w:b w:val="false"/>
          <w:i w:val="false"/>
          <w:color w:val="000000"/>
          <w:sz w:val="28"/>
        </w:rPr>
        <w:t>
      4) қаржы активтерімен операциялар бойынша сальдо – 937 мың теңге, соның ішінде:</w:t>
      </w:r>
      <w:r>
        <w:br/>
      </w:r>
      <w:r>
        <w:rPr>
          <w:rFonts w:ascii="Times New Roman"/>
          <w:b w:val="false"/>
          <w:i w:val="false"/>
          <w:color w:val="000000"/>
          <w:sz w:val="28"/>
        </w:rPr>
        <w:t>
      қаржы активтерін сатып алу – 937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-19 873 мың теңге;</w:t>
      </w:r>
      <w:r>
        <w:br/>
      </w:r>
      <w:r>
        <w:rPr>
          <w:rFonts w:ascii="Times New Roman"/>
          <w:b w:val="false"/>
          <w:i w:val="false"/>
          <w:color w:val="000000"/>
          <w:sz w:val="28"/>
        </w:rPr>
        <w:t>
      6) бюджет тапшылығын (профицитін пайдалану) қаржыландыру – 19 873 мың теңге, соның ішінде:</w:t>
      </w:r>
      <w:r>
        <w:br/>
      </w:r>
      <w:r>
        <w:rPr>
          <w:rFonts w:ascii="Times New Roman"/>
          <w:b w:val="false"/>
          <w:i w:val="false"/>
          <w:color w:val="000000"/>
          <w:sz w:val="28"/>
        </w:rPr>
        <w:t>
      қарыздар түсімі – 17 804 мың теңге;</w:t>
      </w:r>
      <w:r>
        <w:br/>
      </w:r>
      <w:r>
        <w:rPr>
          <w:rFonts w:ascii="Times New Roman"/>
          <w:b w:val="false"/>
          <w:i w:val="false"/>
          <w:color w:val="000000"/>
          <w:sz w:val="28"/>
        </w:rPr>
        <w:t>
      қарыздарды өтеу – -13 711 теңге;</w:t>
      </w:r>
      <w:r>
        <w:br/>
      </w:r>
      <w:r>
        <w:rPr>
          <w:rFonts w:ascii="Times New Roman"/>
          <w:b w:val="false"/>
          <w:i w:val="false"/>
          <w:color w:val="000000"/>
          <w:sz w:val="28"/>
        </w:rPr>
        <w:t>
      бюджет қаражатының пайдаланылатын қалдықтары – 15 780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тармағының</w:t>
      </w:r>
      <w:r>
        <w:rPr>
          <w:rFonts w:ascii="Times New Roman"/>
          <w:b w:val="false"/>
          <w:i w:val="false"/>
          <w:color w:val="000000"/>
          <w:sz w:val="28"/>
        </w:rPr>
        <w:t xml:space="preserve"> 1 тармақшасындағы:</w:t>
      </w:r>
      <w:r>
        <w:br/>
      </w:r>
      <w:r>
        <w:rPr>
          <w:rFonts w:ascii="Times New Roman"/>
          <w:b w:val="false"/>
          <w:i w:val="false"/>
          <w:color w:val="000000"/>
          <w:sz w:val="28"/>
        </w:rPr>
        <w:t>
      "255 603" деген сандар "262 424" деген сандармен өзгертілсін;</w:t>
      </w:r>
      <w:r>
        <w:br/>
      </w:r>
      <w:r>
        <w:rPr>
          <w:rFonts w:ascii="Times New Roman"/>
          <w:b w:val="false"/>
          <w:i w:val="false"/>
          <w:color w:val="000000"/>
          <w:sz w:val="28"/>
        </w:rPr>
        <w:t>
      "1 424" деген сандар "1 269" деген сандармен өзгертілсін;</w:t>
      </w:r>
      <w:r>
        <w:br/>
      </w:r>
      <w:r>
        <w:rPr>
          <w:rFonts w:ascii="Times New Roman"/>
          <w:b w:val="false"/>
          <w:i w:val="false"/>
          <w:color w:val="000000"/>
          <w:sz w:val="28"/>
        </w:rPr>
        <w:t>
      "15 000" деген сандар "15 155" деген сандармен өзгертілсін;</w:t>
      </w:r>
      <w:r>
        <w:br/>
      </w:r>
      <w:r>
        <w:rPr>
          <w:rFonts w:ascii="Times New Roman"/>
          <w:b w:val="false"/>
          <w:i w:val="false"/>
          <w:color w:val="000000"/>
          <w:sz w:val="28"/>
        </w:rPr>
        <w:t>
      "41 817" деген сандар "36 255" деген сандармен өзгертілсін;</w:t>
      </w:r>
      <w:r>
        <w:br/>
      </w:r>
      <w:r>
        <w:rPr>
          <w:rFonts w:ascii="Times New Roman"/>
          <w:b w:val="false"/>
          <w:i w:val="false"/>
          <w:color w:val="000000"/>
          <w:sz w:val="28"/>
        </w:rPr>
        <w:t>
      "22 450" деген сандар "33 566" деген сандармен өзгертілсін;</w:t>
      </w:r>
      <w:r>
        <w:br/>
      </w:r>
      <w:r>
        <w:rPr>
          <w:rFonts w:ascii="Times New Roman"/>
          <w:b w:val="false"/>
          <w:i w:val="false"/>
          <w:color w:val="000000"/>
          <w:sz w:val="28"/>
        </w:rPr>
        <w:t>
      3) </w:t>
      </w:r>
      <w:r>
        <w:rPr>
          <w:rFonts w:ascii="Times New Roman"/>
          <w:b w:val="false"/>
          <w:i w:val="false"/>
          <w:color w:val="000000"/>
          <w:sz w:val="28"/>
        </w:rPr>
        <w:t>6 тармағының</w:t>
      </w:r>
      <w:r>
        <w:rPr>
          <w:rFonts w:ascii="Times New Roman"/>
          <w:b w:val="false"/>
          <w:i w:val="false"/>
          <w:color w:val="000000"/>
          <w:sz w:val="28"/>
        </w:rPr>
        <w:t xml:space="preserve"> 1 тармақшасы мынадай мазмұндағы абзацпен толықтырылсын:</w:t>
      </w:r>
      <w:r>
        <w:br/>
      </w:r>
      <w:r>
        <w:rPr>
          <w:rFonts w:ascii="Times New Roman"/>
          <w:b w:val="false"/>
          <w:i w:val="false"/>
          <w:color w:val="000000"/>
          <w:sz w:val="28"/>
        </w:rPr>
        <w:t>
      ""Үздік елді мекен" байқау конкурсынан жеңімпаздарына сыйлықақы – 1 000 мың теңге;";</w:t>
      </w:r>
      <w:r>
        <w:br/>
      </w:r>
      <w:r>
        <w:rPr>
          <w:rFonts w:ascii="Times New Roman"/>
          <w:b w:val="false"/>
          <w:i w:val="false"/>
          <w:color w:val="000000"/>
          <w:sz w:val="28"/>
        </w:rPr>
        <w:t>
      4) </w:t>
      </w:r>
      <w:r>
        <w:rPr>
          <w:rFonts w:ascii="Times New Roman"/>
          <w:b w:val="false"/>
          <w:i w:val="false"/>
          <w:color w:val="000000"/>
          <w:sz w:val="28"/>
        </w:rPr>
        <w:t>6 тармағының</w:t>
      </w:r>
      <w:r>
        <w:rPr>
          <w:rFonts w:ascii="Times New Roman"/>
          <w:b w:val="false"/>
          <w:i w:val="false"/>
          <w:color w:val="000000"/>
          <w:sz w:val="28"/>
        </w:rPr>
        <w:t xml:space="preserve"> 2 тармақшасындағы:</w:t>
      </w:r>
      <w:r>
        <w:br/>
      </w:r>
      <w:r>
        <w:rPr>
          <w:rFonts w:ascii="Times New Roman"/>
          <w:b w:val="false"/>
          <w:i w:val="false"/>
          <w:color w:val="000000"/>
          <w:sz w:val="28"/>
        </w:rPr>
        <w:t>
      "611 235" деген сандар "608 590" деген сандармен өзгертілсін;</w:t>
      </w:r>
      <w:r>
        <w:br/>
      </w:r>
      <w:r>
        <w:rPr>
          <w:rFonts w:ascii="Times New Roman"/>
          <w:b w:val="false"/>
          <w:i w:val="false"/>
          <w:color w:val="000000"/>
          <w:sz w:val="28"/>
        </w:rPr>
        <w:t>
      "159 730" деген сандар "158 043" деген сандармен өзгертілсін;</w:t>
      </w:r>
      <w:r>
        <w:br/>
      </w:r>
      <w:r>
        <w:rPr>
          <w:rFonts w:ascii="Times New Roman"/>
          <w:b w:val="false"/>
          <w:i w:val="false"/>
          <w:color w:val="000000"/>
          <w:sz w:val="28"/>
        </w:rPr>
        <w:t>
      "8 000" деген сандар "7 042" деген сандармен өзгертілсін.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Сессия төрағасы                   Н. Мамбетов  </w:t>
      </w:r>
      <w:r>
        <w:br/>
      </w:r>
      <w:r>
        <w:rPr>
          <w:rFonts w:ascii="Times New Roman"/>
          <w:b w:val="false"/>
          <w:i w:val="false"/>
          <w:color w:val="000000"/>
          <w:sz w:val="28"/>
        </w:rPr>
        <w:t>
</w:t>
      </w:r>
      <w:r>
        <w:rPr>
          <w:rFonts w:ascii="Times New Roman"/>
          <w:b w:val="false"/>
          <w:i/>
          <w:color w:val="000000"/>
          <w:sz w:val="28"/>
        </w:rPr>
        <w:t>      Аудандық мәслихат хатшысы         Қ. Нұрмұханов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10 тамыздағы</w:t>
      </w:r>
      <w:r>
        <w:br/>
      </w:r>
      <w:r>
        <w:rPr>
          <w:rFonts w:ascii="Times New Roman"/>
          <w:b w:val="false"/>
          <w:i w:val="false"/>
          <w:color w:val="000000"/>
          <w:sz w:val="28"/>
        </w:rPr>
        <w:t>
№ 25-2 шешіміне 1 қосымша</w:t>
      </w:r>
    </w:p>
    <w:p>
      <w:pPr>
        <w:spacing w:after="0"/>
        <w:ind w:left="0"/>
        <w:jc w:val="left"/>
      </w:pPr>
      <w:r>
        <w:rPr>
          <w:rFonts w:ascii="Times New Roman"/>
          <w:b/>
          <w:i w:val="false"/>
          <w:color w:val="000000"/>
        </w:rPr>
        <w:t xml:space="preserve"> 2010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73"/>
        <w:gridCol w:w="7793"/>
        <w:gridCol w:w="19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1 977 789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171 863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67 989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67 989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60 119</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58 213</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58 213</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42 680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1 801 593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1 801 593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1 801 593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689"/>
        <w:gridCol w:w="863"/>
        <w:gridCol w:w="863"/>
        <w:gridCol w:w="7697"/>
        <w:gridCol w:w="2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1 979 415</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130 746</w:t>
            </w:r>
          </w:p>
        </w:tc>
      </w:tr>
      <w:tr>
        <w:trPr>
          <w:trHeight w:val="5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117 014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10 999</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10 999</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32 704</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31 904</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73 311</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71 856</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r>
      <w:tr>
        <w:trPr>
          <w:trHeight w:val="7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1 088 180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41 586</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41 586</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41 586</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803 079</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803 079</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764 543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38 536</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243 515</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17 265</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5 221</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11 918</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226 250</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135 002</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117 386</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8 127</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8 127</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109 259</w:t>
            </w:r>
          </w:p>
        </w:tc>
      </w:tr>
      <w:tr>
        <w:trPr>
          <w:trHeight w:val="3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39 640</w:t>
            </w:r>
          </w:p>
        </w:tc>
      </w:tr>
      <w:tr>
        <w:trPr>
          <w:trHeight w:val="5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16 163</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19 282</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19 161</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p>
        </w:tc>
      </w:tr>
      <w:tr>
        <w:trPr>
          <w:trHeight w:val="2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17 616</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17 616</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16 161</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211 757</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168 456</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4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165 258</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158 216</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26 369</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6 369</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6 369</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19 775</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19 775</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16 932</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16 905</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3 839</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11 067</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141 711</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75 617</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75 617</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75 617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44 804</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39 822</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39 822</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4 982</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4 032</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18 355</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5 452</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w:t>
            </w:r>
          </w:p>
        </w:tc>
      </w:tr>
      <w:tr>
        <w:trPr>
          <w:trHeight w:val="3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230 420</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14 005</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6 226</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4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6 077</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4 602</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2 893</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2 893</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13 199</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қывзметті қолдау және бәсекелістікті корғау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-19 873</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жергелікті атқарушы органы алатын қарыздар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4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10 тамыздағы</w:t>
      </w:r>
      <w:r>
        <w:br/>
      </w:r>
      <w:r>
        <w:rPr>
          <w:rFonts w:ascii="Times New Roman"/>
          <w:b w:val="false"/>
          <w:i w:val="false"/>
          <w:color w:val="000000"/>
          <w:sz w:val="28"/>
        </w:rPr>
        <w:t>
№ 25-2 шешіміне 2 қосымша</w:t>
      </w:r>
    </w:p>
    <w:p>
      <w:pPr>
        <w:spacing w:after="0"/>
        <w:ind w:left="0"/>
        <w:jc w:val="left"/>
      </w:pPr>
      <w:r>
        <w:rPr>
          <w:rFonts w:ascii="Times New Roman"/>
          <w:b/>
          <w:i w:val="false"/>
          <w:color w:val="000000"/>
        </w:rPr>
        <w:t xml:space="preserve"> 2010 жылға аудандық бюджеттің ағымдағы</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924"/>
        <w:gridCol w:w="902"/>
        <w:gridCol w:w="972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жол жүру қозғалысын реттеу бойынша жабдықтар мен құралдарды пайдалану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бәсекелістікті корғау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