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b276" w14:textId="110b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аулының жаңа көшесіне Қамаш Ешенұлы Омаровтың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Тасқала ауылдық округі әкімінің 2010 жылғы 24 тамыздағы N 60 шешімі. Батыс Қазақстан облысы Тасқала ауданы әділет басқармасында 2010 жылғы 6 қыркүйекте N 7-11-127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Тасқала ауылының тұрғындарының ұсыныс-пікірлері 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ауылының бас жоспары бойынша, ауылдың солтүстік-батыс жағынан салынған N 71-ші шартты нөмерлі жаңа көшесіне  Қамаш Ешенұлы Омаровтың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10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Тасқала ауылдық округінің әкімі         Г. Турганалиев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