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67a11" w14:textId="1a67a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жылдың сәуір-маусымында және қазан-желтоқсанында азаматтарды мерзімді әскери қызметке кезекті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ауданы әкімдігінің 2010 жылғы 8 маусымдағы № 152 қаулысы. Батыс Қазақстан облысы Теректі ауданы әділет басқармасында 2010 жылғы 18 маусымда № 7-12-91 тіркелді. Күші жойылды - Батыс Қазақстан облысы Теректі ауданы әкімдігінің 2011 жылғы 11 ақпандағы № 50 қаулысымен</w:t>
      </w:r>
    </w:p>
    <w:p>
      <w:pPr>
        <w:spacing w:after="0"/>
        <w:ind w:left="0"/>
        <w:jc w:val="both"/>
      </w:pPr>
      <w:r>
        <w:rPr>
          <w:rFonts w:ascii="Times New Roman"/>
          <w:b w:val="false"/>
          <w:i w:val="false"/>
          <w:color w:val="ff0000"/>
          <w:sz w:val="28"/>
        </w:rPr>
        <w:t>      Ескерту. Күші жойылды - Батыс Қазақстан облысы Теректі ауданы әкімдігінің 2011.02.11 № 50 Қаулысымен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Қазақстан Республикасының "Әскери міндеттілік және әскери қызмет туралы" </w:t>
      </w:r>
      <w:r>
        <w:rPr>
          <w:rFonts w:ascii="Times New Roman"/>
          <w:b w:val="false"/>
          <w:i w:val="false"/>
          <w:color w:val="000000"/>
          <w:sz w:val="28"/>
        </w:rPr>
        <w:t>Заңына</w:t>
      </w:r>
      <w:r>
        <w:rPr>
          <w:rFonts w:ascii="Times New Roman"/>
          <w:b w:val="false"/>
          <w:i w:val="false"/>
          <w:color w:val="000000"/>
          <w:sz w:val="28"/>
        </w:rPr>
        <w:t>, 2010 жылғы 29 наурыздағы Қазақстан Республикасы Президентінің № 960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әскери қызметке шақыру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Үкіметінің 2010 жылғы 15 сәуірдегі № 313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әскери қызметке шақыру туралы" Қазақстан Республикасы Президентінің 2010 жылғы 29 наурыздағы №960 Жарлығын іске асыру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"Теректі ауданының қорғаныс істері жөніндегі бөлімі" мемлекеттік мекемесіне (келісім бойынша) шақыруды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азаматтарды 2010 жылдың сәуір-маусымында және қазан-желтоқсанында мерзімді әскери қызметке шақырылуын жүргізуді ұйымдастыру және қамтамасыз ету ұсынылсын.</w:t>
      </w:r>
      <w:r>
        <w:br/>
      </w:r>
      <w:r>
        <w:rPr>
          <w:rFonts w:ascii="Times New Roman"/>
          <w:b w:val="false"/>
          <w:i w:val="false"/>
          <w:color w:val="000000"/>
          <w:sz w:val="28"/>
        </w:rPr>
        <w:t>
</w:t>
      </w:r>
      <w:r>
        <w:rPr>
          <w:rFonts w:ascii="Times New Roman"/>
          <w:b w:val="false"/>
          <w:i w:val="false"/>
          <w:color w:val="000000"/>
          <w:sz w:val="28"/>
        </w:rPr>
        <w:t>
      2.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аудандық әскерге шақыру комиссиясы құрылсын және аудандық әскерге шақыру комиссиясының құрамында аудандық медициналық комиссия құрылсын.</w:t>
      </w:r>
      <w:r>
        <w:br/>
      </w:r>
      <w:r>
        <w:rPr>
          <w:rFonts w:ascii="Times New Roman"/>
          <w:b w:val="false"/>
          <w:i w:val="false"/>
          <w:color w:val="000000"/>
          <w:sz w:val="28"/>
        </w:rPr>
        <w:t>
</w:t>
      </w:r>
      <w:r>
        <w:rPr>
          <w:rFonts w:ascii="Times New Roman"/>
          <w:b w:val="false"/>
          <w:i w:val="false"/>
          <w:color w:val="000000"/>
          <w:sz w:val="28"/>
        </w:rPr>
        <w:t>
      3.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азаматтарды әскери қызметке шақыруды өткiзу кестесі бекітілсін.</w:t>
      </w:r>
      <w:r>
        <w:br/>
      </w:r>
      <w:r>
        <w:rPr>
          <w:rFonts w:ascii="Times New Roman"/>
          <w:b w:val="false"/>
          <w:i w:val="false"/>
          <w:color w:val="000000"/>
          <w:sz w:val="28"/>
        </w:rPr>
        <w:t>
</w:t>
      </w:r>
      <w:r>
        <w:rPr>
          <w:rFonts w:ascii="Times New Roman"/>
          <w:b w:val="false"/>
          <w:i w:val="false"/>
          <w:color w:val="000000"/>
          <w:sz w:val="28"/>
        </w:rPr>
        <w:t>
      4. Батыс Қазақстан облысының әкімдігі денсаулық сақтау басқармасының "Теректі аудандық орталық ауруханасы" мемлекеттік коммуналдық қазыналық кәсіпорнына (келісім бойынша) және Батыс Қазақстан облысының әкімдігі денсаулық сақтау басқармасының "Теректі аудандық ауруханасы" мемлекеттік коммуналдық қазыналық кәсіпорнына (келісім бойынша):</w:t>
      </w:r>
      <w:r>
        <w:br/>
      </w:r>
      <w:r>
        <w:rPr>
          <w:rFonts w:ascii="Times New Roman"/>
          <w:b w:val="false"/>
          <w:i w:val="false"/>
          <w:color w:val="000000"/>
          <w:sz w:val="28"/>
        </w:rPr>
        <w:t>
      1) шақыру кезеңіне арнап қажетті мөлшерде тәжірибелі дәрігер-мамандармен және медбикелермен қамтамасыз ету ұсынылсын;</w:t>
      </w:r>
      <w:r>
        <w:br/>
      </w:r>
      <w:r>
        <w:rPr>
          <w:rFonts w:ascii="Times New Roman"/>
          <w:b w:val="false"/>
          <w:i w:val="false"/>
          <w:color w:val="000000"/>
          <w:sz w:val="28"/>
        </w:rPr>
        <w:t>
      2) шақыру кезеңіне арнап шақыру пункттерін медициналық жабдықтармен және аспаптармен қамтамасыз ету ұсынылсын.</w:t>
      </w:r>
      <w:r>
        <w:br/>
      </w:r>
      <w:r>
        <w:rPr>
          <w:rFonts w:ascii="Times New Roman"/>
          <w:b w:val="false"/>
          <w:i w:val="false"/>
          <w:color w:val="000000"/>
          <w:sz w:val="28"/>
        </w:rPr>
        <w:t>
</w:t>
      </w:r>
      <w:r>
        <w:rPr>
          <w:rFonts w:ascii="Times New Roman"/>
          <w:b w:val="false"/>
          <w:i w:val="false"/>
          <w:color w:val="000000"/>
          <w:sz w:val="28"/>
        </w:rPr>
        <w:t>
      5. "Теректі аудандық ішкі істер бөлімі" мемлекеттік мекемесіне (келісім бойынша) шақыру кезінде шақыру пункттерінде қоғамдық тәртіптің сақталуын қамтамасыз ету ұсынылсын.</w:t>
      </w:r>
      <w:r>
        <w:br/>
      </w:r>
      <w:r>
        <w:rPr>
          <w:rFonts w:ascii="Times New Roman"/>
          <w:b w:val="false"/>
          <w:i w:val="false"/>
          <w:color w:val="000000"/>
          <w:sz w:val="28"/>
        </w:rPr>
        <w:t>
</w:t>
      </w:r>
      <w:r>
        <w:rPr>
          <w:rFonts w:ascii="Times New Roman"/>
          <w:b w:val="false"/>
          <w:i w:val="false"/>
          <w:color w:val="000000"/>
          <w:sz w:val="28"/>
        </w:rPr>
        <w:t>
      6. Селолық округтердің әкімдері:</w:t>
      </w:r>
      <w:r>
        <w:br/>
      </w:r>
      <w:r>
        <w:rPr>
          <w:rFonts w:ascii="Times New Roman"/>
          <w:b w:val="false"/>
          <w:i w:val="false"/>
          <w:color w:val="000000"/>
          <w:sz w:val="28"/>
        </w:rPr>
        <w:t>
      1) шақырушылардың шақыру пунктіне уақытында келуін;</w:t>
      </w:r>
      <w:r>
        <w:br/>
      </w:r>
      <w:r>
        <w:rPr>
          <w:rFonts w:ascii="Times New Roman"/>
          <w:b w:val="false"/>
          <w:i w:val="false"/>
          <w:color w:val="000000"/>
          <w:sz w:val="28"/>
        </w:rPr>
        <w:t>
      2) шақырушылардың мерзімді әскери қызметке жөнелту үшін аудандық қорғаныс істері жөніндегі бөліміне жеткізілуін ұйымдастырсын.</w:t>
      </w:r>
      <w:r>
        <w:br/>
      </w:r>
      <w:r>
        <w:rPr>
          <w:rFonts w:ascii="Times New Roman"/>
          <w:b w:val="false"/>
          <w:i w:val="false"/>
          <w:color w:val="000000"/>
          <w:sz w:val="28"/>
        </w:rPr>
        <w:t>
</w:t>
      </w:r>
      <w:r>
        <w:rPr>
          <w:rFonts w:ascii="Times New Roman"/>
          <w:b w:val="false"/>
          <w:i w:val="false"/>
          <w:color w:val="000000"/>
          <w:sz w:val="28"/>
        </w:rPr>
        <w:t>
      7. "Теректі аудандық экономика және бюджеттік жоспарлау бөлімі" мемлекеттік мекемесі азаматтарды мерзімді әскери қызметке шақыруды дер кезінде және сапалы өткізу үшін ақша қаражатының бөлінуін қамтамасыз етсін.</w:t>
      </w:r>
      <w:r>
        <w:br/>
      </w:r>
      <w:r>
        <w:rPr>
          <w:rFonts w:ascii="Times New Roman"/>
          <w:b w:val="false"/>
          <w:i w:val="false"/>
          <w:color w:val="000000"/>
          <w:sz w:val="28"/>
        </w:rPr>
        <w:t>
</w:t>
      </w:r>
      <w:r>
        <w:rPr>
          <w:rFonts w:ascii="Times New Roman"/>
          <w:b w:val="false"/>
          <w:i w:val="false"/>
          <w:color w:val="000000"/>
          <w:sz w:val="28"/>
        </w:rPr>
        <w:t>
      8. Осы қаулының орындалуын бақылау аудан әкімінің орынбасары Қадыров Әділбек Жаныбекұлына жүктелсін.</w:t>
      </w:r>
      <w:r>
        <w:br/>
      </w:r>
      <w:r>
        <w:rPr>
          <w:rFonts w:ascii="Times New Roman"/>
          <w:b w:val="false"/>
          <w:i w:val="false"/>
          <w:color w:val="000000"/>
          <w:sz w:val="28"/>
        </w:rPr>
        <w:t>
</w:t>
      </w:r>
      <w:r>
        <w:rPr>
          <w:rFonts w:ascii="Times New Roman"/>
          <w:b w:val="false"/>
          <w:i w:val="false"/>
          <w:color w:val="000000"/>
          <w:sz w:val="28"/>
        </w:rPr>
        <w:t>
      9. Осы қаулы алғаш ресми жарияланғаннан кейін күнтізбелік он күн өткен соң қолданысқа енгізіледі және 2010 жылғы 15 сәуірден бастап туындаған құқықтық қатынастарға таратылады.</w:t>
      </w:r>
    </w:p>
    <w:bookmarkEnd w:id="0"/>
    <w:p>
      <w:pPr>
        <w:spacing w:after="0"/>
        <w:ind w:left="0"/>
        <w:jc w:val="both"/>
      </w:pPr>
      <w:r>
        <w:rPr>
          <w:rFonts w:ascii="Times New Roman"/>
          <w:b w:val="false"/>
          <w:i/>
          <w:color w:val="000000"/>
          <w:sz w:val="28"/>
        </w:rPr>
        <w:t>      Аудан әкімі                      А. Горобцов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әкімдігі денсаулық сақтау</w:t>
      </w:r>
      <w:r>
        <w:br/>
      </w:r>
      <w:r>
        <w:rPr>
          <w:rFonts w:ascii="Times New Roman"/>
          <w:b w:val="false"/>
          <w:i w:val="false"/>
          <w:color w:val="000000"/>
          <w:sz w:val="28"/>
        </w:rPr>
        <w:t>
</w:t>
      </w:r>
      <w:r>
        <w:rPr>
          <w:rFonts w:ascii="Times New Roman"/>
          <w:b w:val="false"/>
          <w:i/>
          <w:color w:val="000000"/>
          <w:sz w:val="28"/>
        </w:rPr>
        <w:t>      басқармасының "Теректі</w:t>
      </w:r>
      <w:r>
        <w:br/>
      </w:r>
      <w:r>
        <w:rPr>
          <w:rFonts w:ascii="Times New Roman"/>
          <w:b w:val="false"/>
          <w:i w:val="false"/>
          <w:color w:val="000000"/>
          <w:sz w:val="28"/>
        </w:rPr>
        <w:t>
</w:t>
      </w:r>
      <w:r>
        <w:rPr>
          <w:rFonts w:ascii="Times New Roman"/>
          <w:b w:val="false"/>
          <w:i/>
          <w:color w:val="000000"/>
          <w:sz w:val="28"/>
        </w:rPr>
        <w:t>      аудандық ауруханасы"</w:t>
      </w:r>
      <w:r>
        <w:br/>
      </w:r>
      <w:r>
        <w:rPr>
          <w:rFonts w:ascii="Times New Roman"/>
          <w:b w:val="false"/>
          <w:i w:val="false"/>
          <w:color w:val="000000"/>
          <w:sz w:val="28"/>
        </w:rPr>
        <w:t>
</w:t>
      </w:r>
      <w:r>
        <w:rPr>
          <w:rFonts w:ascii="Times New Roman"/>
          <w:b w:val="false"/>
          <w:i/>
          <w:color w:val="000000"/>
          <w:sz w:val="28"/>
        </w:rPr>
        <w:t>      мемлекеттік коммуналдық</w:t>
      </w:r>
      <w:r>
        <w:br/>
      </w:r>
      <w:r>
        <w:rPr>
          <w:rFonts w:ascii="Times New Roman"/>
          <w:b w:val="false"/>
          <w:i w:val="false"/>
          <w:color w:val="000000"/>
          <w:sz w:val="28"/>
        </w:rPr>
        <w:t>
</w:t>
      </w:r>
      <w:r>
        <w:rPr>
          <w:rFonts w:ascii="Times New Roman"/>
          <w:b w:val="false"/>
          <w:i/>
          <w:color w:val="000000"/>
          <w:sz w:val="28"/>
        </w:rPr>
        <w:t>      қазыналық кәсіпорнының</w:t>
      </w:r>
      <w:r>
        <w:br/>
      </w:r>
      <w:r>
        <w:rPr>
          <w:rFonts w:ascii="Times New Roman"/>
          <w:b w:val="false"/>
          <w:i w:val="false"/>
          <w:color w:val="000000"/>
          <w:sz w:val="28"/>
        </w:rPr>
        <w:t>
</w:t>
      </w:r>
      <w:r>
        <w:rPr>
          <w:rFonts w:ascii="Times New Roman"/>
          <w:b w:val="false"/>
          <w:i/>
          <w:color w:val="000000"/>
          <w:sz w:val="28"/>
        </w:rPr>
        <w:t>      директоры</w:t>
      </w:r>
      <w:r>
        <w:br/>
      </w:r>
      <w:r>
        <w:rPr>
          <w:rFonts w:ascii="Times New Roman"/>
          <w:b w:val="false"/>
          <w:i w:val="false"/>
          <w:color w:val="000000"/>
          <w:sz w:val="28"/>
        </w:rPr>
        <w:t>
</w:t>
      </w:r>
      <w:r>
        <w:rPr>
          <w:rFonts w:ascii="Times New Roman"/>
          <w:b w:val="false"/>
          <w:i/>
          <w:color w:val="000000"/>
          <w:sz w:val="28"/>
        </w:rPr>
        <w:t>      _____________К. Ахметкалиев</w:t>
      </w:r>
      <w:r>
        <w:br/>
      </w:r>
      <w:r>
        <w:rPr>
          <w:rFonts w:ascii="Times New Roman"/>
          <w:b w:val="false"/>
          <w:i w:val="false"/>
          <w:color w:val="000000"/>
          <w:sz w:val="28"/>
        </w:rPr>
        <w:t>
</w:t>
      </w:r>
      <w:r>
        <w:rPr>
          <w:rFonts w:ascii="Times New Roman"/>
          <w:b w:val="false"/>
          <w:i/>
          <w:color w:val="000000"/>
          <w:sz w:val="28"/>
        </w:rPr>
        <w:t>      08.06.2010 Ж.</w:t>
      </w:r>
    </w:p>
    <w:p>
      <w:pPr>
        <w:spacing w:after="0"/>
        <w:ind w:left="0"/>
        <w:jc w:val="both"/>
      </w:pPr>
      <w:r>
        <w:rPr>
          <w:rFonts w:ascii="Times New Roman"/>
          <w:b w:val="false"/>
          <w:i/>
          <w:color w:val="000000"/>
          <w:sz w:val="28"/>
        </w:rPr>
        <w:t>      Батыс Қазақстан облысының</w:t>
      </w:r>
      <w:r>
        <w:br/>
      </w:r>
      <w:r>
        <w:rPr>
          <w:rFonts w:ascii="Times New Roman"/>
          <w:b w:val="false"/>
          <w:i w:val="false"/>
          <w:color w:val="000000"/>
          <w:sz w:val="28"/>
        </w:rPr>
        <w:t>
</w:t>
      </w:r>
      <w:r>
        <w:rPr>
          <w:rFonts w:ascii="Times New Roman"/>
          <w:b w:val="false"/>
          <w:i/>
          <w:color w:val="000000"/>
          <w:sz w:val="28"/>
        </w:rPr>
        <w:t>      әкімдігі денсаулық сақтау</w:t>
      </w:r>
      <w:r>
        <w:br/>
      </w:r>
      <w:r>
        <w:rPr>
          <w:rFonts w:ascii="Times New Roman"/>
          <w:b w:val="false"/>
          <w:i w:val="false"/>
          <w:color w:val="000000"/>
          <w:sz w:val="28"/>
        </w:rPr>
        <w:t>
</w:t>
      </w:r>
      <w:r>
        <w:rPr>
          <w:rFonts w:ascii="Times New Roman"/>
          <w:b w:val="false"/>
          <w:i/>
          <w:color w:val="000000"/>
          <w:sz w:val="28"/>
        </w:rPr>
        <w:t>      басқармасының "Теректі</w:t>
      </w:r>
      <w:r>
        <w:br/>
      </w:r>
      <w:r>
        <w:rPr>
          <w:rFonts w:ascii="Times New Roman"/>
          <w:b w:val="false"/>
          <w:i w:val="false"/>
          <w:color w:val="000000"/>
          <w:sz w:val="28"/>
        </w:rPr>
        <w:t>
</w:t>
      </w:r>
      <w:r>
        <w:rPr>
          <w:rFonts w:ascii="Times New Roman"/>
          <w:b w:val="false"/>
          <w:i/>
          <w:color w:val="000000"/>
          <w:sz w:val="28"/>
        </w:rPr>
        <w:t>      аудандық орталық ауруханасы"</w:t>
      </w:r>
      <w:r>
        <w:br/>
      </w:r>
      <w:r>
        <w:rPr>
          <w:rFonts w:ascii="Times New Roman"/>
          <w:b w:val="false"/>
          <w:i w:val="false"/>
          <w:color w:val="000000"/>
          <w:sz w:val="28"/>
        </w:rPr>
        <w:t>
</w:t>
      </w:r>
      <w:r>
        <w:rPr>
          <w:rFonts w:ascii="Times New Roman"/>
          <w:b w:val="false"/>
          <w:i/>
          <w:color w:val="000000"/>
          <w:sz w:val="28"/>
        </w:rPr>
        <w:t>      мемлекеттік коммуналдық</w:t>
      </w:r>
      <w:r>
        <w:br/>
      </w:r>
      <w:r>
        <w:rPr>
          <w:rFonts w:ascii="Times New Roman"/>
          <w:b w:val="false"/>
          <w:i w:val="false"/>
          <w:color w:val="000000"/>
          <w:sz w:val="28"/>
        </w:rPr>
        <w:t>
</w:t>
      </w:r>
      <w:r>
        <w:rPr>
          <w:rFonts w:ascii="Times New Roman"/>
          <w:b w:val="false"/>
          <w:i/>
          <w:color w:val="000000"/>
          <w:sz w:val="28"/>
        </w:rPr>
        <w:t>      қазыналық кәсіпорнының</w:t>
      </w:r>
      <w:r>
        <w:br/>
      </w:r>
      <w:r>
        <w:rPr>
          <w:rFonts w:ascii="Times New Roman"/>
          <w:b w:val="false"/>
          <w:i w:val="false"/>
          <w:color w:val="000000"/>
          <w:sz w:val="28"/>
        </w:rPr>
        <w:t>
</w:t>
      </w:r>
      <w:r>
        <w:rPr>
          <w:rFonts w:ascii="Times New Roman"/>
          <w:b w:val="false"/>
          <w:i/>
          <w:color w:val="000000"/>
          <w:sz w:val="28"/>
        </w:rPr>
        <w:t>      директоры</w:t>
      </w:r>
      <w:r>
        <w:br/>
      </w:r>
      <w:r>
        <w:rPr>
          <w:rFonts w:ascii="Times New Roman"/>
          <w:b w:val="false"/>
          <w:i w:val="false"/>
          <w:color w:val="000000"/>
          <w:sz w:val="28"/>
        </w:rPr>
        <w:t>
</w:t>
      </w:r>
      <w:r>
        <w:rPr>
          <w:rFonts w:ascii="Times New Roman"/>
          <w:b w:val="false"/>
          <w:i/>
          <w:color w:val="000000"/>
          <w:sz w:val="28"/>
        </w:rPr>
        <w:t>      _____________А. Мищенко</w:t>
      </w:r>
      <w:r>
        <w:br/>
      </w:r>
      <w:r>
        <w:rPr>
          <w:rFonts w:ascii="Times New Roman"/>
          <w:b w:val="false"/>
          <w:i w:val="false"/>
          <w:color w:val="000000"/>
          <w:sz w:val="28"/>
        </w:rPr>
        <w:t>
</w:t>
      </w:r>
      <w:r>
        <w:rPr>
          <w:rFonts w:ascii="Times New Roman"/>
          <w:b w:val="false"/>
          <w:i/>
          <w:color w:val="000000"/>
          <w:sz w:val="28"/>
        </w:rPr>
        <w:t>      08.06.2010 ж.</w:t>
      </w:r>
    </w:p>
    <w:p>
      <w:pPr>
        <w:spacing w:after="0"/>
        <w:ind w:left="0"/>
        <w:jc w:val="both"/>
      </w:pPr>
      <w:r>
        <w:rPr>
          <w:rFonts w:ascii="Times New Roman"/>
          <w:b w:val="false"/>
          <w:i/>
          <w:color w:val="000000"/>
          <w:sz w:val="28"/>
        </w:rPr>
        <w:t>      "Теректі аудандық ішкі</w:t>
      </w:r>
      <w:r>
        <w:br/>
      </w:r>
      <w:r>
        <w:rPr>
          <w:rFonts w:ascii="Times New Roman"/>
          <w:b w:val="false"/>
          <w:i w:val="false"/>
          <w:color w:val="000000"/>
          <w:sz w:val="28"/>
        </w:rPr>
        <w:t>
</w:t>
      </w:r>
      <w:r>
        <w:rPr>
          <w:rFonts w:ascii="Times New Roman"/>
          <w:b w:val="false"/>
          <w:i/>
          <w:color w:val="000000"/>
          <w:sz w:val="28"/>
        </w:rPr>
        <w:t>      істер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_____________Р. Өтемісов</w:t>
      </w:r>
      <w:r>
        <w:br/>
      </w:r>
      <w:r>
        <w:rPr>
          <w:rFonts w:ascii="Times New Roman"/>
          <w:b w:val="false"/>
          <w:i w:val="false"/>
          <w:color w:val="000000"/>
          <w:sz w:val="28"/>
        </w:rPr>
        <w:t>
</w:t>
      </w:r>
      <w:r>
        <w:rPr>
          <w:rFonts w:ascii="Times New Roman"/>
          <w:b w:val="false"/>
          <w:i/>
          <w:color w:val="000000"/>
          <w:sz w:val="28"/>
        </w:rPr>
        <w:t>      07.06.2010 ж.</w:t>
      </w:r>
    </w:p>
    <w:p>
      <w:pPr>
        <w:spacing w:after="0"/>
        <w:ind w:left="0"/>
        <w:jc w:val="both"/>
      </w:pPr>
      <w:r>
        <w:rPr>
          <w:rFonts w:ascii="Times New Roman"/>
          <w:b w:val="false"/>
          <w:i/>
          <w:color w:val="000000"/>
          <w:sz w:val="28"/>
        </w:rPr>
        <w:t>      "Теректі ауданының қорғаныс</w:t>
      </w:r>
      <w:r>
        <w:br/>
      </w:r>
      <w:r>
        <w:rPr>
          <w:rFonts w:ascii="Times New Roman"/>
          <w:b w:val="false"/>
          <w:i w:val="false"/>
          <w:color w:val="000000"/>
          <w:sz w:val="28"/>
        </w:rPr>
        <w:t>
</w:t>
      </w:r>
      <w:r>
        <w:rPr>
          <w:rFonts w:ascii="Times New Roman"/>
          <w:b w:val="false"/>
          <w:i/>
          <w:color w:val="000000"/>
          <w:sz w:val="28"/>
        </w:rPr>
        <w:t>      істері жөніндегі бөлімі"</w:t>
      </w:r>
      <w:r>
        <w:br/>
      </w:r>
      <w:r>
        <w:rPr>
          <w:rFonts w:ascii="Times New Roman"/>
          <w:b w:val="false"/>
          <w:i w:val="false"/>
          <w:color w:val="000000"/>
          <w:sz w:val="28"/>
        </w:rPr>
        <w:t>
</w:t>
      </w:r>
      <w:r>
        <w:rPr>
          <w:rFonts w:ascii="Times New Roman"/>
          <w:b w:val="false"/>
          <w:i/>
          <w:color w:val="000000"/>
          <w:sz w:val="28"/>
        </w:rPr>
        <w:t>      мемлекеттік мекемесі</w:t>
      </w:r>
      <w:r>
        <w:br/>
      </w:r>
      <w:r>
        <w:rPr>
          <w:rFonts w:ascii="Times New Roman"/>
          <w:b w:val="false"/>
          <w:i w:val="false"/>
          <w:color w:val="000000"/>
          <w:sz w:val="28"/>
        </w:rPr>
        <w:t>
</w:t>
      </w:r>
      <w:r>
        <w:rPr>
          <w:rFonts w:ascii="Times New Roman"/>
          <w:b w:val="false"/>
          <w:i/>
          <w:color w:val="000000"/>
          <w:sz w:val="28"/>
        </w:rPr>
        <w:t>      бастығының міндетін</w:t>
      </w:r>
      <w:r>
        <w:br/>
      </w:r>
      <w:r>
        <w:rPr>
          <w:rFonts w:ascii="Times New Roman"/>
          <w:b w:val="false"/>
          <w:i w:val="false"/>
          <w:color w:val="000000"/>
          <w:sz w:val="28"/>
        </w:rPr>
        <w:t>
</w:t>
      </w:r>
      <w:r>
        <w:rPr>
          <w:rFonts w:ascii="Times New Roman"/>
          <w:b w:val="false"/>
          <w:i/>
          <w:color w:val="000000"/>
          <w:sz w:val="28"/>
        </w:rPr>
        <w:t>      уақытша атқарушы</w:t>
      </w:r>
      <w:r>
        <w:br/>
      </w:r>
      <w:r>
        <w:rPr>
          <w:rFonts w:ascii="Times New Roman"/>
          <w:b w:val="false"/>
          <w:i w:val="false"/>
          <w:color w:val="000000"/>
          <w:sz w:val="28"/>
        </w:rPr>
        <w:t>
</w:t>
      </w:r>
      <w:r>
        <w:rPr>
          <w:rFonts w:ascii="Times New Roman"/>
          <w:b w:val="false"/>
          <w:i/>
          <w:color w:val="000000"/>
          <w:sz w:val="28"/>
        </w:rPr>
        <w:t>      _____________Д. Садыхов</w:t>
      </w:r>
      <w:r>
        <w:br/>
      </w:r>
      <w:r>
        <w:rPr>
          <w:rFonts w:ascii="Times New Roman"/>
          <w:b w:val="false"/>
          <w:i w:val="false"/>
          <w:color w:val="000000"/>
          <w:sz w:val="28"/>
        </w:rPr>
        <w:t>
</w:t>
      </w:r>
      <w:r>
        <w:rPr>
          <w:rFonts w:ascii="Times New Roman"/>
          <w:b w:val="false"/>
          <w:i/>
          <w:color w:val="000000"/>
          <w:sz w:val="28"/>
        </w:rPr>
        <w:t>      08.06.2010 ж.</w:t>
      </w:r>
    </w:p>
    <w:bookmarkStart w:name="z10"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2010 жылғы 8 маусымдағы</w:t>
      </w:r>
      <w:r>
        <w:br/>
      </w:r>
      <w:r>
        <w:rPr>
          <w:rFonts w:ascii="Times New Roman"/>
          <w:b w:val="false"/>
          <w:i w:val="false"/>
          <w:color w:val="000000"/>
          <w:sz w:val="28"/>
        </w:rPr>
        <w:t>
№ 152 қаулысына 1 қосымша</w:t>
      </w:r>
    </w:p>
    <w:bookmarkEnd w:id="1"/>
    <w:p>
      <w:pPr>
        <w:spacing w:after="0"/>
        <w:ind w:left="0"/>
        <w:jc w:val="left"/>
      </w:pPr>
      <w:r>
        <w:rPr>
          <w:rFonts w:ascii="Times New Roman"/>
          <w:b/>
          <w:i w:val="false"/>
          <w:color w:val="000000"/>
        </w:rPr>
        <w:t xml:space="preserve"> Аудандық әскерге шақыру комиссиясының</w:t>
      </w:r>
      <w:r>
        <w:br/>
      </w:r>
      <w:r>
        <w:rPr>
          <w:rFonts w:ascii="Times New Roman"/>
          <w:b/>
          <w:i w:val="false"/>
          <w:color w:val="000000"/>
        </w:rPr>
        <w:t>
ҚҰРАМЫ:</w:t>
      </w:r>
    </w:p>
    <w:p>
      <w:pPr>
        <w:spacing w:after="0"/>
        <w:ind w:left="0"/>
        <w:jc w:val="both"/>
      </w:pPr>
      <w:r>
        <w:rPr>
          <w:rFonts w:ascii="Times New Roman"/>
          <w:b w:val="false"/>
          <w:i w:val="false"/>
          <w:color w:val="000000"/>
          <w:sz w:val="28"/>
        </w:rPr>
        <w:t>      Садыхов Денис Арифович     - Теректі ауданының қорғаныс</w:t>
      </w:r>
      <w:r>
        <w:br/>
      </w:r>
      <w:r>
        <w:rPr>
          <w:rFonts w:ascii="Times New Roman"/>
          <w:b w:val="false"/>
          <w:i w:val="false"/>
          <w:color w:val="000000"/>
          <w:sz w:val="28"/>
        </w:rPr>
        <w:t>
                                   істері жөніндегі бөлімі</w:t>
      </w:r>
      <w:r>
        <w:br/>
      </w:r>
      <w:r>
        <w:rPr>
          <w:rFonts w:ascii="Times New Roman"/>
          <w:b w:val="false"/>
          <w:i w:val="false"/>
          <w:color w:val="000000"/>
          <w:sz w:val="28"/>
        </w:rPr>
        <w:t>
                                   бастығының міндетін</w:t>
      </w:r>
      <w:r>
        <w:br/>
      </w:r>
      <w:r>
        <w:rPr>
          <w:rFonts w:ascii="Times New Roman"/>
          <w:b w:val="false"/>
          <w:i w:val="false"/>
          <w:color w:val="000000"/>
          <w:sz w:val="28"/>
        </w:rPr>
        <w:t>
                                   атқарушы, әскерге шақыру</w:t>
      </w:r>
      <w:r>
        <w:br/>
      </w:r>
      <w:r>
        <w:rPr>
          <w:rFonts w:ascii="Times New Roman"/>
          <w:b w:val="false"/>
          <w:i w:val="false"/>
          <w:color w:val="000000"/>
          <w:sz w:val="28"/>
        </w:rPr>
        <w:t>
                                   комиссиясының төрағасы</w:t>
      </w:r>
    </w:p>
    <w:p>
      <w:pPr>
        <w:spacing w:after="0"/>
        <w:ind w:left="0"/>
        <w:jc w:val="both"/>
      </w:pPr>
      <w:r>
        <w:rPr>
          <w:rFonts w:ascii="Times New Roman"/>
          <w:b w:val="false"/>
          <w:i w:val="false"/>
          <w:color w:val="000000"/>
          <w:sz w:val="28"/>
        </w:rPr>
        <w:t>      Қадыров Әділбек Жаныбекұлы - Теректі ауданы әкімінің</w:t>
      </w:r>
      <w:r>
        <w:br/>
      </w:r>
      <w:r>
        <w:rPr>
          <w:rFonts w:ascii="Times New Roman"/>
          <w:b w:val="false"/>
          <w:i w:val="false"/>
          <w:color w:val="000000"/>
          <w:sz w:val="28"/>
        </w:rPr>
        <w:t>
                                   орынбасары, әскерге шақыру</w:t>
      </w:r>
      <w:r>
        <w:br/>
      </w:r>
      <w:r>
        <w:rPr>
          <w:rFonts w:ascii="Times New Roman"/>
          <w:b w:val="false"/>
          <w:i w:val="false"/>
          <w:color w:val="000000"/>
          <w:sz w:val="28"/>
        </w:rPr>
        <w:t>
                                   комиссиясы төрағасының</w:t>
      </w:r>
      <w:r>
        <w:br/>
      </w:r>
      <w:r>
        <w:rPr>
          <w:rFonts w:ascii="Times New Roman"/>
          <w:b w:val="false"/>
          <w:i w:val="false"/>
          <w:color w:val="000000"/>
          <w:sz w:val="28"/>
        </w:rPr>
        <w:t xml:space="preserve">
                                   орынбасары </w:t>
      </w:r>
    </w:p>
    <w:p>
      <w:pPr>
        <w:spacing w:after="0"/>
        <w:ind w:left="0"/>
        <w:jc w:val="left"/>
      </w:pPr>
      <w:r>
        <w:rPr>
          <w:rFonts w:ascii="Times New Roman"/>
          <w:b/>
          <w:i w:val="false"/>
          <w:color w:val="000000"/>
        </w:rPr>
        <w:t xml:space="preserve"> Комиссия мүшелері:</w:t>
      </w:r>
    </w:p>
    <w:p>
      <w:pPr>
        <w:spacing w:after="0"/>
        <w:ind w:left="0"/>
        <w:jc w:val="both"/>
      </w:pPr>
      <w:r>
        <w:rPr>
          <w:rFonts w:ascii="Times New Roman"/>
          <w:b w:val="false"/>
          <w:i w:val="false"/>
          <w:color w:val="000000"/>
          <w:sz w:val="28"/>
        </w:rPr>
        <w:t>      Жилгелдеев Берик Мажитұлы  - Теректі ауданының ішкі</w:t>
      </w:r>
      <w:r>
        <w:br/>
      </w:r>
      <w:r>
        <w:rPr>
          <w:rFonts w:ascii="Times New Roman"/>
          <w:b w:val="false"/>
          <w:i w:val="false"/>
          <w:color w:val="000000"/>
          <w:sz w:val="28"/>
        </w:rPr>
        <w:t>
                                   істер бөлімі бастығының</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Утешов Мадияр Амангелдыұлы - дәрігер–хирург,</w:t>
      </w:r>
      <w:r>
        <w:br/>
      </w:r>
      <w:r>
        <w:rPr>
          <w:rFonts w:ascii="Times New Roman"/>
          <w:b w:val="false"/>
          <w:i w:val="false"/>
          <w:color w:val="000000"/>
          <w:sz w:val="28"/>
        </w:rPr>
        <w:t>
                                   медициналық–дәрігерлік</w:t>
      </w:r>
      <w:r>
        <w:br/>
      </w: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Кульмуханова Ақмарал       - медбике, комиссия хатшысы</w:t>
      </w:r>
      <w:r>
        <w:br/>
      </w:r>
      <w:r>
        <w:rPr>
          <w:rFonts w:ascii="Times New Roman"/>
          <w:b w:val="false"/>
          <w:i w:val="false"/>
          <w:color w:val="000000"/>
          <w:sz w:val="28"/>
        </w:rPr>
        <w:t>
      Рахимқызы</w:t>
      </w:r>
    </w:p>
    <w:p>
      <w:pPr>
        <w:spacing w:after="0"/>
        <w:ind w:left="0"/>
        <w:jc w:val="left"/>
      </w:pPr>
      <w:r>
        <w:rPr>
          <w:rFonts w:ascii="Times New Roman"/>
          <w:b/>
          <w:i w:val="false"/>
          <w:color w:val="000000"/>
        </w:rPr>
        <w:t xml:space="preserve">       Аудандық әскерге комиссиясының</w:t>
      </w:r>
      <w:r>
        <w:br/>
      </w:r>
      <w:r>
        <w:rPr>
          <w:rFonts w:ascii="Times New Roman"/>
          <w:b/>
          <w:i w:val="false"/>
          <w:color w:val="000000"/>
        </w:rPr>
        <w:t>
(резервтік) құрамы:</w:t>
      </w:r>
    </w:p>
    <w:p>
      <w:pPr>
        <w:spacing w:after="0"/>
        <w:ind w:left="0"/>
        <w:jc w:val="both"/>
      </w:pPr>
      <w:r>
        <w:rPr>
          <w:rFonts w:ascii="Times New Roman"/>
          <w:b w:val="false"/>
          <w:i w:val="false"/>
          <w:color w:val="000000"/>
          <w:sz w:val="28"/>
        </w:rPr>
        <w:t>      Нугманов Құрманбек         - Әскерге шақыру және</w:t>
      </w:r>
      <w:r>
        <w:br/>
      </w:r>
      <w:r>
        <w:rPr>
          <w:rFonts w:ascii="Times New Roman"/>
          <w:b w:val="false"/>
          <w:i w:val="false"/>
          <w:color w:val="000000"/>
          <w:sz w:val="28"/>
        </w:rPr>
        <w:t>
      Жумагельдиевич               келісім-шарт бойынша</w:t>
      </w:r>
      <w:r>
        <w:br/>
      </w:r>
      <w:r>
        <w:rPr>
          <w:rFonts w:ascii="Times New Roman"/>
          <w:b w:val="false"/>
          <w:i w:val="false"/>
          <w:color w:val="000000"/>
          <w:sz w:val="28"/>
        </w:rPr>
        <w:t>
                                   жинақтау бөлімшесінің</w:t>
      </w:r>
      <w:r>
        <w:br/>
      </w:r>
      <w:r>
        <w:rPr>
          <w:rFonts w:ascii="Times New Roman"/>
          <w:b w:val="false"/>
          <w:i w:val="false"/>
          <w:color w:val="000000"/>
          <w:sz w:val="28"/>
        </w:rPr>
        <w:t>
                                   бастығы, әскерге шақыру</w:t>
      </w:r>
      <w:r>
        <w:br/>
      </w:r>
      <w:r>
        <w:rPr>
          <w:rFonts w:ascii="Times New Roman"/>
          <w:b w:val="false"/>
          <w:i w:val="false"/>
          <w:color w:val="000000"/>
          <w:sz w:val="28"/>
        </w:rPr>
        <w:t>
                                   комиссиясының төрағасы</w:t>
      </w:r>
    </w:p>
    <w:p>
      <w:pPr>
        <w:spacing w:after="0"/>
        <w:ind w:left="0"/>
        <w:jc w:val="both"/>
      </w:pPr>
      <w:r>
        <w:rPr>
          <w:rFonts w:ascii="Times New Roman"/>
          <w:b w:val="false"/>
          <w:i w:val="false"/>
          <w:color w:val="000000"/>
          <w:sz w:val="28"/>
        </w:rPr>
        <w:t>      Өтешев Рашид Құрманұлы     - Теректі ауданы әкімінің</w:t>
      </w:r>
      <w:r>
        <w:br/>
      </w:r>
      <w:r>
        <w:rPr>
          <w:rFonts w:ascii="Times New Roman"/>
          <w:b w:val="false"/>
          <w:i w:val="false"/>
          <w:color w:val="000000"/>
          <w:sz w:val="28"/>
        </w:rPr>
        <w:t>
                                   орынбасары, әскерге шақыру</w:t>
      </w:r>
      <w:r>
        <w:br/>
      </w:r>
      <w:r>
        <w:rPr>
          <w:rFonts w:ascii="Times New Roman"/>
          <w:b w:val="false"/>
          <w:i w:val="false"/>
          <w:color w:val="000000"/>
          <w:sz w:val="28"/>
        </w:rPr>
        <w:t>
                                   комиссиясы төрағасының</w:t>
      </w:r>
      <w:r>
        <w:br/>
      </w:r>
      <w:r>
        <w:rPr>
          <w:rFonts w:ascii="Times New Roman"/>
          <w:b w:val="false"/>
          <w:i w:val="false"/>
          <w:color w:val="000000"/>
          <w:sz w:val="28"/>
        </w:rPr>
        <w:t>
                                   орынбасары</w:t>
      </w:r>
    </w:p>
    <w:p>
      <w:pPr>
        <w:spacing w:after="0"/>
        <w:ind w:left="0"/>
        <w:jc w:val="left"/>
      </w:pPr>
      <w:r>
        <w:rPr>
          <w:rFonts w:ascii="Times New Roman"/>
          <w:b/>
          <w:i w:val="false"/>
          <w:color w:val="000000"/>
        </w:rPr>
        <w:t xml:space="preserve"> Комиссия мүшелері:</w:t>
      </w:r>
    </w:p>
    <w:p>
      <w:pPr>
        <w:spacing w:after="0"/>
        <w:ind w:left="0"/>
        <w:jc w:val="both"/>
      </w:pPr>
      <w:r>
        <w:rPr>
          <w:rFonts w:ascii="Times New Roman"/>
          <w:b w:val="false"/>
          <w:i w:val="false"/>
          <w:color w:val="000000"/>
          <w:sz w:val="28"/>
        </w:rPr>
        <w:t>      Казинь Игорь Николаевич    - Теректі ауданының ішкі</w:t>
      </w:r>
      <w:r>
        <w:br/>
      </w:r>
      <w:r>
        <w:rPr>
          <w:rFonts w:ascii="Times New Roman"/>
          <w:b w:val="false"/>
          <w:i w:val="false"/>
          <w:color w:val="000000"/>
          <w:sz w:val="28"/>
        </w:rPr>
        <w:t>
                                   істер бөлімінің қызметкері</w:t>
      </w:r>
    </w:p>
    <w:p>
      <w:pPr>
        <w:spacing w:after="0"/>
        <w:ind w:left="0"/>
        <w:jc w:val="both"/>
      </w:pPr>
      <w:r>
        <w:rPr>
          <w:rFonts w:ascii="Times New Roman"/>
          <w:b w:val="false"/>
          <w:i w:val="false"/>
          <w:color w:val="000000"/>
          <w:sz w:val="28"/>
        </w:rPr>
        <w:t>      Кубаев Бекзат Утегенович   - дәрігер–хирург,</w:t>
      </w:r>
      <w:r>
        <w:br/>
      </w:r>
      <w:r>
        <w:rPr>
          <w:rFonts w:ascii="Times New Roman"/>
          <w:b w:val="false"/>
          <w:i w:val="false"/>
          <w:color w:val="000000"/>
          <w:sz w:val="28"/>
        </w:rPr>
        <w:t>
                                   медициналық–дәрігерлік</w:t>
      </w:r>
      <w:r>
        <w:br/>
      </w: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Бурпиева Гүлнур            - медбике, комиссия хатшысы</w:t>
      </w:r>
      <w:r>
        <w:br/>
      </w:r>
      <w:r>
        <w:rPr>
          <w:rFonts w:ascii="Times New Roman"/>
          <w:b w:val="false"/>
          <w:i w:val="false"/>
          <w:color w:val="000000"/>
          <w:sz w:val="28"/>
        </w:rPr>
        <w:t>
      Ғабдулбариевна</w:t>
      </w:r>
    </w:p>
    <w:p>
      <w:pPr>
        <w:spacing w:after="0"/>
        <w:ind w:left="0"/>
        <w:jc w:val="left"/>
      </w:pPr>
      <w:r>
        <w:rPr>
          <w:rFonts w:ascii="Times New Roman"/>
          <w:b/>
          <w:i w:val="false"/>
          <w:color w:val="000000"/>
        </w:rPr>
        <w:t xml:space="preserve"> Аудандық медициналық комиссия құрамы</w:t>
      </w:r>
    </w:p>
    <w:p>
      <w:pPr>
        <w:spacing w:after="0"/>
        <w:ind w:left="0"/>
        <w:jc w:val="both"/>
      </w:pPr>
      <w:r>
        <w:rPr>
          <w:rFonts w:ascii="Times New Roman"/>
          <w:b w:val="false"/>
          <w:i w:val="false"/>
          <w:color w:val="000000"/>
          <w:sz w:val="28"/>
        </w:rPr>
        <w:t>      Медициналық комиссияның төрағасы, дәрігер;</w:t>
      </w:r>
    </w:p>
    <w:p>
      <w:pPr>
        <w:spacing w:after="0"/>
        <w:ind w:left="0"/>
        <w:jc w:val="both"/>
      </w:pPr>
      <w:r>
        <w:rPr>
          <w:rFonts w:ascii="Times New Roman"/>
          <w:b w:val="false"/>
          <w:i w:val="false"/>
          <w:color w:val="000000"/>
          <w:sz w:val="28"/>
        </w:rPr>
        <w:t>      Дәрігер-мамандар:</w:t>
      </w:r>
      <w:r>
        <w:br/>
      </w:r>
      <w:r>
        <w:rPr>
          <w:rFonts w:ascii="Times New Roman"/>
          <w:b w:val="false"/>
          <w:i w:val="false"/>
          <w:color w:val="000000"/>
          <w:sz w:val="28"/>
        </w:rPr>
        <w:t>
      хирург</w:t>
      </w:r>
      <w:r>
        <w:br/>
      </w:r>
      <w:r>
        <w:rPr>
          <w:rFonts w:ascii="Times New Roman"/>
          <w:b w:val="false"/>
          <w:i w:val="false"/>
          <w:color w:val="000000"/>
          <w:sz w:val="28"/>
        </w:rPr>
        <w:t>
      көз дәрігері</w:t>
      </w:r>
      <w:r>
        <w:br/>
      </w:r>
      <w:r>
        <w:rPr>
          <w:rFonts w:ascii="Times New Roman"/>
          <w:b w:val="false"/>
          <w:i w:val="false"/>
          <w:color w:val="000000"/>
          <w:sz w:val="28"/>
        </w:rPr>
        <w:t>
      нарколог</w:t>
      </w:r>
      <w:r>
        <w:br/>
      </w:r>
      <w:r>
        <w:rPr>
          <w:rFonts w:ascii="Times New Roman"/>
          <w:b w:val="false"/>
          <w:i w:val="false"/>
          <w:color w:val="000000"/>
          <w:sz w:val="28"/>
        </w:rPr>
        <w:t>
      невропатолог</w:t>
      </w:r>
      <w:r>
        <w:br/>
      </w:r>
      <w:r>
        <w:rPr>
          <w:rFonts w:ascii="Times New Roman"/>
          <w:b w:val="false"/>
          <w:i w:val="false"/>
          <w:color w:val="000000"/>
          <w:sz w:val="28"/>
        </w:rPr>
        <w:t>
      дерматолог</w:t>
      </w:r>
      <w:r>
        <w:br/>
      </w:r>
      <w:r>
        <w:rPr>
          <w:rFonts w:ascii="Times New Roman"/>
          <w:b w:val="false"/>
          <w:i w:val="false"/>
          <w:color w:val="000000"/>
          <w:sz w:val="28"/>
        </w:rPr>
        <w:t>
      рентгенолог</w:t>
      </w:r>
      <w:r>
        <w:br/>
      </w:r>
      <w:r>
        <w:rPr>
          <w:rFonts w:ascii="Times New Roman"/>
          <w:b w:val="false"/>
          <w:i w:val="false"/>
          <w:color w:val="000000"/>
          <w:sz w:val="28"/>
        </w:rPr>
        <w:t>
      тіс дәрігері</w:t>
      </w:r>
      <w:r>
        <w:br/>
      </w:r>
      <w:r>
        <w:rPr>
          <w:rFonts w:ascii="Times New Roman"/>
          <w:b w:val="false"/>
          <w:i w:val="false"/>
          <w:color w:val="000000"/>
          <w:sz w:val="28"/>
        </w:rPr>
        <w:t>
      отоларинголог</w:t>
      </w:r>
      <w:r>
        <w:br/>
      </w:r>
      <w:r>
        <w:rPr>
          <w:rFonts w:ascii="Times New Roman"/>
          <w:b w:val="false"/>
          <w:i w:val="false"/>
          <w:color w:val="000000"/>
          <w:sz w:val="28"/>
        </w:rPr>
        <w:t>
      терапевт</w:t>
      </w:r>
      <w:r>
        <w:br/>
      </w:r>
      <w:r>
        <w:rPr>
          <w:rFonts w:ascii="Times New Roman"/>
          <w:b w:val="false"/>
          <w:i w:val="false"/>
          <w:color w:val="000000"/>
          <w:sz w:val="28"/>
        </w:rPr>
        <w:t>
      психиятр</w:t>
      </w:r>
    </w:p>
    <w:p>
      <w:pPr>
        <w:spacing w:after="0"/>
        <w:ind w:left="0"/>
        <w:jc w:val="both"/>
      </w:pPr>
      <w:r>
        <w:rPr>
          <w:rFonts w:ascii="Times New Roman"/>
          <w:b w:val="false"/>
          <w:i w:val="false"/>
          <w:color w:val="000000"/>
          <w:sz w:val="28"/>
        </w:rPr>
        <w:t>      Медбикелер</w:t>
      </w:r>
    </w:p>
    <w:p>
      <w:pPr>
        <w:spacing w:after="0"/>
        <w:ind w:left="0"/>
        <w:jc w:val="left"/>
      </w:pPr>
      <w:r>
        <w:rPr>
          <w:rFonts w:ascii="Times New Roman"/>
          <w:b/>
          <w:i w:val="false"/>
          <w:color w:val="000000"/>
        </w:rPr>
        <w:t xml:space="preserve"> Аудандық медициналық комиссиясының резервтік</w:t>
      </w:r>
      <w:r>
        <w:br/>
      </w:r>
      <w:r>
        <w:rPr>
          <w:rFonts w:ascii="Times New Roman"/>
          <w:b/>
          <w:i w:val="false"/>
          <w:color w:val="000000"/>
        </w:rPr>
        <w:t>
құрамы:</w:t>
      </w:r>
    </w:p>
    <w:p>
      <w:pPr>
        <w:spacing w:after="0"/>
        <w:ind w:left="0"/>
        <w:jc w:val="both"/>
      </w:pPr>
      <w:r>
        <w:rPr>
          <w:rFonts w:ascii="Times New Roman"/>
          <w:b w:val="false"/>
          <w:i w:val="false"/>
          <w:color w:val="000000"/>
          <w:sz w:val="28"/>
        </w:rPr>
        <w:t>      Медициналық комиссияның төрағасы, дәрігер;</w:t>
      </w:r>
    </w:p>
    <w:p>
      <w:pPr>
        <w:spacing w:after="0"/>
        <w:ind w:left="0"/>
        <w:jc w:val="both"/>
      </w:pPr>
      <w:r>
        <w:rPr>
          <w:rFonts w:ascii="Times New Roman"/>
          <w:b w:val="false"/>
          <w:i w:val="false"/>
          <w:color w:val="000000"/>
          <w:sz w:val="28"/>
        </w:rPr>
        <w:t>      Дәрігер-мамандар:</w:t>
      </w:r>
      <w:r>
        <w:br/>
      </w:r>
      <w:r>
        <w:rPr>
          <w:rFonts w:ascii="Times New Roman"/>
          <w:b w:val="false"/>
          <w:i w:val="false"/>
          <w:color w:val="000000"/>
          <w:sz w:val="28"/>
        </w:rPr>
        <w:t>
      хирург</w:t>
      </w:r>
      <w:r>
        <w:br/>
      </w:r>
      <w:r>
        <w:rPr>
          <w:rFonts w:ascii="Times New Roman"/>
          <w:b w:val="false"/>
          <w:i w:val="false"/>
          <w:color w:val="000000"/>
          <w:sz w:val="28"/>
        </w:rPr>
        <w:t>
      көз дәрігері</w:t>
      </w:r>
      <w:r>
        <w:br/>
      </w:r>
      <w:r>
        <w:rPr>
          <w:rFonts w:ascii="Times New Roman"/>
          <w:b w:val="false"/>
          <w:i w:val="false"/>
          <w:color w:val="000000"/>
          <w:sz w:val="28"/>
        </w:rPr>
        <w:t>
      нарколог</w:t>
      </w:r>
      <w:r>
        <w:br/>
      </w:r>
      <w:r>
        <w:rPr>
          <w:rFonts w:ascii="Times New Roman"/>
          <w:b w:val="false"/>
          <w:i w:val="false"/>
          <w:color w:val="000000"/>
          <w:sz w:val="28"/>
        </w:rPr>
        <w:t>
      невропатолог</w:t>
      </w:r>
      <w:r>
        <w:br/>
      </w:r>
      <w:r>
        <w:rPr>
          <w:rFonts w:ascii="Times New Roman"/>
          <w:b w:val="false"/>
          <w:i w:val="false"/>
          <w:color w:val="000000"/>
          <w:sz w:val="28"/>
        </w:rPr>
        <w:t>
      дерматолог</w:t>
      </w:r>
      <w:r>
        <w:br/>
      </w:r>
      <w:r>
        <w:rPr>
          <w:rFonts w:ascii="Times New Roman"/>
          <w:b w:val="false"/>
          <w:i w:val="false"/>
          <w:color w:val="000000"/>
          <w:sz w:val="28"/>
        </w:rPr>
        <w:t>
      фтизиатор</w:t>
      </w:r>
      <w:r>
        <w:br/>
      </w:r>
      <w:r>
        <w:rPr>
          <w:rFonts w:ascii="Times New Roman"/>
          <w:b w:val="false"/>
          <w:i w:val="false"/>
          <w:color w:val="000000"/>
          <w:sz w:val="28"/>
        </w:rPr>
        <w:t>
      тіс дәрігері</w:t>
      </w:r>
      <w:r>
        <w:br/>
      </w:r>
      <w:r>
        <w:rPr>
          <w:rFonts w:ascii="Times New Roman"/>
          <w:b w:val="false"/>
          <w:i w:val="false"/>
          <w:color w:val="000000"/>
          <w:sz w:val="28"/>
        </w:rPr>
        <w:t>
      отоларинголог</w:t>
      </w:r>
      <w:r>
        <w:br/>
      </w:r>
      <w:r>
        <w:rPr>
          <w:rFonts w:ascii="Times New Roman"/>
          <w:b w:val="false"/>
          <w:i w:val="false"/>
          <w:color w:val="000000"/>
          <w:sz w:val="28"/>
        </w:rPr>
        <w:t xml:space="preserve">
      терапевт </w:t>
      </w:r>
    </w:p>
    <w:p>
      <w:pPr>
        <w:spacing w:after="0"/>
        <w:ind w:left="0"/>
        <w:jc w:val="both"/>
      </w:pPr>
      <w:r>
        <w:rPr>
          <w:rFonts w:ascii="Times New Roman"/>
          <w:b w:val="false"/>
          <w:i w:val="false"/>
          <w:color w:val="000000"/>
          <w:sz w:val="28"/>
        </w:rPr>
        <w:t>      Медбикелер</w:t>
      </w:r>
    </w:p>
    <w:bookmarkStart w:name="z11" w:id="2"/>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2010 жылғы 8 маусымдағы</w:t>
      </w:r>
      <w:r>
        <w:br/>
      </w:r>
      <w:r>
        <w:rPr>
          <w:rFonts w:ascii="Times New Roman"/>
          <w:b w:val="false"/>
          <w:i w:val="false"/>
          <w:color w:val="000000"/>
          <w:sz w:val="28"/>
        </w:rPr>
        <w:t>
№ 152 қаулысына 2-қосымша</w:t>
      </w:r>
    </w:p>
    <w:bookmarkEnd w:id="2"/>
    <w:p>
      <w:pPr>
        <w:spacing w:after="0"/>
        <w:ind w:left="0"/>
        <w:jc w:val="left"/>
      </w:pPr>
      <w:r>
        <w:rPr>
          <w:rFonts w:ascii="Times New Roman"/>
          <w:b/>
          <w:i w:val="false"/>
          <w:color w:val="000000"/>
        </w:rPr>
        <w:t xml:space="preserve"> Азаматтарды мерзімді әскери қызметке</w:t>
      </w:r>
      <w:r>
        <w:br/>
      </w:r>
      <w:r>
        <w:rPr>
          <w:rFonts w:ascii="Times New Roman"/>
          <w:b/>
          <w:i w:val="false"/>
          <w:color w:val="000000"/>
        </w:rPr>
        <w:t>
шақыруды өткізу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
        <w:gridCol w:w="2446"/>
        <w:gridCol w:w="1314"/>
        <w:gridCol w:w="1492"/>
        <w:gridCol w:w="1443"/>
        <w:gridCol w:w="1219"/>
        <w:gridCol w:w="1464"/>
        <w:gridCol w:w="1484"/>
      </w:tblGrid>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істері жөніндегі бөлімі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w:t>
            </w:r>
            <w:r>
              <w:br/>
            </w:r>
            <w:r>
              <w:rPr>
                <w:rFonts w:ascii="Times New Roman"/>
                <w:b w:val="false"/>
                <w:i w:val="false"/>
                <w:color w:val="000000"/>
                <w:sz w:val="20"/>
              </w:rPr>
              <w:t>
тоқсан</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ауданының қорғаныс істері жөніндегі бөлімі" мемлекеттік мекемесі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16, 19, 20, 21, 22, 23, 26, 27, 28, 29, 30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4, 5, 6, 7, 11, 12, 13, 14, 17, 18, 19, 20, 21, 24, 25, 26, 27, 28, 31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1, 2, 3, 4, 7, 8, 9, 10, 11, 14, 15, 16, 17, 18, 21, 22, 23, 24, 25, 28, 29, 30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1, 4, 5, 6, 7, 8, 11, 12, 13, 14, 15, 18, 19, 20, 21, 22, 25, 26, 27, 28, 29</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1, 2, 3, 4, 5, 8, 9, 10, 11, 12, 15, 66, 17, 18, 19, 22, 23, 24, 25, 26, 29, 30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1, 2, 3, 6, 7, 8, 9, 10, 13, 14, 15, 19, 20, 21, 22, 23, 24, 27, 28, 29, 30, 31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