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1d5" w14:textId="f54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ауылдық елді-мекендерінің жерлерін аймақтарға бөлу схемасын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2010 жылғы 14 маусымдағы N 30-2 шешімі. Батыс Қазақстан облысы Теректі ауданы әділет басқармасында 2010 жылғы 8 шілдеде N 7-12-92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2003 жылғы 20 маусымдағы N 442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Теректі ауданы ауылдық елді–мекендерінің жерлерін аймақтарға бөлу схемасы және жер учаскелері үшін төлемақының базалық ставкаларына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С.И. Серікқалиева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М.О. Төлегенов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2010 жылғы 14 маусымдағы N 30-2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мәслихаттың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>
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3613"/>
        <w:gridCol w:w="607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N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ауылдық округтербойынша ауылдық елді - мекендердің кварталдарының нөмірі мен атауы</w:t>
            </w:r>
          </w:p>
        </w:tc>
      </w:tr>
      <w:tr>
        <w:trPr>
          <w:trHeight w:val="6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Ақсуат а. Ақсуат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Пойма а. Ақсуат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Магистральное а. Ақсуат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025, 026 Подстепное а. Подстепное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Юбилейное а. Подстепное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042, 043 Жаңа Өмір а. Шаған селолық округі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Барбастау а. Подстепное селолық округі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Әйтиев а. Ақсуат селолық округі</w:t>
            </w:r>
          </w:p>
        </w:tc>
      </w:tr>
      <w:tr>
        <w:trPr>
          <w:trHeight w:val="16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Жаңапавлов а. Жаңапавлов селолық округі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Тоқпай а. Подстепное селолық округі</w:t>
            </w:r>
          </w:p>
        </w:tc>
      </w:tr>
      <w:tr>
        <w:trPr>
          <w:trHeight w:val="16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Мәмбетбай а. Шаған селолық округі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Бекей а. Шаған селолық округі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001, 002, 011 Федоров а. Федоров селолық округі</w:t>
            </w:r>
          </w:p>
        </w:tc>
      </w:tr>
      <w:tr>
        <w:trPr>
          <w:trHeight w:val="16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Долин а. Долин селолық округі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Жайық а. Федоров селолық округі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Покатилов а. Покатилов селолық округі</w:t>
            </w:r>
          </w:p>
        </w:tc>
      </w:tr>
      <w:tr>
        <w:trPr>
          <w:trHeight w:val="16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Төңкеріс а. Төңкеріс селолық округі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Ұзынкөл а. Ұзынкөл селолық округі</w:t>
            </w:r>
          </w:p>
        </w:tc>
      </w:tr>
      <w:tr>
        <w:trPr>
          <w:trHeight w:val="6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Донецк а. Федоров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Богданов а. Богданов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Қоныссай а. Төңкеріс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Шөптікөл а. Төңкеріс селолық округі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 Ақжайық шипажайы Ақжайық селолық округі</w:t>
            </w:r>
          </w:p>
        </w:tc>
      </w:tr>
      <w:tr>
        <w:trPr>
          <w:trHeight w:val="7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Алибастров а. Төңкеріс селолық округі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 Ақжайық а. Ақжайық селолық округі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 Абай а. Ақжайық селолық округі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 Анқаты а. Анқаты селолық округі</w:t>
            </w:r>
          </w:p>
        </w:tc>
      </w:tr>
      <w:tr>
        <w:trPr>
          <w:trHeight w:val="45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Ақсай а. Долин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Жанаталап а. Долин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Придорожный а. Придорожный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Приречное а. Приречное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 Сүттегенді а. Ақжайық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Тасаншеген а. Анқаты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 Қандық а. Анқаты селолық округі</w:t>
            </w:r>
          </w:p>
        </w:tc>
      </w:tr>
      <w:tr>
        <w:trPr>
          <w:trHeight w:val="3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Сарсенов а. Придорожный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Алғабас а. Придорожный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Шарақап а. Федоров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Қабыл-төбе а. Федоров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 Талпын а. Ақжайық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 Подхоз а. Ақжайық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 Рыбцех а. Анқаты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 Сатымшеген а. Анқаты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 Новая точка а. Анқаты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 Ерсары а. Анқаты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Ақсоғым а. Ақсоғым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Калинин а. Ақсоғым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Бозай а. Ақсоғым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Мақпал а. Ақсоғым селолық округі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Үлкен-Енбек а. Ақсоғым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Сары-Өмір а. Шалқар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Шалқар а. Шалқар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 Дуана а. Шалқар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 Шағатай а. Шағатай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 Қызылжар а. Шағатай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 Қоғалытүбек а. Шағатай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05,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Құтсиық а. Шағатай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 Қарабас а. Шағатай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Көнеккеткен а. Көнеккеткен селолық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Қамыстыкөл а. Көнеккеткен селолық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