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921b" w14:textId="ad29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"2010-2012 жылдарға арналған аудандық бюджет туралы" 2009 жылғы 21 желтоқсандағы № 25-1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2010 жылғы 3 тамыздағы № 31-2 шешімі. Батыс Қазақстан облысы Теректі ауданы әділет басқармасында 2010 жылғы 19 тамызда № 7-12-95 тіркелді. Күші жойылды - Батыс Қазақстан облысы Теректі аудандық мәслихатының 2010 жылғы 23 желтоқсандағы № 36-3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2010.12.23 № 36-3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Теректі аудандық мәслихатының 2009 жылғы 21 желтоқсандағы № 25-1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7-12-84, 2010 жылғы 22 қаңтардағы, 2010 жылғы 29 қаңтардағы, 2010 жылғы 5 ақпандағы, 2010 жылғы 12 ақпандағы, 2010 жылғы 26 ақпандағы Теректі жаңалығы–Теректинская новь газетінде № 3, № 4, № 5-6, № 7, №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тармақшадағы "3 193 619" деген сан "3 181 363" деген санмен ауыстырылсын;</w:t>
      </w:r>
      <w:r>
        <w:br/>
      </w:r>
      <w:r>
        <w:rPr>
          <w:rFonts w:ascii="Times New Roman"/>
          <w:b w:val="false"/>
          <w:i w:val="false"/>
          <w:color w:val="000000"/>
          <w:sz w:val="28"/>
        </w:rPr>
        <w:t>
      "450 656" деген сан "460 532" деген санымн ауыстырылсын;</w:t>
      </w:r>
      <w:r>
        <w:br/>
      </w:r>
      <w:r>
        <w:rPr>
          <w:rFonts w:ascii="Times New Roman"/>
          <w:b w:val="false"/>
          <w:i w:val="false"/>
          <w:color w:val="000000"/>
          <w:sz w:val="28"/>
        </w:rPr>
        <w:t>
      "16 074" деген сан "17 695" деген санымн ауыстырылсын;</w:t>
      </w:r>
      <w:r>
        <w:br/>
      </w:r>
      <w:r>
        <w:rPr>
          <w:rFonts w:ascii="Times New Roman"/>
          <w:b w:val="false"/>
          <w:i w:val="false"/>
          <w:color w:val="000000"/>
          <w:sz w:val="28"/>
        </w:rPr>
        <w:t>
      "5 239" деген сан "4 206" деген санымн ауыстырылсын;</w:t>
      </w:r>
      <w:r>
        <w:br/>
      </w:r>
      <w:r>
        <w:rPr>
          <w:rFonts w:ascii="Times New Roman"/>
          <w:b w:val="false"/>
          <w:i w:val="false"/>
          <w:color w:val="000000"/>
          <w:sz w:val="28"/>
        </w:rPr>
        <w:t>
      "2 721 650" деген сан "2 698 930" деген санмен ауыстырылсын;</w:t>
      </w:r>
      <w:r>
        <w:br/>
      </w:r>
      <w:r>
        <w:rPr>
          <w:rFonts w:ascii="Times New Roman"/>
          <w:b w:val="false"/>
          <w:i w:val="false"/>
          <w:color w:val="000000"/>
          <w:sz w:val="28"/>
        </w:rPr>
        <w:t>
      2) тармақшадағы "3 215 154" деген сан "3 197 434" деген санмен ауыстырылсын;</w:t>
      </w:r>
      <w:r>
        <w:br/>
      </w:r>
      <w:r>
        <w:rPr>
          <w:rFonts w:ascii="Times New Roman"/>
          <w:b w:val="false"/>
          <w:i w:val="false"/>
          <w:color w:val="000000"/>
          <w:sz w:val="28"/>
        </w:rPr>
        <w:t>
      3) тармақшадағы "35 340" деген сан "34 232" деген санмен ауыстырылсын;</w:t>
      </w:r>
      <w:r>
        <w:br/>
      </w:r>
      <w:r>
        <w:rPr>
          <w:rFonts w:ascii="Times New Roman"/>
          <w:b w:val="false"/>
          <w:i w:val="false"/>
          <w:color w:val="000000"/>
          <w:sz w:val="28"/>
        </w:rPr>
        <w:t>
      "0" деген сан "1 108" деген санмен ауыстырылсын;</w:t>
      </w:r>
      <w:r>
        <w:br/>
      </w:r>
      <w:r>
        <w:rPr>
          <w:rFonts w:ascii="Times New Roman"/>
          <w:b w:val="false"/>
          <w:i w:val="false"/>
          <w:color w:val="000000"/>
          <w:sz w:val="28"/>
        </w:rPr>
        <w:t>
      5) тармақшадағы "-56 875" деген сан "-50 303" деген санмен ауыстырылсын;</w:t>
      </w:r>
      <w:r>
        <w:br/>
      </w:r>
      <w:r>
        <w:rPr>
          <w:rFonts w:ascii="Times New Roman"/>
          <w:b w:val="false"/>
          <w:i w:val="false"/>
          <w:color w:val="000000"/>
          <w:sz w:val="28"/>
        </w:rPr>
        <w:t>
      6) тармақшадағы "56 875" деген сан "50 303" деген санмен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тармақтағы</w:t>
      </w:r>
      <w:r>
        <w:rPr>
          <w:rFonts w:ascii="Times New Roman"/>
          <w:b w:val="false"/>
          <w:i w:val="false"/>
          <w:color w:val="000000"/>
          <w:sz w:val="28"/>
        </w:rPr>
        <w:t xml:space="preserve"> "504 590" деген сан "481 857" деген санмен ауыстырылсын;</w:t>
      </w:r>
      <w:r>
        <w:br/>
      </w:r>
      <w:r>
        <w:rPr>
          <w:rFonts w:ascii="Times New Roman"/>
          <w:b w:val="false"/>
          <w:i w:val="false"/>
          <w:color w:val="000000"/>
          <w:sz w:val="28"/>
        </w:rPr>
        <w:t>
      "Подстепный № 1 орта мектебін күрделі жөндеуге" сөздерден кейінгі "163 000" деген сан "142 732" деген санмен ауыстырылсын;</w:t>
      </w:r>
      <w:r>
        <w:br/>
      </w:r>
      <w:r>
        <w:rPr>
          <w:rFonts w:ascii="Times New Roman"/>
          <w:b w:val="false"/>
          <w:i w:val="false"/>
          <w:color w:val="000000"/>
          <w:sz w:val="28"/>
        </w:rPr>
        <w:t>
      "Федоровка ауылындағы 120 орындық балабақшасын күрделі жөндеу және жобалық сметалық құжаттамасын әзірлеу" сөздерден кейінгі "32 000" деген сан "2 200" деген санмен ауыстырылсын;</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сөздерден кейінгі "42 294" деген сан "62 686" деген санмен ауыстырылсын;</w:t>
      </w:r>
      <w:r>
        <w:br/>
      </w:r>
      <w:r>
        <w:rPr>
          <w:rFonts w:ascii="Times New Roman"/>
          <w:b w:val="false"/>
          <w:i w:val="false"/>
          <w:color w:val="000000"/>
          <w:sz w:val="28"/>
        </w:rPr>
        <w:t>
      "Үлкен Енбек ауылының ауылдық клубын күрделі жөндеуге" сөздерден кейінгі "21 200" деген сан "11 886" деген санмен ауыстырылсын;</w:t>
      </w:r>
      <w:r>
        <w:br/>
      </w:r>
      <w:r>
        <w:rPr>
          <w:rFonts w:ascii="Times New Roman"/>
          <w:b w:val="false"/>
          <w:i w:val="false"/>
          <w:color w:val="000000"/>
          <w:sz w:val="28"/>
        </w:rPr>
        <w:t>
      "Ақсоғым ауылының ауылдық клубын күрделі жөндеуге" сөздерден кейінгі "13 780" деген сан "15 337" деген санмен ауыстырылсын;</w:t>
      </w:r>
      <w:r>
        <w:br/>
      </w:r>
      <w:r>
        <w:rPr>
          <w:rFonts w:ascii="Times New Roman"/>
          <w:b w:val="false"/>
          <w:i w:val="false"/>
          <w:color w:val="000000"/>
          <w:sz w:val="28"/>
        </w:rPr>
        <w:t>
      келесі тармақшамен толықтырылсын:</w:t>
      </w:r>
      <w:r>
        <w:br/>
      </w:r>
      <w:r>
        <w:rPr>
          <w:rFonts w:ascii="Times New Roman"/>
          <w:b w:val="false"/>
          <w:i w:val="false"/>
          <w:color w:val="000000"/>
          <w:sz w:val="28"/>
        </w:rPr>
        <w:t>
      "Шалқар және Жайық ауылдарында тазалау ғимараттарын қондыруға – 14 700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тармақтағы</w:t>
      </w:r>
      <w:r>
        <w:rPr>
          <w:rFonts w:ascii="Times New Roman"/>
          <w:b w:val="false"/>
          <w:i w:val="false"/>
          <w:color w:val="000000"/>
          <w:sz w:val="28"/>
        </w:rPr>
        <w:t xml:space="preserve"> "297 058" деген сан "297 071" деген санмен ауыстырылсын:</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үйін салуға және (немесе) сатып алуға" сөздерден кейінгі "16 955" деген сан "16 992" деген санмен ауыстырылсын;</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сөздерден кейінгі "5 000" деген сан "4 976" деген санмен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 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С. Майранов</w:t>
      </w:r>
      <w:r>
        <w:br/>
      </w:r>
      <w:r>
        <w:rPr>
          <w:rFonts w:ascii="Times New Roman"/>
          <w:b w:val="false"/>
          <w:i w:val="false"/>
          <w:color w:val="000000"/>
          <w:sz w:val="28"/>
        </w:rPr>
        <w:t>
</w:t>
      </w:r>
      <w:r>
        <w:rPr>
          <w:rFonts w:ascii="Times New Roman"/>
          <w:b w:val="false"/>
          <w:i/>
          <w:color w:val="000000"/>
          <w:sz w:val="28"/>
        </w:rPr>
        <w:t>      Аудандық мәслихат хатшысы        М. О. Төлегенов</w:t>
      </w:r>
    </w:p>
    <w:bookmarkStart w:name="z7" w:id="1"/>
    <w:p>
      <w:pPr>
        <w:spacing w:after="0"/>
        <w:ind w:left="0"/>
        <w:jc w:val="both"/>
      </w:pPr>
      <w:r>
        <w:rPr>
          <w:rFonts w:ascii="Times New Roman"/>
          <w:b w:val="false"/>
          <w:i w:val="false"/>
          <w:color w:val="000000"/>
          <w:sz w:val="28"/>
        </w:rPr>
        <w:t>      
 2010 жылғы 3 тамыздағы</w:t>
      </w:r>
      <w:r>
        <w:br/>
      </w:r>
      <w:r>
        <w:rPr>
          <w:rFonts w:ascii="Times New Roman"/>
          <w:b w:val="false"/>
          <w:i w:val="false"/>
          <w:color w:val="000000"/>
          <w:sz w:val="28"/>
        </w:rPr>
        <w:t>
№ 31-2 мәслихаттың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 25-1 мәслихаттың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75"/>
        <w:gridCol w:w="659"/>
        <w:gridCol w:w="617"/>
        <w:gridCol w:w="7744"/>
        <w:gridCol w:w="172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3181363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460532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197784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197784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15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15424</w:t>
            </w:r>
          </w:p>
        </w:tc>
      </w:tr>
      <w:tr>
        <w:trPr>
          <w:trHeight w:val="18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2698930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2698930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01"/>
        <w:gridCol w:w="533"/>
        <w:gridCol w:w="813"/>
        <w:gridCol w:w="793"/>
        <w:gridCol w:w="6853"/>
        <w:gridCol w:w="16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3197434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234447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50989</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144945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109930</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1902211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193909</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174326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156511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205890</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34232</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оргнадардың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