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b41c" w14:textId="69eb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22 желтоқсандағы N 25-3 "2010-2012 жылдарға арналған аудандық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2010 жылғы 25 ақпандағы N 27-1 шешімі. Батыс Қазақстан облысы Шыңғырлау ауданы әділет басқармасында 2010 жылғы 15 наурызда N 7-13-123 тіркелді. Күші жойылды - Батыс Қазақстан облысы Шыңғырлау аудандық мәслихатының 2013 жылғы 25 маусымдағы № 12-9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аудандық мәслихатының 25.06.2013 № 12-9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Шыңғырлау аудандық мәслихатының 2009 жылғы 22 желтоқсандағы N 25-3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7-13-119 нөмірмен тіркелген, 2010 жылғы 30 қаңтардағы, 2010 жылғы 6 ақпандағы, 2010 жылғы 13 ақпандағы аудандық "Серпін" газетінде N 4, N 5, N 6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1 500 569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165 271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4 977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– 1 328 401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1 500 306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14 024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17 804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болатын операциялар бойынша сальдо – 6 840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6 840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-20 601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20 601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17 804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20 211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 пайдалану – 23 008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 тармақта 3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2010 жылда аудандық бюджетке облыстық бюджеттен түсетін ағымдағы нысаналы трансферттердің жалпы сомасы 159 484 мың теңге көлемінде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тұрғын-үймен қамтамасыз етуге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9 411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жаңұялардан 18 жасқа дейінгі балаларға мемлекеттік жәрдемақылар – 7 800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– 11 500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Қарағаш ауылындағы Қарағаш орта мектеп жанындағы интернатын күрделі жөндеуге – 59 273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ауылын абатттандыруға – 53 200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Ақсоғым, Қызылкөл, Правда, Жанакүш ауылдарындағы әлеуметтік нысандарды қосумен ауылшілік газ құбыры құрылысына жобалық сметалық құжаттарын әзірлеуге – 8 300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2010 жылға арналған ауданның жергілікті атқарушы органдарының резерві 3 400 мың теңге көлемінде бекітілсін,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техногенді сипаттағы төтенше жағдайларды жою үшін ауданның жергілікті атқарушы органының төтенше резерві –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арналған ауданның жергілікті атқарушы органының резерві – 2 400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аталып отырған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 Ғ. Е. Жакиев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 М. Ж. Малтиев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27-1 шешіміне N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бюджеттіңді-мек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727"/>
        <w:gridCol w:w="857"/>
        <w:gridCol w:w="900"/>
        <w:gridCol w:w="5958"/>
        <w:gridCol w:w="250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1 500 569,0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165 271,0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165 271,0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59 975,0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59 975,0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76 015,0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76 015,0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</w:tr>
      <w:tr>
        <w:trPr>
          <w:trHeight w:val="18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4 977,0</w:t>
            </w:r>
          </w:p>
        </w:tc>
      </w:tr>
      <w:tr>
        <w:trPr>
          <w:trHeight w:val="45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1 328 401,0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1 328 401,0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1 328 401,0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1 328 401,0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659"/>
        <w:gridCol w:w="826"/>
        <w:gridCol w:w="638"/>
        <w:gridCol w:w="6788"/>
        <w:gridCol w:w="219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1 500 306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132 399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114 723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39 182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64 613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63 758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7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785 895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688 981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688 825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656 815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117 087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106 427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29 236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8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18 921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18 921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18 001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113 290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37 726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26 626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21 626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66 515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154 412</w:t>
            </w:r>
          </w:p>
        </w:tc>
      </w:tr>
      <w:tr>
        <w:trPr>
          <w:trHeight w:val="1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88 762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деңгейде спорттық жарыстар өткізу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облыстық спорт жарыстарына қатысуы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41 941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41 134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34 062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саласының мамандарын әлеуметтік қолдау шараларын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1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30 022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30 022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30 022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30 022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86013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НЕСИЕЛЕНДІРУ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ДЕФИЦИТ (ПРОФИЦИТ)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-20 601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VIІ. БЮДЖЕТТІК ДЕФИЦИТ ҚАРЖЫЛАНДЫРУ ПРОФИЦИТТІҢ ЖҰМСАЛУЫ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