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555f0" w14:textId="f955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2008 жылғы 6 наурыздағы "Аз қамтылған отбасыларына (азаматтарға) тұрғын үй көмегін беру тәртібімен Қағидасын бекіту туралы" N 6-3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мәслихаттың 2010 жылғы 25 ақпандағы N 27-3 шешімі. Батыс Қазақстан облысы Шыңғырлау ауданы әділет басқармасында 2010 жылғы 6 сәуірде N 7-13-125 тіркелді. Күші жойылды - Батыс Қазақстан облысы Шыңғырлау аудандық мәслихатының 2010 жылғы 10 тамыздағы N 31-8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Шыңғырлау аудандық мәслихатының 2010.08.10 </w:t>
      </w:r>
      <w:r>
        <w:rPr>
          <w:rFonts w:ascii="Times New Roman"/>
          <w:b w:val="false"/>
          <w:i w:val="false"/>
          <w:color w:val="ff0000"/>
          <w:sz w:val="28"/>
        </w:rPr>
        <w:t>N 31-8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N 148-II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Шыңғырлау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Шыңғырлау аудандық мәслихатының 2008 жылғы 6 наурыздағы "Аз қамтылған отбасыларына (азаматтарға) тұрғын үй көмегін беру тәртібімен Қағидасын бекіту туралы" (нормативтік құқықтық кесімдерді мемлекеттік тіркеу тізілімінде N 7-13-68 тіркелген, 2008 жылғы 4 мамырда аудандық "Серпін" газетінде жарияланған) N 6-3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Қағидасының: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""Батыр ана", "Алтын алқа" медалімен марапатталған аналарына",  ""Батыр ана", "Алтын алқа" медалімен марапатталған аналар"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"Зейнеткерлер, әкесі немесе анасы (асырап алушылар) бірінші, екінші топтағы мүгідектердің, мүгедек балалардың" деген сөздер "Ең төменгі зейнетақы алушы зейнеткерлер және сексен жастан асқан зейнеткерлер"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"Зейнеткерлер, әкесі немесе анасы (асырап алушылар) бірінші, екінші топтағы мүгідектердің, мүгедек балалардың" деген сөздер "Ең төменгі зейнетақы алушы зейнеткерлер және сексен жастан асқан зейнеткерлер"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тармағы осы мәтіндегі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үйді ұстау және коммуналдық қызметтерді төлеуге белгіленген өтемақыға телефон шығыны есептеледі.";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""Батыр ана", "Алтын алқа" медалімен марапатталғанын" деген сөздер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 алғаш ресми жарияланған күнінен бастап он күнтізбелік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Г. Е. Жакиев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М. Ж. Малтиев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