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bf43b" w14:textId="64bf4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жылғы 22 желтоқсандағы "2010-2012 жылдарға арналған аудандық бюджет туралы" N 25-3 мәслихаттың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2010 жылғы 10 тамыздағы N 31-2 шешімі. Батыс Қазақстан облысы Шыңғырлау ауданы әділет басқармасында 2010 жылғы 10 қыркүйекте N 7-13-130 тіркелді. Күші жойылды - Батыс Қазақстан облысы Шыңғырлау аудандық мәслихатының 2013 жылғы 25 маусымдағы № 12-9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Шыңғырлау аудандық мәслихатының 25.06.2013 № 12-9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N 95-ІV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N 148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"2010-2012 жылдарға арналған аудандық бюджет туралы" Шыңғырлау аудандық мәслихатының 2009 жылғы 22 желтоқсандағы N 25-3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7-13-119 нөмірмен тіркелген, 2010 жылғы 30 қантардағы, 2010 жылғы 6 ақпандағы, 2010 жылғы 13 ақпандағы аудандық "Серпін" газетінде N 4, N 5, N 6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"1 521 044" деген сандар "1 535 240"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"1 348 876" деген сандар "1 363 072" деген сандармен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"1 515 496" деген сандар "1 523 661"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3 тармақтың 1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Аудандық бюджетте 2010 жылға арналған республикалық бюджеттен берілетін нысаналы трансферттердің жалпы сомасы 12 мың теңге көлемінде азайтылғаны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 коммуникациялық инфрақұрылымды дамыту, жайластыру және (немесе) сатып алудан – 12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3 тармақтың 3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Аудандық бюджетте 2010 жылға арналған облыстық бюджеттен берілетін нысаналы трансферттердің жалпы сомасы 22 976 мың теңге көлемінде азайтылғаны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Ақсоғым, Қызылкөл, Правда, Жанакүш ауылдарындағы әлеуметтік нысандарды қосумен ауылшілік газ құбыры құрылысына жобалық сметалық құжаттарын әзірлеуінен – 3 600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үйден тәрбиеленіп оқытылатын мүгедек балаларды материалдық қамтамасыз етуінен – 297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Қарағаш ауылындағы Қарағаш орта мектеп жанындағы интернатын күрделі жөндеуінен – 9 852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шағын орталықты ашуға және ұстауынан – 9 227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 2010 жылға арналған облыстық бюджеттен берілетін нысаналы трансферттердің жалпы сомасы 37 184 мың теңге көлемінде қарастырылғаны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 қамтылған жанұялардан 18 жасқа дейінгі балаларға мемлекеттік жәрдемақылар – 297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Шыңғырлау ауылында "Арай" жазғы лагерінің аумағын абаттандыруға және жабдықтарды сатып алуға – 19 200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саласындағы енбекақы төлеу қорының өзгеруіне байланысты ағымдағы нысаналы трансферттер – 17 687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7 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"Ауданның жергілікті атқарушы органының борыш лимиті 2010 жылдың 31 желтоқсанына 119 576 мың теңге мөлшерінде белгіленсін.";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Б. К. Нұржанов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 М. Ж. Малтиев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10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31-2 шешіміне N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аудандық бюджеттің жобасы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"/>
        <w:gridCol w:w="534"/>
        <w:gridCol w:w="491"/>
        <w:gridCol w:w="491"/>
        <w:gridCol w:w="6871"/>
        <w:gridCol w:w="2554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1 535 240,0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164 760,0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164 760,0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60 505,0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60 505,0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76 015,0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76 015,0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25 502,0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18 515,0</w:t>
            </w:r>
          </w:p>
        </w:tc>
      </w:tr>
      <w:tr>
        <w:trPr>
          <w:trHeight w:val="9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1 075,0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4 812,0</w:t>
            </w:r>
          </w:p>
        </w:tc>
      </w:tr>
      <w:tr>
        <w:trPr>
          <w:trHeight w:val="24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1 875,0</w:t>
            </w:r>
          </w:p>
        </w:tc>
      </w:tr>
      <w:tr>
        <w:trPr>
          <w:trHeight w:val="4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</w:p>
        </w:tc>
      </w:tr>
      <w:tr>
        <w:trPr>
          <w:trHeight w:val="6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803,0</w:t>
            </w:r>
          </w:p>
        </w:tc>
      </w:tr>
      <w:tr>
        <w:trPr>
          <w:trHeight w:val="18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791,0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863,0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863,0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5 488,0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5 488,0</w:t>
            </w:r>
          </w:p>
        </w:tc>
      </w:tr>
      <w:tr>
        <w:trPr>
          <w:trHeight w:val="45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1 640,0</w:t>
            </w:r>
          </w:p>
        </w:tc>
      </w:tr>
      <w:tr>
        <w:trPr>
          <w:trHeight w:val="28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1 640,0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2 348,0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2 348,0</w:t>
            </w:r>
          </w:p>
        </w:tc>
      </w:tr>
      <w:tr>
        <w:trPr>
          <w:trHeight w:val="49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1 920,0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1 920,0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1 520,0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1 520,0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16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1 363 072,0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1 363 072,0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1 363 072,0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1 363 072,0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469"/>
        <w:gridCol w:w="677"/>
        <w:gridCol w:w="656"/>
        <w:gridCol w:w="7401"/>
        <w:gridCol w:w="2170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</w:tr>
      <w:tr>
        <w:trPr>
          <w:trHeight w:val="3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1 523 661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139 860</w:t>
            </w:r>
          </w:p>
        </w:tc>
      </w:tr>
      <w:tr>
        <w:trPr>
          <w:trHeight w:val="5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120 460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мањызы бар қала) мәслихатының аппараты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12 230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40 461</w:t>
            </w:r>
          </w:p>
        </w:tc>
      </w:tr>
      <w:tr>
        <w:trPr>
          <w:trHeight w:val="4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40 461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67 769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66 614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11 876</w:t>
            </w:r>
          </w:p>
        </w:tc>
      </w:tr>
      <w:tr>
        <w:trPr>
          <w:trHeight w:val="5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11 876</w:t>
            </w:r>
          </w:p>
        </w:tc>
      </w:tr>
      <w:tr>
        <w:trPr>
          <w:trHeight w:val="6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(областық манызы бар қала) саласындағы мемлекеттік саясатты іске асыру жөніндегі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10 676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7 524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7 524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(областық манызы бар қаланы) бақару саласындағы мемлекеттік саясатты іске асыру жөніндегі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815 351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81 886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81 886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ұйымдарынің қызметін қамтамасыз ету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81 886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715 017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714 861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658 186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56 675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18 448</w:t>
            </w:r>
          </w:p>
        </w:tc>
      </w:tr>
      <w:tr>
        <w:trPr>
          <w:trHeight w:val="5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18 448</w:t>
            </w:r>
          </w:p>
        </w:tc>
      </w:tr>
      <w:tr>
        <w:trPr>
          <w:trHeight w:val="5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5 665</w:t>
            </w:r>
          </w:p>
        </w:tc>
      </w:tr>
      <w:tr>
        <w:trPr>
          <w:trHeight w:val="1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11 917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5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137 237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117 724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11 219</w:t>
            </w:r>
          </w:p>
        </w:tc>
      </w:tr>
      <w:tr>
        <w:trPr>
          <w:trHeight w:val="2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11 219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106 505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40 141</w:t>
            </w:r>
          </w:p>
        </w:tc>
      </w:tr>
      <w:tr>
        <w:trPr>
          <w:trHeight w:val="18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5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29 533</w:t>
            </w:r>
          </w:p>
        </w:tc>
      </w:tr>
      <w:tr>
        <w:trPr>
          <w:trHeight w:val="5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орай Ұлы Отан соғысының қатысушылары мен мүгедектеріне Тәуелсіз Мемлекеттер Достастығы елдері бойынша, Қазақстан Республикасының аумағы бойынша жол жүруін, сондай-ақ оларға және олармен бірге жүретін адамдарға Мә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2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орай Ұлы Отан соғысының қатысушылары мен мүгедектеріне, сондай-ақ оларға теңестірілген, оның ішінде майдандағы армия құрамына кірмеген, 1941 жылғы 22 маусымнан бастап 1945 жылғы 3 қыркүйек аралығындағы кезеңде ә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5 123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жғне әлеуметтік бағдарламалар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112 222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35 888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11 211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үйымдастыру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жекелген санаттарын тұрғын үймен қамтамасыз ету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19 689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5 219</w:t>
            </w:r>
          </w:p>
        </w:tc>
      </w:tr>
      <w:tr>
        <w:trPr>
          <w:trHeight w:val="1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68 115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3 493</w:t>
            </w:r>
          </w:p>
        </w:tc>
      </w:tr>
      <w:tr>
        <w:trPr>
          <w:trHeight w:val="1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59 824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53 840</w:t>
            </w:r>
          </w:p>
        </w:tc>
      </w:tr>
      <w:tr>
        <w:trPr>
          <w:trHeight w:val="5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166 065</w:t>
            </w:r>
          </w:p>
        </w:tc>
      </w:tr>
      <w:tr>
        <w:trPr>
          <w:trHeight w:val="2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95 619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95 619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95 619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5 469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денгейде спорттық жарыстар өткізу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қаланың) құрама командаларының мүшелерін дайындау және облыстық спорт жарыстарына қатысуы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49 135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43 635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42 828</w:t>
            </w:r>
          </w:p>
        </w:tc>
      </w:tr>
      <w:tr>
        <w:trPr>
          <w:trHeight w:val="5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15 842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5 045</w:t>
            </w:r>
          </w:p>
        </w:tc>
      </w:tr>
      <w:tr>
        <w:trPr>
          <w:trHeight w:val="6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3 876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35 811</w:t>
            </w:r>
          </w:p>
        </w:tc>
      </w:tr>
      <w:tr>
        <w:trPr>
          <w:trHeight w:val="1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17 780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2 512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Жергілікте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9 166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5 402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6 098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5 598</w:t>
            </w:r>
          </w:p>
        </w:tc>
      </w:tr>
      <w:tr>
        <w:trPr>
          <w:trHeight w:val="2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11 933</w:t>
            </w:r>
          </w:p>
        </w:tc>
      </w:tr>
      <w:tr>
        <w:trPr>
          <w:trHeight w:val="2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11 933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</w:t>
            </w:r>
          </w:p>
        </w:tc>
      </w:tr>
      <w:tr>
        <w:trPr>
          <w:trHeight w:val="2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15 844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4 219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4 219</w:t>
            </w:r>
          </w:p>
        </w:tc>
      </w:tr>
      <w:tr>
        <w:trPr>
          <w:trHeight w:val="5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86 013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86 013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86 013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берлетін ағымдағы нысаналы трансферттер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83 465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НЕСИЕЛЕНДІРУ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2005 жылға дейін берілген бюджеттік кредиттерді өтеу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АКТИВТЕРМЕН ЖАСАЛАТЫН ОПЕРАЦИЯЛАР БОЙЫНША САЛЬДО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БЮДЖЕТТІК ДИФИЦИТ (ПРОФИЦИТ)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-20 106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(ПРОФИЦИТІН ПАЙДАЛАНУ)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20 706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20 706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20 706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VIІ. БЮДЖЕТТІК ДИФИЦИТ ҚАРЖЫЛАНДЫРУ ПРОФИЦИТТІҢ ЖҰМСАЛУЫ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23 008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23 008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23 008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23 008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