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8e00" w14:textId="d518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"Магистральдық және станциялық жолдарға кірме жолдарды жалғастыруға рұқсат беру ережесін бекіту туралы" Қазақстан Республикасы Табиғи монополияларды реттеу агенттігі төрағасының 2007 жылғы 29 тамыздағы № 227-НҚ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2011 жылғы 21 қаңтардағы № 21-НҚ бұйрығы. Қазақстан Республикасының Әділет министрлігінде 2011 жылы 1 ақпанда № 6764 тіркелді. Күші жойылды - Қазақстан Республикасы Табиғи монополияларды реттеу агенттігі төрағасының 2012 жылғы 15 тамыздағы № 208-НҚ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Табиғи монополияларды реттеу агенттігі төрағасының 2012.08.15 </w:t>
      </w:r>
      <w:r>
        <w:rPr>
          <w:rFonts w:ascii="Times New Roman"/>
          <w:b w:val="false"/>
          <w:i w:val="false"/>
          <w:color w:val="ff0000"/>
          <w:sz w:val="28"/>
        </w:rPr>
        <w:t>№ 208-НҚ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«Темір жол көлігі туралы» Қазақстан Республикасы Заңының 57-бабы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4979, «Заң газеті» газетінде 2007 жылғы 16 қарашада № 176 (1379)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Магистральдық және станциялық жолдарға кірме жолдарды жалғастыруға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«отыз» деген сөз «он бес»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Темір жол көлігі, азаматтық авиация және порттар саласындағы реттеу департаменті (Г.Қ. Ыбыраева)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(Р.Е. Сүлейменова) осы бұйрықты Қазақстан Республикасы Әділет министрлігінде мемлекеттік тіркегеннен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бұқаралық ақпарат құралдарында заңнамада белгіленген тәртіппен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органдарының, Қазақстан Республикасы Көлік және коммуникация министрлігінің және «Қазақстан темір жолы» Ұлттық компаниясы» акционерлік қоғамының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Қ.М.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 Н. 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 Ә. Құсайынов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21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