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a3c9" w14:textId="75ea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"Банктер мен және банк операцияларының жеке түрлерін жүзеге асыратын ұйымдардың салық қызметі органдарымен өзара қарым-қатынасының кейбір мәселелері туралы" Қазақстан Республикасы Қаржы министрінің 2008 жылғы 23 желтоқсандағы № 598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13 қаңтардағы № 16 бұйрығы. Қазақстан Республикасының Әділет министрлігінде 2011 жылы 2 ақпанда № 6765 тіркелді. Күші жойылды - Қазақстан Республикасы Қаржы министрінің 2013 жылғы 25 шілдедегі № 365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25.07.2013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«Банктердің және банк операцияларының жеке түрлерін жүзеге асыратын ұйымдардың салық қызметі органдарымен өзара қарым-қатынасының кейбір мәселелері туралы» Қазақстан Республикасы Қаржы министрінің 2008 жылғы 23 желтоқсандағы № 598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5439 тіркелген, «Заң газеті» газетінде 2009 жылғы 28 қаңтардағы № 13 (1436)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«сыйақы ретінде танылуын», «тануды» деген сөздерден кейін «мұндай сыйақыны есептеуді тоқтата тұру жолымен»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бұйрықтың Қазақстан Республикасы Әділет министрлігінде мемлекеттік тіркелуін және оның кейіннен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Б. Жәмішев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Банк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 12 қаңтар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