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ab14e" w14:textId="72ab1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Бірыңғай бюджеттік сыныптамасының кейбір мәселелері" Қазақстан Республикасы Қаржы министрінің 2010 жылғы 1 сәуірдегі № 141 бұйрығына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2011 жылғы 9 ақпандағы № 65 бұйрығы. Қазақстан Республикасының Әділет министрлігінде 2011 жылы 21 ақпанда № 6781 тіркелді. Күші жойылды - Қазақстан Республикасы Экономика және бюджеттік жоспарлау министрінің 2013 жылғы 13 наурыздағы № 71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Экономика және бюджеттік жоспарлау министрінің 13.03.2013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Бірыңғай бюджеттік сыныптамасының кейбір мәселелері» Қазақстан Республикасы Қаржы министрінің 2010 жылғы 1 сәуірдегі № 141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6148 болып тіркелген)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бұйрыққа </w:t>
      </w:r>
      <w:r>
        <w:rPr>
          <w:rFonts w:ascii="Times New Roman"/>
          <w:b w:val="false"/>
          <w:i w:val="false"/>
          <w:color w:val="000000"/>
          <w:sz w:val="28"/>
        </w:rPr>
        <w:t>2-қосымшамада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шығыстардың экономикалық сыныптамасының ерекшеліктері құрылымында: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420 «Негізгі капиталды құру» кіші сыныбында: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шығындардың Анықтамасы мен Тізбесі бар 424 ерекшелікпен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«424 Мемлекеттік кәсіпорындардың ғимараттары мен құрылыстарды салу (реконструкциялау)»;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«Анықтама» бағанында: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«Күрделі жөндеу мен қалпына келтіруден басқа ғимараттар мен құрылыстарды салу үшін республикалық немесе коммуналдық меншікте тұрған мемлекеттік кәсіпорындарды қаржыландыру.»;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«Шығындар тізбесі» бағанында: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«Осы ерекшелік бойынша бұрын мемлекеттік кәсіпорындармен жасалған аяқталып отырған ұзақ мерзімді шарттар бойынша шығыстарды қаржыландыру жүзеге асырылатын болады.».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Бюджеттік процесс әдіснамасы департаменті (А.Н. Қалиева) осы бұйрықтың Қазақстан Республикасы Әділет министрлігінде мемлекеттік тіркелуін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оны мемлекеттік тіркеген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 Б. Жәмішев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