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1583" w14:textId="b1a1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техникалық байқаудың өткені туралы куәлік бланкісінің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 коммуникация министрінің 2011 жылғы 16 ақпандағы № 73 бұйрығы. Қазақстан Республикасының Әділет министрлігінде 2011 жылы 25 ақпанда № 6786 тіркелді. Күші жойылды - Қазақстан Республикасы Инвестициялар және даму министрінің м.а. 2015 жылғы 5 ақпандағы № 110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м.а.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«Жол жүрісі қауіпсіздігі туралы» Қазақстан Республикасы Заңының  7-1-бабының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міндетті техникалық байқаудан өткені туралы </w:t>
      </w:r>
      <w:r>
        <w:rPr>
          <w:rFonts w:ascii="Times New Roman"/>
          <w:b w:val="false"/>
          <w:i w:val="false"/>
          <w:color w:val="000000"/>
          <w:sz w:val="28"/>
        </w:rPr>
        <w:t>куәлік бланкісінің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Көліктік бақылау комитеті (Ә.Н. Барменқұлов)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осы бұйрықтың Қазақстан Республикасы Әділет министрілігінде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бірінші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Ә. Құсайынов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Бланктің нысаны жаңа редакцияда - ҚР Көлік және коммуникация министрінің 2012.02.09 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 (2012.04.01 бастап қолданысқа енгізіледі) Бұйрығымен.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Бланктің нысаны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Міндетті техникалық байқаудан өткені туралы куәлік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286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бланк 50x78 мм көлемінде тікбұрыш түрінде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Бланктің I және III жолағының түс палитрасы көгілдір түсті, II жолағының түс палитрасы сары түсті болады.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