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6bf5" w14:textId="24d6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Биоотын өндірісі саласындағы тәуекелдер дәрежесiн бағалау критерийлерін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2011 жылғы 03 ақпандағы № 11-2/52 және Қазақстан Республикасының Экономикалық даму және сауда министрінің 2011 жылғы 04 ақпандағы № 27 Бірлескен бұйрығы. Қазақстан Республикасының Әділет министрлігінде 2011 жылы 28 ақпанда № 6791 тіркелді. Күші жойылды - Қазақстан Республикасы Ауыл шаруашылығы министрінің 2013 жылғы 21 қазандағы № 5-3/512 және Қазақстан Республикасы Премьер-Министрінің бірінші орынбасары - Қазақстан Республикасының Өңірлік даму министрінің 2013 жылғы 31 қазандағы № 288/НҚ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Ауыл шаруашылығы министрінің 21.10.2013 </w:t>
      </w:r>
      <w:r>
        <w:rPr>
          <w:rFonts w:ascii="Times New Roman"/>
          <w:b w:val="false"/>
          <w:i w:val="false"/>
          <w:color w:val="ff0000"/>
          <w:sz w:val="28"/>
        </w:rPr>
        <w:t>№ 5-3/512</w:t>
      </w:r>
      <w:r>
        <w:rPr>
          <w:rFonts w:ascii="Times New Roman"/>
          <w:b w:val="false"/>
          <w:i w:val="false"/>
          <w:color w:val="ff0000"/>
          <w:sz w:val="28"/>
        </w:rPr>
        <w:t> және ҚР Премьер-Министрінің бірінші орынбасары - ҚР Өңірлік даму министрінің 31.10.2013 № 288/НҚ бірлескен бұйрығымен (алғашқы 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«Биоотын өндірісін және айналымын мемлекеттік реттеу туралы» Қазақстан Республикасының 2010 жылғы 15 қарашадағы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мемлекеттік бақылау және қадағалау туралы» Қазақстан Республикасының 2011 жылғы 6 қаңтардағы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 Биоотын өндірісі саласындағы тәуекелдер дәрежесiн бағалау </w:t>
      </w:r>
      <w:r>
        <w:rPr>
          <w:rFonts w:ascii="Times New Roman"/>
          <w:b w:val="false"/>
          <w:i w:val="false"/>
          <w:color w:val="000000"/>
          <w:sz w:val="28"/>
        </w:rPr>
        <w:t>критерийлерi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Ауыл шаруашылығы министрлігі Қайта өңдеу өнеркәсібін және аграрлық азық-түлік нарығын дамыту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Әдiлет министрлiгiнде тiркелген соң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Ауыл шаруашылығы министрлiгiнiң ресми интернет-ресурсына жариялауды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министрлiгiнiң Жауапты хатшысы Е.И. Аманға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 күннен бастап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министрi              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А. </w:t>
      </w:r>
      <w:r>
        <w:rPr>
          <w:rFonts w:ascii="Times New Roman"/>
          <w:b w:val="false"/>
          <w:i/>
          <w:color w:val="000000"/>
          <w:sz w:val="28"/>
        </w:rPr>
        <w:t>Күрiшбаев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/>
          <w:color w:val="000000"/>
          <w:sz w:val="28"/>
        </w:rPr>
        <w:t>сауда министрi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__________ Ж. Айтжанова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03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11-2/52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04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Биоотын өндірісі саласындағы тәуекелдер дәрежесін бағалау критерийлері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биоотын өндірісі саласындағы тәуекелдер дәрежесін бағалау критерийлері (бұдан әрі - Критерийлер) биоотын өндірісі саласындағы бақылау субъектілерін тәуекелдер дәрежелеріне жатқызу мақсатында «Биоотын өндірісін және айналымын мемлекеттік реттеу туралы» Қазақстан Республикасының 2010 жылғы 15 қарашадағы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мемлекеттік бақылау және қадағалау туралы» Қазақстан Республикасының 2011 жылғы 6 қаңтардағы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биоотын өндірісі саласындағы тәуекел – биоотын өндірісін жүзеге асыру кезінде оның салдарының ауырлығын ескере отырып, адам және жануарлар денсаулығына, қоршаған ортаға статистикалы растық шекараларда зиян келтiру ықтималдығы;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бақылау субъектілері – биоотын өндірісі саласында қызметтерін жүзеге асыратын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Бақылау субъектілерін тәуекелдер дәрежелеріне жатқызу объективті критерийлер – бастапқы бөлу кезінде және субъективті критерийлер негізінде – келесі бөлу кезінде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Биоотын өндірісін жүзеге асыратын бақылау субъектілері бастапқы бөлу кезінде жоғарғы тәуекел дәрежесі тобына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Бақылау субъектілерін кейінгі бөлуі мына баллдарды бере отырып, бар кемшіліктер есебімен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елдің азық-түлік қауіпсіздігіне қатер төнген жағдайда кейіннен биоотынға қайта өңдеу үшін пайдаланылатын тамақ шикізатына арналған квоталардың нормаларын арттыру –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биоотын өндірісі кезінде 1 және 2 сыныпты бидайды тамақ шикізаты ретінде пайдалану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биоотын өндірісі бойынша бір зауытта екі немесе одан да көп биоотын өндірушілердің биоотын өндірісін жүзеге асыруы –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өндіріс паспортының болмауы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биоотын өндірісі көлемін есептеудің бақылау аспаптарының болмауы немесе ақаулығы –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генетикалық түрлендірілген көз (объект) болып табылатын немесе құрамында генетикалық түрледірілген көздер (объектілер) бар шикізатты олардың қауіпсіздігін ғылыми негізделген растаусыз және оларды мемлекеттік тіркеуден өткізбей қайта өңдеуге қабылдау – 10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Өткізілген тексерістер қорытындылары бойынша жиналған баллдарға байланысты бақылау субъектілері тәуекелдер дәрежелері бойынша мынадай түрлерге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50-тан 60 баллға дейін – жоғарғы тәуекел дәрежесіне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30-дан 40 баллға дейін – орташа тәуекел дәрежесіне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10-нан 20 баллға дейін - аз ғана тәуекел дәрежесіне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Факторлар тең болғандықтан, баллдарды есептеу үшін ашық 10 – балдық шкала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Тәуекелдің бір деңгейіндегі бақылау субъектілеріне тексеру жүргізуді жоспарлаудың басымдылығын анықтау үшін мыналар негіз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өндірістік қуаты ең көп көлемді субъектілер;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алдыңғы тексеріс процесінде бұзушылықтар айқындалған субъектілер.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