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77d7" w14:textId="bcf7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агенттігі басқармасының 2011 жылғы 31 қаңтардағы № 8 қаулысы. Қазақстан Республикасының Әділет министрлігінде 2011 жылы 28 ақпанда № 6795 тіркелді. Күші жойылды - Қазақстан Республикасы Ұлттық Банкі Басқармасының 2016 жылғы 26 желтоқсандағы № 308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308</w:t>
      </w:r>
      <w:r>
        <w:rPr>
          <w:rFonts w:ascii="Times New Roman"/>
          <w:b w:val="false"/>
          <w:i w:val="false"/>
          <w:color w:val="ff0000"/>
          <w:sz w:val="28"/>
        </w:rPr>
        <w:t xml:space="preserve"> (01.03.2017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кейбір нормативтік құқықтық актілеріне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Қазақстан Республикасының Әділет министрлігінде мемлекеттік тіркелген күннен бастап он төрт күнтізбелік күн өткеннен кейін қолданысқа енгiзiледi.</w:t>
      </w:r>
    </w:p>
    <w:bookmarkEnd w:id="3"/>
    <w:bookmarkStart w:name="z5" w:id="4"/>
    <w:p>
      <w:pPr>
        <w:spacing w:after="0"/>
        <w:ind w:left="0"/>
        <w:jc w:val="both"/>
      </w:pPr>
      <w:r>
        <w:rPr>
          <w:rFonts w:ascii="Times New Roman"/>
          <w:b w:val="false"/>
          <w:i w:val="false"/>
          <w:color w:val="000000"/>
          <w:sz w:val="28"/>
        </w:rPr>
        <w:t>
      4. Екінші деңгейдегі банктерге 2011 жылғы 1 шілдеге дейін өзінің ішкі құжаттарын осы қаулының қосымшасының 2-тармағының отызыншы, отыз бірінші, отыз екінші абзацтарында белгіленген талаптарға сәйкес келтірсін.</w:t>
      </w:r>
    </w:p>
    <w:bookmarkEnd w:id="4"/>
    <w:bookmarkStart w:name="z6" w:id="5"/>
    <w:p>
      <w:pPr>
        <w:spacing w:after="0"/>
        <w:ind w:left="0"/>
        <w:jc w:val="both"/>
      </w:pPr>
      <w:r>
        <w:rPr>
          <w:rFonts w:ascii="Times New Roman"/>
          <w:b w:val="false"/>
          <w:i w:val="false"/>
          <w:color w:val="000000"/>
          <w:sz w:val="28"/>
        </w:rPr>
        <w:t>
      5. Стратегия және талдау департаменті (Н.А. Әбдірахманов):</w:t>
      </w:r>
    </w:p>
    <w:bookmarkEnd w:id="5"/>
    <w:bookmarkStart w:name="z7" w:id="6"/>
    <w:p>
      <w:pPr>
        <w:spacing w:after="0"/>
        <w:ind w:left="0"/>
        <w:jc w:val="both"/>
      </w:pPr>
      <w:r>
        <w:rPr>
          <w:rFonts w:ascii="Times New Roman"/>
          <w:b w:val="false"/>
          <w:i w:val="false"/>
          <w:color w:val="000000"/>
          <w:sz w:val="28"/>
        </w:rPr>
        <w:t>
      1) Заң департаментімен (Н.В. Сәрсенова) бірлесе отырып, осы қаулыны Қазақстан Республикасының Әділет министрлігінде мемлекеттік тіркеуден өткізу шараларын қолға алсын;</w:t>
      </w:r>
    </w:p>
    <w:bookmarkEnd w:id="6"/>
    <w:bookmarkStart w:name="z8" w:id="7"/>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Республикасы Ұлттық Банкіне, "Қазақстан қаржыгерлерінің қауымдастығы" және "Атамекен" Одағы" Қазақстанның Ұлттық экономикалық палатасы" заңды тұлғалар бірлестіктеріне мәлімет үшін жіберсін.</w:t>
      </w:r>
    </w:p>
    <w:bookmarkEnd w:id="7"/>
    <w:bookmarkStart w:name="z9" w:id="8"/>
    <w:p>
      <w:pPr>
        <w:spacing w:after="0"/>
        <w:ind w:left="0"/>
        <w:jc w:val="both"/>
      </w:pPr>
      <w:r>
        <w:rPr>
          <w:rFonts w:ascii="Times New Roman"/>
          <w:b w:val="false"/>
          <w:i w:val="false"/>
          <w:color w:val="000000"/>
          <w:sz w:val="28"/>
        </w:rPr>
        <w:t>
      6. Агенттіктің Төрайым қызметі (А.Ә. Кенже) осы қаулыны Қазақстан Республикасының бұқаралық ақпарат құралдарында жариялау шараларын қолға алсын.</w:t>
      </w:r>
    </w:p>
    <w:bookmarkEnd w:id="8"/>
    <w:bookmarkStart w:name="z10" w:id="9"/>
    <w:p>
      <w:pPr>
        <w:spacing w:after="0"/>
        <w:ind w:left="0"/>
        <w:jc w:val="both"/>
      </w:pPr>
      <w:r>
        <w:rPr>
          <w:rFonts w:ascii="Times New Roman"/>
          <w:b w:val="false"/>
          <w:i w:val="false"/>
          <w:color w:val="000000"/>
          <w:sz w:val="28"/>
        </w:rPr>
        <w:t>
      7. Осы қаулының орындалуын бақылау Агенттік Төрайымының орынбасары Қ.Б. Қожахметовқа жүктелсін.</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w:t>
            </w:r>
            <w:r>
              <w:br/>
            </w:r>
            <w:r>
              <w:rPr>
                <w:rFonts w:ascii="Times New Roman"/>
                <w:b w:val="false"/>
                <w:i w:val="false"/>
                <w:color w:val="000000"/>
                <w:sz w:val="20"/>
              </w:rPr>
              <w:t>қаржы ұйымдарын реттеу</w:t>
            </w:r>
            <w:r>
              <w:br/>
            </w:r>
            <w:r>
              <w:rPr>
                <w:rFonts w:ascii="Times New Roman"/>
                <w:b w:val="false"/>
                <w:i w:val="false"/>
                <w:color w:val="000000"/>
                <w:sz w:val="20"/>
              </w:rPr>
              <w:t>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2011 жылғы 31 қаңтардағы</w:t>
            </w:r>
            <w:r>
              <w:br/>
            </w:r>
            <w:r>
              <w:rPr>
                <w:rFonts w:ascii="Times New Roman"/>
                <w:b w:val="false"/>
                <w:i w:val="false"/>
                <w:color w:val="000000"/>
                <w:sz w:val="20"/>
              </w:rPr>
              <w:t>№ 8 қаулысының</w:t>
            </w:r>
            <w:r>
              <w:br/>
            </w:r>
            <w:r>
              <w:rPr>
                <w:rFonts w:ascii="Times New Roman"/>
                <w:b w:val="false"/>
                <w:i w:val="false"/>
                <w:color w:val="000000"/>
                <w:sz w:val="20"/>
              </w:rPr>
              <w:t>1-қосымшасы</w:t>
            </w:r>
          </w:p>
        </w:tc>
      </w:tr>
    </w:tbl>
    <w:bookmarkStart w:name="z12" w:id="10"/>
    <w:p>
      <w:pPr>
        <w:spacing w:after="0"/>
        <w:ind w:left="0"/>
        <w:jc w:val="left"/>
      </w:pPr>
      <w:r>
        <w:rPr>
          <w:rFonts w:ascii="Times New Roman"/>
          <w:b/>
          <w:i w:val="false"/>
          <w:color w:val="000000"/>
        </w:rPr>
        <w:t xml:space="preserve"> Өзгерістер мен толықтырулар енгізілетін екінші деңгейдегі</w:t>
      </w:r>
      <w:r>
        <w:br/>
      </w:r>
      <w:r>
        <w:rPr>
          <w:rFonts w:ascii="Times New Roman"/>
          <w:b/>
          <w:i w:val="false"/>
          <w:color w:val="000000"/>
        </w:rPr>
        <w:t>банктердің қызметін реттеу мәселелері жөніндегі Қазақстан</w:t>
      </w:r>
      <w:r>
        <w:br/>
      </w:r>
      <w:r>
        <w:rPr>
          <w:rFonts w:ascii="Times New Roman"/>
          <w:b/>
          <w:i w:val="false"/>
          <w:color w:val="000000"/>
        </w:rPr>
        <w:t>Республикасының кейбір нормативтік құқықтық актілердің</w:t>
      </w:r>
      <w:r>
        <w:br/>
      </w:r>
      <w:r>
        <w:rPr>
          <w:rFonts w:ascii="Times New Roman"/>
          <w:b/>
          <w:i w:val="false"/>
          <w:color w:val="000000"/>
        </w:rPr>
        <w:t>тізбесі</w:t>
      </w:r>
    </w:p>
    <w:bookmarkEnd w:id="10"/>
    <w:bookmarkStart w:name="z13" w:id="11"/>
    <w:p>
      <w:pPr>
        <w:spacing w:after="0"/>
        <w:ind w:left="0"/>
        <w:jc w:val="both"/>
      </w:pPr>
      <w:r>
        <w:rPr>
          <w:rFonts w:ascii="Times New Roman"/>
          <w:b w:val="false"/>
          <w:i w:val="false"/>
          <w:color w:val="000000"/>
          <w:sz w:val="28"/>
        </w:rPr>
        <w:t>
      Қазақстан Республикасының кейбір нормативтік құқықтық актілеріне екінші деңгейдегі банктердің қызметін реттеу мәселелері бойынша мынадай өзгерістер мен толықтырулар енгізілсін:</w:t>
      </w:r>
    </w:p>
    <w:bookmarkEnd w:id="11"/>
    <w:bookmarkStart w:name="z14" w:id="12"/>
    <w:p>
      <w:pPr>
        <w:spacing w:after="0"/>
        <w:ind w:left="0"/>
        <w:jc w:val="both"/>
      </w:pPr>
      <w:r>
        <w:rPr>
          <w:rFonts w:ascii="Times New Roman"/>
          <w:b w:val="false"/>
          <w:i w:val="false"/>
          <w:color w:val="000000"/>
          <w:sz w:val="28"/>
        </w:rPr>
        <w:t xml:space="preserve">
      1. Күші жойылды - ҚР Ұлттық Банкі Басқармасының 30.05.2016 </w:t>
      </w:r>
      <w:r>
        <w:rPr>
          <w:rFonts w:ascii="Times New Roman"/>
          <w:b w:val="false"/>
          <w:i w:val="false"/>
          <w:color w:val="000000"/>
          <w:sz w:val="28"/>
        </w:rPr>
        <w:t>№ 147</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p>
    <w:bookmarkEnd w:id="12"/>
    <w:bookmarkStart w:name="z17" w:id="13"/>
    <w:p>
      <w:pPr>
        <w:spacing w:after="0"/>
        <w:ind w:left="0"/>
        <w:jc w:val="both"/>
      </w:pPr>
      <w:r>
        <w:rPr>
          <w:rFonts w:ascii="Times New Roman"/>
          <w:b w:val="false"/>
          <w:i w:val="false"/>
          <w:color w:val="000000"/>
          <w:sz w:val="28"/>
        </w:rPr>
        <w:t xml:space="preserve">
      2. Күші жойылды - ҚР Ұлттық Банкі Басқармасының 26.02.2014 </w:t>
      </w:r>
      <w:r>
        <w:rPr>
          <w:rFonts w:ascii="Times New Roman"/>
          <w:b w:val="false"/>
          <w:i w:val="false"/>
          <w:color w:val="000000"/>
          <w:sz w:val="28"/>
        </w:rPr>
        <w:t>№ 29</w:t>
      </w:r>
      <w:r>
        <w:rPr>
          <w:rFonts w:ascii="Times New Roman"/>
          <w:b w:val="false"/>
          <w:i w:val="false"/>
          <w:color w:val="000000"/>
          <w:sz w:val="28"/>
        </w:rPr>
        <w:t xml:space="preserve"> қаулысымен (01.01.2015 бастап қолданысқа енгізіледі).</w:t>
      </w:r>
    </w:p>
    <w:bookmarkEnd w:id="13"/>
    <w:bookmarkStart w:name="z28" w:id="14"/>
    <w:p>
      <w:pPr>
        <w:spacing w:after="0"/>
        <w:ind w:left="0"/>
        <w:jc w:val="both"/>
      </w:pPr>
      <w:r>
        <w:rPr>
          <w:rFonts w:ascii="Times New Roman"/>
          <w:b w:val="false"/>
          <w:i w:val="false"/>
          <w:color w:val="000000"/>
          <w:sz w:val="28"/>
        </w:rPr>
        <w:t xml:space="preserve">
      3. Күші жойылды - ҚР Ұлттық банкі басқармасының 2012.03.26 </w:t>
      </w:r>
      <w:r>
        <w:rPr>
          <w:rFonts w:ascii="Times New Roman"/>
          <w:b w:val="false"/>
          <w:i w:val="false"/>
          <w:color w:val="000000"/>
          <w:sz w:val="28"/>
        </w:rPr>
        <w:t>№ 128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4"/>
    <w:bookmarkStart w:name="z30" w:id="15"/>
    <w:p>
      <w:pPr>
        <w:spacing w:after="0"/>
        <w:ind w:left="0"/>
        <w:jc w:val="both"/>
      </w:pPr>
      <w:r>
        <w:rPr>
          <w:rFonts w:ascii="Times New Roman"/>
          <w:b w:val="false"/>
          <w:i w:val="false"/>
          <w:color w:val="000000"/>
          <w:sz w:val="28"/>
        </w:rPr>
        <w:t xml:space="preserve">
      4. Агенттік Басқармасының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нұсқаулықты бекіту туралы" 2006 жылғы 25 ақпандағы № 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актiлердi мемлекеттік тіркеу тiзiлiмiнде № 4158 тіркелген):</w:t>
      </w:r>
    </w:p>
    <w:bookmarkEnd w:id="15"/>
    <w:p>
      <w:pPr>
        <w:spacing w:after="0"/>
        <w:ind w:left="0"/>
        <w:jc w:val="both"/>
      </w:pPr>
      <w:r>
        <w:rPr>
          <w:rFonts w:ascii="Times New Roman"/>
          <w:b w:val="false"/>
          <w:i w:val="false"/>
          <w:color w:val="000000"/>
          <w:sz w:val="28"/>
        </w:rPr>
        <w:t xml:space="preserve">
      көрсетілген қаулымен бекітілген Ипотекалық ұйымдарға арналған пруденциалдық нормативтерді есептеу әдістемесі мен олардың нормативтік мәні және олардың орындалуы туралы есеп беру нысандары мен мерзімдері туралы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үшінші абзацында "және Қазақстан Республикасының Қаржы нарығын және қаржы ұйымдарын реттеу мен қадағалау агенттігінің "Қазақстан Республикасының қаржы нарығын және қаржы ұйымдарын реттеу мен қадағалау мәселелері бойынша кейбір нормативтік құқықтық актілеріне өзгертулер енгізу туралы" 2005 жылғы 26 наурыздағы № 116 қаулысына өзгерту енгізу туралы" деген сөздер алып тасталсын.</w:t>
      </w:r>
    </w:p>
    <w:bookmarkStart w:name="z32" w:id="16"/>
    <w:p>
      <w:pPr>
        <w:spacing w:after="0"/>
        <w:ind w:left="0"/>
        <w:jc w:val="both"/>
      </w:pPr>
      <w:r>
        <w:rPr>
          <w:rFonts w:ascii="Times New Roman"/>
          <w:b w:val="false"/>
          <w:i w:val="false"/>
          <w:color w:val="000000"/>
          <w:sz w:val="28"/>
        </w:rPr>
        <w:t xml:space="preserve">
      5. Күші жойылды - ҚР Ұлттық Банкі Басқармасының 27.05.2013 </w:t>
      </w:r>
      <w:r>
        <w:rPr>
          <w:rFonts w:ascii="Times New Roman"/>
          <w:b w:val="false"/>
          <w:i w:val="false"/>
          <w:color w:val="000000"/>
          <w:sz w:val="28"/>
        </w:rPr>
        <w:t>№ 137</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6"/>
    <w:bookmarkStart w:name="z34" w:id="17"/>
    <w:p>
      <w:pPr>
        <w:spacing w:after="0"/>
        <w:ind w:left="0"/>
        <w:jc w:val="both"/>
      </w:pPr>
      <w:r>
        <w:rPr>
          <w:rFonts w:ascii="Times New Roman"/>
          <w:b w:val="false"/>
          <w:i w:val="false"/>
          <w:color w:val="000000"/>
          <w:sz w:val="28"/>
        </w:rPr>
        <w:t xml:space="preserve">
      6. Күші жойылды - ҚР Ұлттық Банкі Басқармасының 30.05.2016 </w:t>
      </w:r>
      <w:r>
        <w:rPr>
          <w:rFonts w:ascii="Times New Roman"/>
          <w:b w:val="false"/>
          <w:i w:val="false"/>
          <w:color w:val="000000"/>
          <w:sz w:val="28"/>
        </w:rPr>
        <w:t>№ 144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Күші жойылды – ҚР Ұлттық Банкі Басқармасының 26.12.2016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18"/>
    <w:p>
      <w:pPr>
        <w:spacing w:after="0"/>
        <w:ind w:left="0"/>
        <w:jc w:val="both"/>
      </w:pPr>
      <w:r>
        <w:rPr>
          <w:rFonts w:ascii="Times New Roman"/>
          <w:b w:val="false"/>
          <w:i w:val="false"/>
          <w:color w:val="000000"/>
          <w:sz w:val="28"/>
        </w:rPr>
        <w:t xml:space="preserve">
      8. Күші жойылды - ҚР Ұлттық Банкі Басқармасының 27.05.2013 </w:t>
      </w:r>
      <w:r>
        <w:rPr>
          <w:rFonts w:ascii="Times New Roman"/>
          <w:b w:val="false"/>
          <w:i w:val="false"/>
          <w:color w:val="000000"/>
          <w:sz w:val="28"/>
        </w:rPr>
        <w:t>№ 137</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w:t>
            </w:r>
            <w:r>
              <w:br/>
            </w:r>
            <w:r>
              <w:rPr>
                <w:rFonts w:ascii="Times New Roman"/>
                <w:b w:val="false"/>
                <w:i w:val="false"/>
                <w:color w:val="000000"/>
                <w:sz w:val="20"/>
              </w:rPr>
              <w:t>қаржы ұйымдарын реттеу</w:t>
            </w:r>
            <w:r>
              <w:br/>
            </w:r>
            <w:r>
              <w:rPr>
                <w:rFonts w:ascii="Times New Roman"/>
                <w:b w:val="false"/>
                <w:i w:val="false"/>
                <w:color w:val="000000"/>
                <w:sz w:val="20"/>
              </w:rPr>
              <w:t>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2011 жылғы 31 қаңтардағы</w:t>
            </w:r>
            <w:r>
              <w:br/>
            </w:r>
            <w:r>
              <w:rPr>
                <w:rFonts w:ascii="Times New Roman"/>
                <w:b w:val="false"/>
                <w:i w:val="false"/>
                <w:color w:val="000000"/>
                <w:sz w:val="20"/>
              </w:rPr>
              <w:t>№ 8 қаулысының</w:t>
            </w:r>
            <w:r>
              <w:br/>
            </w:r>
            <w:r>
              <w:rPr>
                <w:rFonts w:ascii="Times New Roman"/>
                <w:b w:val="false"/>
                <w:i w:val="false"/>
                <w:color w:val="000000"/>
                <w:sz w:val="20"/>
              </w:rPr>
              <w:t>2-қосымшасы</w:t>
            </w:r>
          </w:p>
        </w:tc>
      </w:tr>
    </w:tbl>
    <w:bookmarkStart w:name="z41" w:id="19"/>
    <w:p>
      <w:pPr>
        <w:spacing w:after="0"/>
        <w:ind w:left="0"/>
        <w:jc w:val="left"/>
      </w:pPr>
      <w:r>
        <w:rPr>
          <w:rFonts w:ascii="Times New Roman"/>
          <w:b/>
          <w:i w:val="false"/>
          <w:color w:val="000000"/>
        </w:rPr>
        <w:t xml:space="preserve"> Қазақстан Республикасының күші жойылды деп танылған</w:t>
      </w:r>
      <w:r>
        <w:br/>
      </w:r>
      <w:r>
        <w:rPr>
          <w:rFonts w:ascii="Times New Roman"/>
          <w:b/>
          <w:i w:val="false"/>
          <w:color w:val="000000"/>
        </w:rPr>
        <w:t>нормативтік құқықтық актілердің тізбесі</w:t>
      </w:r>
    </w:p>
    <w:bookmarkEnd w:id="19"/>
    <w:bookmarkStart w:name="z42" w:id="20"/>
    <w:p>
      <w:pPr>
        <w:spacing w:after="0"/>
        <w:ind w:left="0"/>
        <w:jc w:val="both"/>
      </w:pPr>
      <w:r>
        <w:rPr>
          <w:rFonts w:ascii="Times New Roman"/>
          <w:b w:val="false"/>
          <w:i w:val="false"/>
          <w:color w:val="000000"/>
          <w:sz w:val="28"/>
        </w:rPr>
        <w:t xml:space="preserve">
      1. Агенттік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 116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актiлердi мемлекеттік тіркеу тiзiлiмiнде № 3571 тіркелген).</w:t>
      </w:r>
    </w:p>
    <w:bookmarkEnd w:id="20"/>
    <w:bookmarkStart w:name="z43" w:id="21"/>
    <w:p>
      <w:pPr>
        <w:spacing w:after="0"/>
        <w:ind w:left="0"/>
        <w:jc w:val="both"/>
      </w:pPr>
      <w:r>
        <w:rPr>
          <w:rFonts w:ascii="Times New Roman"/>
          <w:b w:val="false"/>
          <w:i w:val="false"/>
          <w:color w:val="000000"/>
          <w:sz w:val="28"/>
        </w:rPr>
        <w:t xml:space="preserve">
      2. Агенттік Басқармасының "Қазақстан Республикасы Қаржы нарығын және қаржы ұйымдарын реттеу мен қадағалау агенттігі Басқармасының "Қаржы нарығын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2005 жылғы 26 наурыздағы № 116 қаулысына өзгеріс енгізу туралы" 2005 жылғы 27 тамыздағы № 318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актiлердi мемлекеттік тіркеу тiзiлiмiнде № 3861 тіркелген).</w:t>
      </w:r>
    </w:p>
    <w:bookmarkEnd w:id="21"/>
    <w:bookmarkStart w:name="z44" w:id="22"/>
    <w:p>
      <w:pPr>
        <w:spacing w:after="0"/>
        <w:ind w:left="0"/>
        <w:jc w:val="both"/>
      </w:pPr>
      <w:r>
        <w:rPr>
          <w:rFonts w:ascii="Times New Roman"/>
          <w:b w:val="false"/>
          <w:i w:val="false"/>
          <w:color w:val="000000"/>
          <w:sz w:val="28"/>
        </w:rPr>
        <w:t xml:space="preserve">
      3. Агенттік Басқармасының "Бағалы қағаздар рыногында жұмыс істеу үшін мамандар даярлау жөніндегі оқу орталықтарының қызметін реттеу мәселесі бойынша Қазақстан Республикасының кейбір нормативтік құқықтық актілеріне өзгерістер енгізу туралы" 2005 жылғы 27 тамыздағы № 323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актiлердi мемлекеттік тіркеу тiзiлiмiнде № 3846 тіркелген).</w:t>
      </w:r>
    </w:p>
    <w:bookmarkEnd w:id="22"/>
    <w:bookmarkStart w:name="z45" w:id="23"/>
    <w:p>
      <w:pPr>
        <w:spacing w:after="0"/>
        <w:ind w:left="0"/>
        <w:jc w:val="both"/>
      </w:pPr>
      <w:r>
        <w:rPr>
          <w:rFonts w:ascii="Times New Roman"/>
          <w:b w:val="false"/>
          <w:i w:val="false"/>
          <w:color w:val="000000"/>
          <w:sz w:val="28"/>
        </w:rPr>
        <w:t xml:space="preserve">
      4. Агенттік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 116 қаулысына өзгерістер енгізу туралы" 2005 жылғы 30 қыркүйектегі № 359 қаулысының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нормативтік құқықтық актiлерiн мемлекеттік тіркеу тiзiлiмiнде № 3925 тіркелген).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