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09ea" w14:textId="cbb0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және "Қазақстан Даму Банкі" акционерлік қоғамының бухгалтерлік есепті жүргізуі жөніндегі нұсқаулықты бекіту туралы" 2007 жылғы 24 желтоқсандағы № 152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2011 жылғы 31 қаңтардағы № 4 Қаулысы. Қазақстан Республикасының Әділет министрлігінде 2011 жылы 5 наурызда № 6796 тіркелді. Күші жойылды - Қазақстан Республикасы Ұлттық Банкі Басқармасының 2020 жылғы 21 қыркүйектегі № 109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21.09.2020 </w:t>
      </w:r>
      <w:r>
        <w:rPr>
          <w:rFonts w:ascii="Times New Roman"/>
          <w:b w:val="false"/>
          <w:i w:val="false"/>
          <w:color w:val="ff0000"/>
          <w:sz w:val="28"/>
        </w:rPr>
        <w:t>№ 109</w:t>
      </w:r>
      <w:r>
        <w:rPr>
          <w:rFonts w:ascii="Times New Roman"/>
          <w:b w:val="false"/>
          <w:i w:val="false"/>
          <w:color w:val="ff0000"/>
          <w:sz w:val="28"/>
        </w:rPr>
        <w:t xml:space="preserve"> (16.12.2020 бастап қолданысқа енгізіледі) қаулысымен.</w:t>
      </w:r>
      <w:r>
        <w:br/>
      </w: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w:t>
      </w:r>
    </w:p>
    <w:bookmarkEnd w:id="0"/>
    <w:p>
      <w:pPr>
        <w:spacing w:after="0"/>
        <w:ind w:left="0"/>
        <w:jc w:val="both"/>
      </w:pPr>
      <w:r>
        <w:rPr>
          <w:rFonts w:ascii="Times New Roman"/>
          <w:b w:val="false"/>
          <w:i w:val="false"/>
          <w:color w:val="000000"/>
          <w:sz w:val="28"/>
        </w:rPr>
        <w:t xml:space="preserve">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екінші деңгейдегі банктер мен "Қазақстан Даму Банкі" акционерлік қоғамы жасайтын операциялардың бухгалтерлік есебін жүргізу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"Екінші деңгейдегі банктердің және "Қазақстан Даму Банкі" акционерлік қоғамының бухгалтерлік есепті жүргізуі жөніндегі нұсқаулықты бекіту туралы" 2007 жылғы 24 желтоқсандағы № 152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5109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және "Қазақстан Даму Банкі" акционерлік қоғамының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бүкіл мәтін бойынша "Саудаға арналған", "саудаға арналған" деген сөздер тиісінше "Әділ құны бойынша пайда немесе зиян арқылы есепке алынатын", "әділ құны бойынша пайда немесе зиян арқылы есепке алынатын" деген сөздермен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"Шетел валютасын, қаржы құралдарын, тазартылған қымбат металдарды, туынды қаржы құралдарын және басқа да активтерді валюталарды айырбастаудың нарықтық бағамының өзгеруіне немесе банктің жасалатын операциялардың бухгалтерлік есебін жүргізуді реттейтін ішкі құжаттарында көзделген тәртіппен олардың әділ құнының сатылған және (немесе) сатылмаған кірістер және (немесе) шығыстар деп бөлмей өзгеруіне байланысты қайта бағалаудан болған кірістердің және шығыстардың сомаларын көрсетуге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Шетел валютасын сатып алу бойынша спот мәмілесін жасаған күні мынадай бухгалтерлік жазбалар жүзеге асырылады:</w:t>
      </w:r>
    </w:p>
    <w:p>
      <w:pPr>
        <w:spacing w:after="0"/>
        <w:ind w:left="0"/>
        <w:jc w:val="both"/>
      </w:pPr>
      <w:r>
        <w:rPr>
          <w:rFonts w:ascii="Times New Roman"/>
          <w:b w:val="false"/>
          <w:i w:val="false"/>
          <w:color w:val="000000"/>
          <w:sz w:val="28"/>
        </w:rPr>
        <w:t>
      1) шетел валютасын сатып алу бойынша шартты талаптар сомасына:</w:t>
      </w:r>
    </w:p>
    <w:p>
      <w:pPr>
        <w:spacing w:after="0"/>
        <w:ind w:left="0"/>
        <w:jc w:val="both"/>
      </w:pPr>
      <w:r>
        <w:rPr>
          <w:rFonts w:ascii="Times New Roman"/>
          <w:b w:val="false"/>
          <w:i w:val="false"/>
          <w:color w:val="000000"/>
          <w:sz w:val="28"/>
        </w:rPr>
        <w:t>
      Дт  6405  "Шетел валютасын сатып алу-сату бойынша шартты</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 сатып алу бойынша шартты міндеттемелер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2) шетел валютасындағы талаптар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2858  "Шетел валютасы бойынша ұзақ валюталық позиция";</w:t>
      </w:r>
    </w:p>
    <w:p>
      <w:pPr>
        <w:spacing w:after="0"/>
        <w:ind w:left="0"/>
        <w:jc w:val="both"/>
      </w:pPr>
      <w:r>
        <w:rPr>
          <w:rFonts w:ascii="Times New Roman"/>
          <w:b w:val="false"/>
          <w:i w:val="false"/>
          <w:color w:val="000000"/>
          <w:sz w:val="28"/>
        </w:rPr>
        <w:t>
      3) теңгедегі міндеттемелер сомасына:</w:t>
      </w:r>
    </w:p>
    <w:p>
      <w:pPr>
        <w:spacing w:after="0"/>
        <w:ind w:left="0"/>
        <w:jc w:val="both"/>
      </w:pPr>
      <w:r>
        <w:rPr>
          <w:rFonts w:ascii="Times New Roman"/>
          <w:b w:val="false"/>
          <w:i w:val="false"/>
          <w:color w:val="000000"/>
          <w:sz w:val="28"/>
        </w:rPr>
        <w:t>
      Дт  1859  "Шетел валютасының теңгедегі (ұзақ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Сатып алу бағамының есепке алу бағамынан айырмашылығы болған жағдайда туындайтын айырма туындаған кезде мынадай бухгалтерлік жазбалар жүзеге асырылады:</w:t>
      </w:r>
    </w:p>
    <w:p>
      <w:pPr>
        <w:spacing w:after="0"/>
        <w:ind w:left="0"/>
        <w:jc w:val="both"/>
      </w:pPr>
      <w:r>
        <w:rPr>
          <w:rFonts w:ascii="Times New Roman"/>
          <w:b w:val="false"/>
          <w:i w:val="false"/>
          <w:color w:val="000000"/>
          <w:sz w:val="28"/>
        </w:rPr>
        <w:t>
      теріс айырма сомасына:</w:t>
      </w:r>
    </w:p>
    <w:p>
      <w:pPr>
        <w:spacing w:after="0"/>
        <w:ind w:left="0"/>
        <w:jc w:val="both"/>
      </w:pPr>
      <w:r>
        <w:rPr>
          <w:rFonts w:ascii="Times New Roman"/>
          <w:b w:val="false"/>
          <w:i w:val="false"/>
          <w:color w:val="000000"/>
          <w:sz w:val="28"/>
        </w:rPr>
        <w:t>
      Дт  5530  "Шетел валютасын сатып алу-сату бойынша шығыстар"</w:t>
      </w:r>
    </w:p>
    <w:p>
      <w:pPr>
        <w:spacing w:after="0"/>
        <w:ind w:left="0"/>
        <w:jc w:val="both"/>
      </w:pPr>
      <w:r>
        <w:rPr>
          <w:rFonts w:ascii="Times New Roman"/>
          <w:b w:val="false"/>
          <w:i w:val="false"/>
          <w:color w:val="000000"/>
          <w:sz w:val="28"/>
        </w:rPr>
        <w:t>
      Кт  1859  "Шетел валютасының теңгедегі (ұзақ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оң айырма сомасына:</w:t>
      </w:r>
    </w:p>
    <w:p>
      <w:pPr>
        <w:spacing w:after="0"/>
        <w:ind w:left="0"/>
        <w:jc w:val="both"/>
      </w:pPr>
      <w:r>
        <w:rPr>
          <w:rFonts w:ascii="Times New Roman"/>
          <w:b w:val="false"/>
          <w:i w:val="false"/>
          <w:color w:val="000000"/>
          <w:sz w:val="28"/>
        </w:rPr>
        <w:t>
      Дт  1859  "Шетел валютасының теңгедегі (ұзақ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4530  "Шетел валютасын сатып алу-сату бойынша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бірінші абзацтан кейін мынадай мазмұндағы абзацтармен толықтырылсын:</w:t>
      </w:r>
    </w:p>
    <w:p>
      <w:pPr>
        <w:spacing w:after="0"/>
        <w:ind w:left="0"/>
        <w:jc w:val="both"/>
      </w:pPr>
      <w:r>
        <w:rPr>
          <w:rFonts w:ascii="Times New Roman"/>
          <w:b w:val="false"/>
          <w:i w:val="false"/>
          <w:color w:val="000000"/>
          <w:sz w:val="28"/>
        </w:rPr>
        <w:t>
      "шетел валютасын сатып алу бойынша шартты міндеттемелер сомасына:</w:t>
      </w:r>
    </w:p>
    <w:p>
      <w:pPr>
        <w:spacing w:after="0"/>
        <w:ind w:left="0"/>
        <w:jc w:val="both"/>
      </w:pPr>
      <w:r>
        <w:rPr>
          <w:rFonts w:ascii="Times New Roman"/>
          <w:b w:val="false"/>
          <w:i w:val="false"/>
          <w:color w:val="000000"/>
          <w:sz w:val="28"/>
        </w:rPr>
        <w:t>
      Дт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 сатып алу бойынша шартты талаптар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6405  "Шетел валютасын сатып алу-сату бойынша шартты</w:t>
      </w:r>
    </w:p>
    <w:p>
      <w:pPr>
        <w:spacing w:after="0"/>
        <w:ind w:left="0"/>
        <w:jc w:val="both"/>
      </w:pPr>
      <w:r>
        <w:rPr>
          <w:rFonts w:ascii="Times New Roman"/>
          <w:b w:val="false"/>
          <w:i w:val="false"/>
          <w:color w:val="000000"/>
          <w:sz w:val="28"/>
        </w:rPr>
        <w:t>
                      талаптар";";</w:t>
      </w:r>
    </w:p>
    <w:bookmarkStart w:name="z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"13. Шетел валютасын сату бойынша спот мәмілесін жасаған күні мынадай бухгалтерлік жазбалар жүзеге асырылады:</w:t>
      </w:r>
    </w:p>
    <w:p>
      <w:pPr>
        <w:spacing w:after="0"/>
        <w:ind w:left="0"/>
        <w:jc w:val="both"/>
      </w:pPr>
      <w:r>
        <w:rPr>
          <w:rFonts w:ascii="Times New Roman"/>
          <w:b w:val="false"/>
          <w:i w:val="false"/>
          <w:color w:val="000000"/>
          <w:sz w:val="28"/>
        </w:rPr>
        <w:t>
      1) шетел валютасын сату бойынша шартты талаптар сомасына:</w:t>
      </w:r>
    </w:p>
    <w:p>
      <w:pPr>
        <w:spacing w:after="0"/>
        <w:ind w:left="0"/>
        <w:jc w:val="both"/>
      </w:pPr>
      <w:r>
        <w:rPr>
          <w:rFonts w:ascii="Times New Roman"/>
          <w:b w:val="false"/>
          <w:i w:val="false"/>
          <w:color w:val="000000"/>
          <w:sz w:val="28"/>
        </w:rPr>
        <w:t>
      Дт  6405  "Шетел валютасын сатып алу-сату бойынша шартты</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 сату бойынша шартты міндеттемелер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2) теңгедегі талаптар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2859  "Шетел валютасының теңгедегі (қысқа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Сатып алу бағамының есепке алу бағамынан айырмашылығы болған жағдайда туындайтын айырма туындаған кезде мынадай бухгалтерлік жазбалар жүзеге асырылады:</w:t>
      </w:r>
    </w:p>
    <w:p>
      <w:pPr>
        <w:spacing w:after="0"/>
        <w:ind w:left="0"/>
        <w:jc w:val="both"/>
      </w:pPr>
      <w:r>
        <w:rPr>
          <w:rFonts w:ascii="Times New Roman"/>
          <w:b w:val="false"/>
          <w:i w:val="false"/>
          <w:color w:val="000000"/>
          <w:sz w:val="28"/>
        </w:rPr>
        <w:t>
      теріс айырма сомасына:</w:t>
      </w:r>
    </w:p>
    <w:p>
      <w:pPr>
        <w:spacing w:after="0"/>
        <w:ind w:left="0"/>
        <w:jc w:val="both"/>
      </w:pPr>
      <w:r>
        <w:rPr>
          <w:rFonts w:ascii="Times New Roman"/>
          <w:b w:val="false"/>
          <w:i w:val="false"/>
          <w:color w:val="000000"/>
          <w:sz w:val="28"/>
        </w:rPr>
        <w:t>
      Дт  2859  "Шетел валютасының теңгедегі (қысқа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4530  "Шетел валютасын сатып алу-сату бойынша кірістер";</w:t>
      </w:r>
    </w:p>
    <w:p>
      <w:pPr>
        <w:spacing w:after="0"/>
        <w:ind w:left="0"/>
        <w:jc w:val="both"/>
      </w:pPr>
      <w:r>
        <w:rPr>
          <w:rFonts w:ascii="Times New Roman"/>
          <w:b w:val="false"/>
          <w:i w:val="false"/>
          <w:color w:val="000000"/>
          <w:sz w:val="28"/>
        </w:rPr>
        <w:t>
      оң айырма сомасына:</w:t>
      </w:r>
    </w:p>
    <w:p>
      <w:pPr>
        <w:spacing w:after="0"/>
        <w:ind w:left="0"/>
        <w:jc w:val="both"/>
      </w:pPr>
      <w:r>
        <w:rPr>
          <w:rFonts w:ascii="Times New Roman"/>
          <w:b w:val="false"/>
          <w:i w:val="false"/>
          <w:color w:val="000000"/>
          <w:sz w:val="28"/>
        </w:rPr>
        <w:t>
      Дт  5530  "Шетел валютасын сатып алу-сату бойынша шығыстар"</w:t>
      </w:r>
    </w:p>
    <w:p>
      <w:pPr>
        <w:spacing w:after="0"/>
        <w:ind w:left="0"/>
        <w:jc w:val="both"/>
      </w:pPr>
      <w:r>
        <w:rPr>
          <w:rFonts w:ascii="Times New Roman"/>
          <w:b w:val="false"/>
          <w:i w:val="false"/>
          <w:color w:val="000000"/>
          <w:sz w:val="28"/>
        </w:rPr>
        <w:t>
      Кт  2859  "Шетел валютасының теңгедегі (қысқа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3) шетел валютасындағы міндеттемелер сомасына:</w:t>
      </w:r>
    </w:p>
    <w:p>
      <w:pPr>
        <w:spacing w:after="0"/>
        <w:ind w:left="0"/>
        <w:jc w:val="both"/>
      </w:pPr>
      <w:r>
        <w:rPr>
          <w:rFonts w:ascii="Times New Roman"/>
          <w:b w:val="false"/>
          <w:i w:val="false"/>
          <w:color w:val="000000"/>
          <w:sz w:val="28"/>
        </w:rPr>
        <w:t>
      Дт  1858  "Шетел валютасы бойынша қысқа валюталық позиция"</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бірінші абзацтан кейін мынадай мазмұндағы абзацтармен толықтырылсын:</w:t>
      </w:r>
    </w:p>
    <w:p>
      <w:pPr>
        <w:spacing w:after="0"/>
        <w:ind w:left="0"/>
        <w:jc w:val="both"/>
      </w:pPr>
      <w:r>
        <w:rPr>
          <w:rFonts w:ascii="Times New Roman"/>
          <w:b w:val="false"/>
          <w:i w:val="false"/>
          <w:color w:val="000000"/>
          <w:sz w:val="28"/>
        </w:rPr>
        <w:t>
      "шетел валютасын сату бойынша шартты міндеттемелер сомасына:</w:t>
      </w:r>
    </w:p>
    <w:p>
      <w:pPr>
        <w:spacing w:after="0"/>
        <w:ind w:left="0"/>
        <w:jc w:val="both"/>
      </w:pPr>
      <w:r>
        <w:rPr>
          <w:rFonts w:ascii="Times New Roman"/>
          <w:b w:val="false"/>
          <w:i w:val="false"/>
          <w:color w:val="000000"/>
          <w:sz w:val="28"/>
        </w:rPr>
        <w:t>
      Дт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 сату бойынша шартты талаптар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6405  "Шетел валютасын сатып алу-сату бойынша шартты</w:t>
      </w:r>
    </w:p>
    <w:p>
      <w:pPr>
        <w:spacing w:after="0"/>
        <w:ind w:left="0"/>
        <w:jc w:val="both"/>
      </w:pPr>
      <w:r>
        <w:rPr>
          <w:rFonts w:ascii="Times New Roman"/>
          <w:b w:val="false"/>
          <w:i w:val="false"/>
          <w:color w:val="000000"/>
          <w:sz w:val="28"/>
        </w:rPr>
        <w:t>
                      талаптар";";</w:t>
      </w:r>
    </w:p>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"16. Бір шетел валютасын басқа шетел валютасына айырбастау (бір мезгілде сатып ала отырып сату) бойынша спот мәмілесін жасаған күні мынадай бухгалтерлік жазбалар жүзеге асырылады:</w:t>
      </w:r>
    </w:p>
    <w:p>
      <w:pPr>
        <w:spacing w:after="0"/>
        <w:ind w:left="0"/>
        <w:jc w:val="both"/>
      </w:pPr>
      <w:r>
        <w:rPr>
          <w:rFonts w:ascii="Times New Roman"/>
          <w:b w:val="false"/>
          <w:i w:val="false"/>
          <w:color w:val="000000"/>
          <w:sz w:val="28"/>
        </w:rPr>
        <w:t>
      1) шетел валютасын сатып алу бойынша шартты талаптар сомасына:</w:t>
      </w:r>
    </w:p>
    <w:p>
      <w:pPr>
        <w:spacing w:after="0"/>
        <w:ind w:left="0"/>
        <w:jc w:val="both"/>
      </w:pPr>
      <w:r>
        <w:rPr>
          <w:rFonts w:ascii="Times New Roman"/>
          <w:b w:val="false"/>
          <w:i w:val="false"/>
          <w:color w:val="000000"/>
          <w:sz w:val="28"/>
        </w:rPr>
        <w:t>
      Дт  6405  "Шетел валютасын сатып алу-сату бойынша шартты</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 сатып алу бойынша шартты міндеттемелер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2) сатып алынатын шетел валютасы бойынша талаптар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2858  "Шетел валютасы бойынша ұзақ валюталық позиция";</w:t>
      </w:r>
    </w:p>
    <w:p>
      <w:pPr>
        <w:spacing w:after="0"/>
        <w:ind w:left="0"/>
        <w:jc w:val="both"/>
      </w:pPr>
      <w:r>
        <w:rPr>
          <w:rFonts w:ascii="Times New Roman"/>
          <w:b w:val="false"/>
          <w:i w:val="false"/>
          <w:color w:val="000000"/>
          <w:sz w:val="28"/>
        </w:rPr>
        <w:t>
      3) сатылатын шетел валютасы бойынша міндеттемелер сомасына:</w:t>
      </w:r>
    </w:p>
    <w:p>
      <w:pPr>
        <w:spacing w:after="0"/>
        <w:ind w:left="0"/>
        <w:jc w:val="both"/>
      </w:pPr>
      <w:r>
        <w:rPr>
          <w:rFonts w:ascii="Times New Roman"/>
          <w:b w:val="false"/>
          <w:i w:val="false"/>
          <w:color w:val="000000"/>
          <w:sz w:val="28"/>
        </w:rPr>
        <w:t>
      Дт  1858  "Шетел валютасы бойынша қысқа валюталық позиция"</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4) ұзақ және қысқа валюта позицияларының қарсы құны сомасына:</w:t>
      </w:r>
    </w:p>
    <w:p>
      <w:pPr>
        <w:spacing w:after="0"/>
        <w:ind w:left="0"/>
        <w:jc w:val="both"/>
      </w:pPr>
      <w:r>
        <w:rPr>
          <w:rFonts w:ascii="Times New Roman"/>
          <w:b w:val="false"/>
          <w:i w:val="false"/>
          <w:color w:val="000000"/>
          <w:sz w:val="28"/>
        </w:rPr>
        <w:t>
      Дт  1859  "Шетел валютасының теңгедегі (ұзақ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2859  "Шетел валютасының теңгедегі (қысқа валюталық</w:t>
      </w:r>
    </w:p>
    <w:p>
      <w:pPr>
        <w:spacing w:after="0"/>
        <w:ind w:left="0"/>
        <w:jc w:val="both"/>
      </w:pPr>
      <w:r>
        <w:rPr>
          <w:rFonts w:ascii="Times New Roman"/>
          <w:b w:val="false"/>
          <w:i w:val="false"/>
          <w:color w:val="000000"/>
          <w:sz w:val="28"/>
        </w:rPr>
        <w:t>
                      позицияның) қарсы құны".";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"Кт  4894  "Спот операциялары бойынша кірістер" деген жол мынадай мазмұндағы жолмен ауыстырылсын:</w:t>
      </w:r>
    </w:p>
    <w:p>
      <w:pPr>
        <w:spacing w:after="0"/>
        <w:ind w:left="0"/>
        <w:jc w:val="both"/>
      </w:pPr>
      <w:r>
        <w:rPr>
          <w:rFonts w:ascii="Times New Roman"/>
          <w:b w:val="false"/>
          <w:i w:val="false"/>
          <w:color w:val="000000"/>
          <w:sz w:val="28"/>
        </w:rPr>
        <w:t>
      "Кт  4530  "Шетел валютасын сатып алу-сату бойынша кірістер";";</w:t>
      </w:r>
    </w:p>
    <w:p>
      <w:pPr>
        <w:spacing w:after="0"/>
        <w:ind w:left="0"/>
        <w:jc w:val="both"/>
      </w:pPr>
      <w:r>
        <w:rPr>
          <w:rFonts w:ascii="Times New Roman"/>
          <w:b w:val="false"/>
          <w:i w:val="false"/>
          <w:color w:val="000000"/>
          <w:sz w:val="28"/>
        </w:rPr>
        <w:t>
      "Дт  5894  "Спот операциялары бойынша шығыстар" деген жол мынадай мазмұндағы жолмен ауыстырылсын:</w:t>
      </w:r>
    </w:p>
    <w:p>
      <w:pPr>
        <w:spacing w:after="0"/>
        <w:ind w:left="0"/>
        <w:jc w:val="both"/>
      </w:pPr>
      <w:r>
        <w:rPr>
          <w:rFonts w:ascii="Times New Roman"/>
          <w:b w:val="false"/>
          <w:i w:val="false"/>
          <w:color w:val="000000"/>
          <w:sz w:val="28"/>
        </w:rPr>
        <w:t>
      "Дт  5530  "Шетел валютасын сатып алу-сату бойынша шығыстар";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бірінші абзацтан кейін мынадай мазмұндағы абзацтармен толықтырылсын:</w:t>
      </w:r>
    </w:p>
    <w:p>
      <w:pPr>
        <w:spacing w:after="0"/>
        <w:ind w:left="0"/>
        <w:jc w:val="both"/>
      </w:pPr>
      <w:r>
        <w:rPr>
          <w:rFonts w:ascii="Times New Roman"/>
          <w:b w:val="false"/>
          <w:i w:val="false"/>
          <w:color w:val="000000"/>
          <w:sz w:val="28"/>
        </w:rPr>
        <w:t>
      "шетел валютасын сату бойынша шартты міндеттемелер сомасына:</w:t>
      </w:r>
    </w:p>
    <w:p>
      <w:pPr>
        <w:spacing w:after="0"/>
        <w:ind w:left="0"/>
        <w:jc w:val="both"/>
      </w:pPr>
      <w:r>
        <w:rPr>
          <w:rFonts w:ascii="Times New Roman"/>
          <w:b w:val="false"/>
          <w:i w:val="false"/>
          <w:color w:val="000000"/>
          <w:sz w:val="28"/>
        </w:rPr>
        <w:t>
      Дт  6905  "Шетел валютасын сатып алу-сату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Кт  6999  "Шетел валютасымен мәмілелер бойынша позиция";</w:t>
      </w:r>
    </w:p>
    <w:p>
      <w:pPr>
        <w:spacing w:after="0"/>
        <w:ind w:left="0"/>
        <w:jc w:val="both"/>
      </w:pPr>
      <w:r>
        <w:rPr>
          <w:rFonts w:ascii="Times New Roman"/>
          <w:b w:val="false"/>
          <w:i w:val="false"/>
          <w:color w:val="000000"/>
          <w:sz w:val="28"/>
        </w:rPr>
        <w:t>
      шетел валютасын сату бойынша шартты талаптар сомасына:</w:t>
      </w:r>
    </w:p>
    <w:p>
      <w:pPr>
        <w:spacing w:after="0"/>
        <w:ind w:left="0"/>
        <w:jc w:val="both"/>
      </w:pPr>
      <w:r>
        <w:rPr>
          <w:rFonts w:ascii="Times New Roman"/>
          <w:b w:val="false"/>
          <w:i w:val="false"/>
          <w:color w:val="000000"/>
          <w:sz w:val="28"/>
        </w:rPr>
        <w:t>
      Дт  6999  "Шетел валютасымен мәмілелер бойынша позиция"</w:t>
      </w:r>
    </w:p>
    <w:p>
      <w:pPr>
        <w:spacing w:after="0"/>
        <w:ind w:left="0"/>
        <w:jc w:val="both"/>
      </w:pPr>
      <w:r>
        <w:rPr>
          <w:rFonts w:ascii="Times New Roman"/>
          <w:b w:val="false"/>
          <w:i w:val="false"/>
          <w:color w:val="000000"/>
          <w:sz w:val="28"/>
        </w:rPr>
        <w:t>
      Кт  6405  "Шетел валютасын сатып алу-сату бойынша шартты</w:t>
      </w:r>
    </w:p>
    <w:p>
      <w:pPr>
        <w:spacing w:after="0"/>
        <w:ind w:left="0"/>
        <w:jc w:val="both"/>
      </w:pPr>
      <w:r>
        <w:rPr>
          <w:rFonts w:ascii="Times New Roman"/>
          <w:b w:val="false"/>
          <w:i w:val="false"/>
          <w:color w:val="000000"/>
          <w:sz w:val="28"/>
        </w:rPr>
        <w:t>
                      талаптар";";</w:t>
      </w:r>
    </w:p>
    <w:bookmarkStart w:name="z13"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бірінші бөлігінің екінші сөйлемі "есебін" деген сөзден кейін "осы Нұсқаулықтың 6-1-тарауының талаптарын есепке ала отырып" деген сөздермен толықтырылсын;</w:t>
      </w:r>
    </w:p>
    <w:bookmarkEnd w:id="6"/>
    <w:bookmarkStart w:name="z14"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1-параграфының тақырыбында "саудаға арнап" деген сөздер ", әділ құны бойынша пайда немесе зиян арқылы есепке алынатын" деген сөздермен ауыстырылсын;</w:t>
      </w:r>
    </w:p>
    <w:bookmarkEnd w:id="7"/>
    <w:bookmarkStart w:name="z15"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4) тармақшасында:</w:t>
      </w:r>
    </w:p>
    <w:bookmarkEnd w:id="8"/>
    <w:p>
      <w:pPr>
        <w:spacing w:after="0"/>
        <w:ind w:left="0"/>
        <w:jc w:val="both"/>
      </w:pPr>
      <w:r>
        <w:rPr>
          <w:rFonts w:ascii="Times New Roman"/>
          <w:b w:val="false"/>
          <w:i w:val="false"/>
          <w:color w:val="000000"/>
          <w:sz w:val="28"/>
        </w:rPr>
        <w:t>
      Дт  1207  "Саудаға арналған бағалы қағаздар бойынша алдыңғы</w:t>
      </w:r>
    </w:p>
    <w:p>
      <w:pPr>
        <w:spacing w:after="0"/>
        <w:ind w:left="0"/>
        <w:jc w:val="both"/>
      </w:pPr>
      <w:r>
        <w:rPr>
          <w:rFonts w:ascii="Times New Roman"/>
          <w:b w:val="false"/>
          <w:i w:val="false"/>
          <w:color w:val="000000"/>
          <w:sz w:val="28"/>
        </w:rPr>
        <w:t>
                      ұстаушылар есептеген сыйақы"</w:t>
      </w:r>
    </w:p>
    <w:p>
      <w:pPr>
        <w:spacing w:after="0"/>
        <w:ind w:left="0"/>
        <w:jc w:val="both"/>
      </w:pPr>
      <w:r>
        <w:rPr>
          <w:rFonts w:ascii="Times New Roman"/>
          <w:b w:val="false"/>
          <w:i w:val="false"/>
          <w:color w:val="000000"/>
          <w:sz w:val="28"/>
        </w:rPr>
        <w:t>
      Кт  1455  "Сату үшін қолда бар бағалы қағаздар бойынша алдыңғы</w:t>
      </w:r>
    </w:p>
    <w:p>
      <w:pPr>
        <w:spacing w:after="0"/>
        <w:ind w:left="0"/>
        <w:jc w:val="both"/>
      </w:pPr>
      <w:r>
        <w:rPr>
          <w:rFonts w:ascii="Times New Roman"/>
          <w:b w:val="false"/>
          <w:i w:val="false"/>
          <w:color w:val="000000"/>
          <w:sz w:val="28"/>
        </w:rPr>
        <w:t>
                      ұстаушыларға есептелген сыйақы"</w:t>
      </w:r>
    </w:p>
    <w:p>
      <w:pPr>
        <w:spacing w:after="0"/>
        <w:ind w:left="0"/>
        <w:jc w:val="both"/>
      </w:pPr>
      <w:r>
        <w:rPr>
          <w:rFonts w:ascii="Times New Roman"/>
          <w:b w:val="false"/>
          <w:i w:val="false"/>
          <w:color w:val="000000"/>
          <w:sz w:val="28"/>
        </w:rPr>
        <w:t>
      деген жолдар мынадай мазмұндағы жолдармен ауыстырылсын:</w:t>
      </w:r>
    </w:p>
    <w:p>
      <w:pPr>
        <w:spacing w:after="0"/>
        <w:ind w:left="0"/>
        <w:jc w:val="both"/>
      </w:pPr>
      <w:r>
        <w:rPr>
          <w:rFonts w:ascii="Times New Roman"/>
          <w:b w:val="false"/>
          <w:i w:val="false"/>
          <w:color w:val="000000"/>
          <w:sz w:val="28"/>
        </w:rPr>
        <w:t>
      Дт  1744  "Әділ құны бойынша пайда немесе зиян арқылы есепке</w:t>
      </w:r>
    </w:p>
    <w:p>
      <w:pPr>
        <w:spacing w:after="0"/>
        <w:ind w:left="0"/>
        <w:jc w:val="both"/>
      </w:pPr>
      <w:r>
        <w:rPr>
          <w:rFonts w:ascii="Times New Roman"/>
          <w:b w:val="false"/>
          <w:i w:val="false"/>
          <w:color w:val="000000"/>
          <w:sz w:val="28"/>
        </w:rPr>
        <w:t>
                      алынатын бағалы қағаздар бойынша есептелген кірістер"</w:t>
      </w:r>
    </w:p>
    <w:p>
      <w:pPr>
        <w:spacing w:after="0"/>
        <w:ind w:left="0"/>
        <w:jc w:val="both"/>
      </w:pPr>
      <w:r>
        <w:rPr>
          <w:rFonts w:ascii="Times New Roman"/>
          <w:b w:val="false"/>
          <w:i w:val="false"/>
          <w:color w:val="000000"/>
          <w:sz w:val="28"/>
        </w:rPr>
        <w:t>
      Кт  1746  "Сату үшін қолда бар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"1746 "Сату үшін қолда бар бағалы қағаздар бойынша есептелген кірістер" деген жол "." белгісімен толықтырылсын;</w:t>
      </w:r>
    </w:p>
    <w:p>
      <w:pPr>
        <w:spacing w:after="0"/>
        <w:ind w:left="0"/>
        <w:jc w:val="both"/>
      </w:pPr>
      <w:r>
        <w:rPr>
          <w:rFonts w:ascii="Times New Roman"/>
          <w:b w:val="false"/>
          <w:i w:val="false"/>
          <w:color w:val="000000"/>
          <w:sz w:val="28"/>
        </w:rPr>
        <w:t>
      мынадай жолдар:</w:t>
      </w:r>
    </w:p>
    <w:p>
      <w:pPr>
        <w:spacing w:after="0"/>
        <w:ind w:left="0"/>
        <w:jc w:val="both"/>
      </w:pPr>
      <w:r>
        <w:rPr>
          <w:rFonts w:ascii="Times New Roman"/>
          <w:b w:val="false"/>
          <w:i w:val="false"/>
          <w:color w:val="000000"/>
          <w:sz w:val="28"/>
        </w:rPr>
        <w:t>
      "1207 "Саудаға арналған бағалы қағаздар бойынша алдыңғы ұстаушылар есептеген сыйақы"</w:t>
      </w:r>
    </w:p>
    <w:p>
      <w:pPr>
        <w:spacing w:after="0"/>
        <w:ind w:left="0"/>
        <w:jc w:val="both"/>
      </w:pPr>
      <w:r>
        <w:rPr>
          <w:rFonts w:ascii="Times New Roman"/>
          <w:b w:val="false"/>
          <w:i w:val="false"/>
          <w:color w:val="000000"/>
          <w:sz w:val="28"/>
        </w:rPr>
        <w:t>
      1455 "Сату үшін қолда бар бағалы қағаздар бойынша алдыңғы ұстаушыларға есептелген сыйақы"."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"1207 "Саудаға арналған бағалы қағаздар бойынша алдыңғы ұстаушылар есептеген сыйақы" деген жол алынып тасталсын;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"Кт 1455 "Сату үшін қолда бар бағалы қағаздар бойынша алдыңғы ұстаушыларға есептелген сыйақы" деген жол алынып тасталсын;</w:t>
      </w:r>
    </w:p>
    <w:p>
      <w:pPr>
        <w:spacing w:after="0"/>
        <w:ind w:left="0"/>
        <w:jc w:val="both"/>
      </w:pPr>
      <w:r>
        <w:rPr>
          <w:rFonts w:ascii="Times New Roman"/>
          <w:b w:val="false"/>
          <w:i w:val="false"/>
          <w:color w:val="000000"/>
          <w:sz w:val="28"/>
        </w:rPr>
        <w:t>
      "1452 "Сатуға арналған қолда бар бағалы қағаздар" деген жол мынадай мазмұндағы жолмен ауыстырылсын:</w:t>
      </w:r>
    </w:p>
    <w:p>
      <w:pPr>
        <w:spacing w:after="0"/>
        <w:ind w:left="0"/>
        <w:jc w:val="both"/>
      </w:pPr>
      <w:r>
        <w:rPr>
          <w:rFonts w:ascii="Times New Roman"/>
          <w:b w:val="false"/>
          <w:i w:val="false"/>
          <w:color w:val="000000"/>
          <w:sz w:val="28"/>
        </w:rPr>
        <w:t>
      "Кт  1452  "Сатуға арналған қолда бар бағалы қағаздар";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55-тармақта</w:t>
      </w:r>
      <w:r>
        <w:rPr>
          <w:rFonts w:ascii="Times New Roman"/>
          <w:b w:val="false"/>
          <w:i w:val="false"/>
          <w:color w:val="000000"/>
          <w:sz w:val="28"/>
        </w:rPr>
        <w:t xml:space="preserve"> "1455 "Сату үшін қолда бар бағалы қағаздар бойынша алдыңғы ұстаушыларға есептелген сыйақы" деген жол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4) тармақшасында "Дт 1484 "Өтелгенге дейінгі ұсталатын бағалы қағаздар бойынша алдыңғы ұстаушылар есептеген сыйақы" деген жол мынадай мазмұндағы жолмен ауыстырылсын:</w:t>
      </w:r>
    </w:p>
    <w:p>
      <w:pPr>
        <w:spacing w:after="0"/>
        <w:ind w:left="0"/>
        <w:jc w:val="both"/>
      </w:pPr>
      <w:r>
        <w:rPr>
          <w:rFonts w:ascii="Times New Roman"/>
          <w:b w:val="false"/>
          <w:i w:val="false"/>
          <w:color w:val="000000"/>
          <w:sz w:val="28"/>
        </w:rPr>
        <w:t>
      "Дт  1745  "Өтелгенге дейінгі ұсталатын бағалы қағаздар бойынша</w:t>
      </w:r>
    </w:p>
    <w:p>
      <w:pPr>
        <w:spacing w:after="0"/>
        <w:ind w:left="0"/>
        <w:jc w:val="both"/>
      </w:pPr>
      <w:r>
        <w:rPr>
          <w:rFonts w:ascii="Times New Roman"/>
          <w:b w:val="false"/>
          <w:i w:val="false"/>
          <w:color w:val="000000"/>
          <w:sz w:val="28"/>
        </w:rPr>
        <w:t>
                       есептелген кірістер";</w:t>
      </w:r>
    </w:p>
    <w:bookmarkStart w:name="z20"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58-тармақта</w:t>
      </w:r>
      <w:r>
        <w:rPr>
          <w:rFonts w:ascii="Times New Roman"/>
          <w:b w:val="false"/>
          <w:i w:val="false"/>
          <w:color w:val="000000"/>
          <w:sz w:val="28"/>
        </w:rPr>
        <w:t xml:space="preserve"> мынадай жолдар:</w:t>
      </w:r>
    </w:p>
    <w:bookmarkEnd w:id="9"/>
    <w:p>
      <w:pPr>
        <w:spacing w:after="0"/>
        <w:ind w:left="0"/>
        <w:jc w:val="both"/>
      </w:pPr>
      <w:r>
        <w:rPr>
          <w:rFonts w:ascii="Times New Roman"/>
          <w:b w:val="false"/>
          <w:i w:val="false"/>
          <w:color w:val="000000"/>
          <w:sz w:val="28"/>
        </w:rPr>
        <w:t>
      "Кт  1484  "Өтелгенге дейінгі ұсталатын бағалы қағаздар бойынша</w:t>
      </w:r>
    </w:p>
    <w:p>
      <w:pPr>
        <w:spacing w:after="0"/>
        <w:ind w:left="0"/>
        <w:jc w:val="both"/>
      </w:pPr>
      <w:r>
        <w:rPr>
          <w:rFonts w:ascii="Times New Roman"/>
          <w:b w:val="false"/>
          <w:i w:val="false"/>
          <w:color w:val="000000"/>
          <w:sz w:val="28"/>
        </w:rPr>
        <w:t>
                       алдыңғы ұстаушылар есептеген сыйақы"</w:t>
      </w:r>
    </w:p>
    <w:p>
      <w:pPr>
        <w:spacing w:after="0"/>
        <w:ind w:left="0"/>
        <w:jc w:val="both"/>
      </w:pPr>
      <w:r>
        <w:rPr>
          <w:rFonts w:ascii="Times New Roman"/>
          <w:b w:val="false"/>
          <w:i w:val="false"/>
          <w:color w:val="000000"/>
          <w:sz w:val="28"/>
        </w:rPr>
        <w:t>
      1745  "Өтелгенге дейін ұсталатын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мынадай мазмұндағы жолмен ауыстырылсын:</w:t>
      </w:r>
    </w:p>
    <w:p>
      <w:pPr>
        <w:spacing w:after="0"/>
        <w:ind w:left="0"/>
        <w:jc w:val="both"/>
      </w:pPr>
      <w:r>
        <w:rPr>
          <w:rFonts w:ascii="Times New Roman"/>
          <w:b w:val="false"/>
          <w:i w:val="false"/>
          <w:color w:val="000000"/>
          <w:sz w:val="28"/>
        </w:rPr>
        <w:t>
      "Кт  1745  "Өтелгенге дейін ұсталатын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59-тармақта</w:t>
      </w:r>
      <w:r>
        <w:rPr>
          <w:rFonts w:ascii="Times New Roman"/>
          <w:b w:val="false"/>
          <w:i w:val="false"/>
          <w:color w:val="000000"/>
          <w:sz w:val="28"/>
        </w:rPr>
        <w:t xml:space="preserve"> "1484 "Өтелгенге дейінгі ұсталатын бағалы қағаздар бойынша алдыңғы ұстаушылар есептеген сыйақы" деген жол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бөлігінің екінші сөйлемі "есебі" деген сөзден кейін "осы Нұсқаулықтың 6-1-тарауының талаптарын есепке ала отырып" деген сөздермен толықтырылсын;</w:t>
      </w:r>
    </w:p>
    <w:p>
      <w:pPr>
        <w:spacing w:after="0"/>
        <w:ind w:left="0"/>
        <w:jc w:val="both"/>
      </w:pPr>
      <w:r>
        <w:rPr>
          <w:rFonts w:ascii="Times New Roman"/>
          <w:b w:val="false"/>
          <w:i w:val="false"/>
          <w:color w:val="000000"/>
          <w:sz w:val="28"/>
        </w:rPr>
        <w:t>
      үшінші бөлігінде "Кт 1204 "Бағалы қағаздар бойынша шығындарды жабуға арналған резервтер (провизиялар)"." деген жол мынадай мазмұндағы жолдармен ауыстырылсын:</w:t>
      </w:r>
    </w:p>
    <w:p>
      <w:pPr>
        <w:spacing w:after="0"/>
        <w:ind w:left="0"/>
        <w:jc w:val="both"/>
      </w:pPr>
      <w:r>
        <w:rPr>
          <w:rFonts w:ascii="Times New Roman"/>
          <w:b w:val="false"/>
          <w:i w:val="false"/>
          <w:color w:val="000000"/>
          <w:sz w:val="28"/>
        </w:rPr>
        <w:t>
      "Кт  1451  "Сатуға арналған қолда бар бағалы қағаздар бойынша</w:t>
      </w:r>
    </w:p>
    <w:p>
      <w:pPr>
        <w:spacing w:after="0"/>
        <w:ind w:left="0"/>
        <w:jc w:val="both"/>
      </w:pPr>
      <w:r>
        <w:rPr>
          <w:rFonts w:ascii="Times New Roman"/>
          <w:b w:val="false"/>
          <w:i w:val="false"/>
          <w:color w:val="000000"/>
          <w:sz w:val="28"/>
        </w:rPr>
        <w:t>
                       шығындарды жабуға арналған резервтер (провизиялар)"</w:t>
      </w:r>
    </w:p>
    <w:p>
      <w:pPr>
        <w:spacing w:after="0"/>
        <w:ind w:left="0"/>
        <w:jc w:val="both"/>
      </w:pPr>
      <w:r>
        <w:rPr>
          <w:rFonts w:ascii="Times New Roman"/>
          <w:b w:val="false"/>
          <w:i w:val="false"/>
          <w:color w:val="000000"/>
          <w:sz w:val="28"/>
        </w:rPr>
        <w:t>
      1486  "Өтеуге дейін ұсталатын бағалы қағаздар бойынша</w:t>
      </w:r>
    </w:p>
    <w:p>
      <w:pPr>
        <w:spacing w:after="0"/>
        <w:ind w:left="0"/>
        <w:jc w:val="both"/>
      </w:pPr>
      <w:r>
        <w:rPr>
          <w:rFonts w:ascii="Times New Roman"/>
          <w:b w:val="false"/>
          <w:i w:val="false"/>
          <w:color w:val="000000"/>
          <w:sz w:val="28"/>
        </w:rPr>
        <w:t>
                    шығындарды жабуға арналған резервтер (провизиялар)".";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62-тармақтарда</w:t>
      </w:r>
      <w:r>
        <w:rPr>
          <w:rFonts w:ascii="Times New Roman"/>
          <w:b w:val="false"/>
          <w:i w:val="false"/>
          <w:color w:val="000000"/>
          <w:sz w:val="28"/>
        </w:rPr>
        <w:t xml:space="preserve"> "Дт 1204 "Бағалы қағаздар бойынша шығындарды жабуға арналған резервтер (провизиялар)" деген жол мынадай мазмұндағы жолдармен ауыстырылсын:</w:t>
      </w:r>
    </w:p>
    <w:p>
      <w:pPr>
        <w:spacing w:after="0"/>
        <w:ind w:left="0"/>
        <w:jc w:val="both"/>
      </w:pPr>
      <w:r>
        <w:rPr>
          <w:rFonts w:ascii="Times New Roman"/>
          <w:b w:val="false"/>
          <w:i w:val="false"/>
          <w:color w:val="000000"/>
          <w:sz w:val="28"/>
        </w:rPr>
        <w:t>
      "Дт  1451  "Сатуға арналған қолда бар бағалы қағаздар бойынша</w:t>
      </w:r>
    </w:p>
    <w:p>
      <w:pPr>
        <w:spacing w:after="0"/>
        <w:ind w:left="0"/>
        <w:jc w:val="both"/>
      </w:pPr>
      <w:r>
        <w:rPr>
          <w:rFonts w:ascii="Times New Roman"/>
          <w:b w:val="false"/>
          <w:i w:val="false"/>
          <w:color w:val="000000"/>
          <w:sz w:val="28"/>
        </w:rPr>
        <w:t>
                       шығындарды жабуға арналған резервтер (провизиялар)"</w:t>
      </w:r>
    </w:p>
    <w:p>
      <w:pPr>
        <w:spacing w:after="0"/>
        <w:ind w:left="0"/>
        <w:jc w:val="both"/>
      </w:pPr>
      <w:r>
        <w:rPr>
          <w:rFonts w:ascii="Times New Roman"/>
          <w:b w:val="false"/>
          <w:i w:val="false"/>
          <w:color w:val="000000"/>
          <w:sz w:val="28"/>
        </w:rPr>
        <w:t>
      1486  "Өтеуге дейін ұсталатын бағалы қағаздар бойынша</w:t>
      </w:r>
    </w:p>
    <w:p>
      <w:pPr>
        <w:spacing w:after="0"/>
        <w:ind w:left="0"/>
        <w:jc w:val="both"/>
      </w:pPr>
      <w:r>
        <w:rPr>
          <w:rFonts w:ascii="Times New Roman"/>
          <w:b w:val="false"/>
          <w:i w:val="false"/>
          <w:color w:val="000000"/>
          <w:sz w:val="28"/>
        </w:rPr>
        <w:t>
                       шығындарды жабуға арналған резервтер (провизиялар)";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борыштық бағалы қағаздар бойынша есептелген сыйақы сомасына:</w:t>
      </w:r>
    </w:p>
    <w:p>
      <w:pPr>
        <w:spacing w:after="0"/>
        <w:ind w:left="0"/>
        <w:jc w:val="both"/>
      </w:pPr>
      <w:r>
        <w:rPr>
          <w:rFonts w:ascii="Times New Roman"/>
          <w:b w:val="false"/>
          <w:i w:val="false"/>
          <w:color w:val="000000"/>
          <w:sz w:val="28"/>
        </w:rPr>
        <w:t>
      Дт  1745  "Өтеуге дейін ұсталатын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Кт  1744  "Саудаға арналған бағалы қағаздар бойынша есептелген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1746  "Сату үшін қолда бар бағалы қағаздар бойынша</w:t>
      </w:r>
    </w:p>
    <w:p>
      <w:pPr>
        <w:spacing w:after="0"/>
        <w:ind w:left="0"/>
        <w:jc w:val="both"/>
      </w:pPr>
      <w:r>
        <w:rPr>
          <w:rFonts w:ascii="Times New Roman"/>
          <w:b w:val="false"/>
          <w:i w:val="false"/>
          <w:color w:val="000000"/>
          <w:sz w:val="28"/>
        </w:rPr>
        <w:t>
                      есептелген кірістер";";</w:t>
      </w:r>
    </w:p>
    <w:bookmarkStart w:name="z25" w:id="1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65-1-тармақпен</w:t>
      </w:r>
      <w:r>
        <w:rPr>
          <w:rFonts w:ascii="Times New Roman"/>
          <w:b w:val="false"/>
          <w:i w:val="false"/>
          <w:color w:val="000000"/>
          <w:sz w:val="28"/>
        </w:rPr>
        <w:t xml:space="preserve"> толықтырылсын:</w:t>
      </w:r>
    </w:p>
    <w:bookmarkEnd w:id="10"/>
    <w:p>
      <w:pPr>
        <w:spacing w:after="0"/>
        <w:ind w:left="0"/>
        <w:jc w:val="both"/>
      </w:pPr>
      <w:r>
        <w:rPr>
          <w:rFonts w:ascii="Times New Roman"/>
          <w:b w:val="false"/>
          <w:i w:val="false"/>
          <w:color w:val="000000"/>
          <w:sz w:val="28"/>
        </w:rPr>
        <w:t>
      "65-1. Сату үшін қолда бар бағалы қағаздардан өтеуге дейін ұсталатын бағалы қағаздарға қайта жіктелген борыштық бағалы қағаздар бойынша капитал шотындағы сомаларды амортизациялаған кезде мынадай бухгалтерлік жазба жүзеге асырылады:</w:t>
      </w:r>
    </w:p>
    <w:p>
      <w:pPr>
        <w:spacing w:after="0"/>
        <w:ind w:left="0"/>
        <w:jc w:val="both"/>
      </w:pPr>
      <w:r>
        <w:rPr>
          <w:rFonts w:ascii="Times New Roman"/>
          <w:b w:val="false"/>
          <w:i w:val="false"/>
          <w:color w:val="000000"/>
          <w:sz w:val="28"/>
        </w:rPr>
        <w:t>
      Дт  3561  "Сату үшін қолда бар бағалы қағаздардың құнын қайта</w:t>
      </w:r>
    </w:p>
    <w:p>
      <w:pPr>
        <w:spacing w:after="0"/>
        <w:ind w:left="0"/>
        <w:jc w:val="both"/>
      </w:pPr>
      <w:r>
        <w:rPr>
          <w:rFonts w:ascii="Times New Roman"/>
          <w:b w:val="false"/>
          <w:i w:val="false"/>
          <w:color w:val="000000"/>
          <w:sz w:val="28"/>
        </w:rPr>
        <w:t>
                      бағалау резервтері"</w:t>
      </w:r>
    </w:p>
    <w:p>
      <w:pPr>
        <w:spacing w:after="0"/>
        <w:ind w:left="0"/>
        <w:jc w:val="both"/>
      </w:pPr>
      <w:r>
        <w:rPr>
          <w:rFonts w:ascii="Times New Roman"/>
          <w:b w:val="false"/>
          <w:i w:val="false"/>
          <w:color w:val="000000"/>
          <w:sz w:val="28"/>
        </w:rPr>
        <w:t>
                5308  "Өтеуге дейін ұсталатын, сатып алынған бағалы</w:t>
      </w:r>
    </w:p>
    <w:p>
      <w:pPr>
        <w:spacing w:after="0"/>
        <w:ind w:left="0"/>
        <w:jc w:val="both"/>
      </w:pPr>
      <w:r>
        <w:rPr>
          <w:rFonts w:ascii="Times New Roman"/>
          <w:b w:val="false"/>
          <w:i w:val="false"/>
          <w:color w:val="000000"/>
          <w:sz w:val="28"/>
        </w:rPr>
        <w:t>
                      қағаздар бойынша сыйлықақыны амортизациялау бойынша</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Кт  3561  "Сату үшін қолда бар бағалы қағаздардың құнын қайта</w:t>
      </w:r>
    </w:p>
    <w:p>
      <w:pPr>
        <w:spacing w:after="0"/>
        <w:ind w:left="0"/>
        <w:jc w:val="both"/>
      </w:pPr>
      <w:r>
        <w:rPr>
          <w:rFonts w:ascii="Times New Roman"/>
          <w:b w:val="false"/>
          <w:i w:val="false"/>
          <w:color w:val="000000"/>
          <w:sz w:val="28"/>
        </w:rPr>
        <w:t>
                      бағалау резервтері"</w:t>
      </w:r>
    </w:p>
    <w:p>
      <w:pPr>
        <w:spacing w:after="0"/>
        <w:ind w:left="0"/>
        <w:jc w:val="both"/>
      </w:pPr>
      <w:r>
        <w:rPr>
          <w:rFonts w:ascii="Times New Roman"/>
          <w:b w:val="false"/>
          <w:i w:val="false"/>
          <w:color w:val="000000"/>
          <w:sz w:val="28"/>
        </w:rPr>
        <w:t>
      4482  "Сатып алынған бағалы қағаздар бойынша дисконтты</w:t>
      </w:r>
    </w:p>
    <w:p>
      <w:pPr>
        <w:spacing w:after="0"/>
        <w:ind w:left="0"/>
        <w:jc w:val="both"/>
      </w:pPr>
      <w:r>
        <w:rPr>
          <w:rFonts w:ascii="Times New Roman"/>
          <w:b w:val="false"/>
          <w:i w:val="false"/>
          <w:color w:val="000000"/>
          <w:sz w:val="28"/>
        </w:rPr>
        <w:t>
                      амортизациялау бойынша кірістер".";</w:t>
      </w:r>
    </w:p>
    <w:bookmarkStart w:name="z26"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66-тармақтың</w:t>
      </w:r>
      <w:r>
        <w:rPr>
          <w:rFonts w:ascii="Times New Roman"/>
          <w:b w:val="false"/>
          <w:i w:val="false"/>
          <w:color w:val="000000"/>
          <w:sz w:val="28"/>
        </w:rPr>
        <w:t xml:space="preserve"> 2) тармақшасы мынадай редакцияда жазылсын:</w:t>
      </w:r>
    </w:p>
    <w:bookmarkEnd w:id="11"/>
    <w:p>
      <w:pPr>
        <w:spacing w:after="0"/>
        <w:ind w:left="0"/>
        <w:jc w:val="both"/>
      </w:pPr>
      <w:r>
        <w:rPr>
          <w:rFonts w:ascii="Times New Roman"/>
          <w:b w:val="false"/>
          <w:i w:val="false"/>
          <w:color w:val="000000"/>
          <w:sz w:val="28"/>
        </w:rPr>
        <w:t>
      "2) борыштық бағалы қағаздар бойынша есептелген сыйақы сомасына:</w:t>
      </w:r>
    </w:p>
    <w:p>
      <w:pPr>
        <w:spacing w:after="0"/>
        <w:ind w:left="0"/>
        <w:jc w:val="both"/>
      </w:pPr>
      <w:r>
        <w:rPr>
          <w:rFonts w:ascii="Times New Roman"/>
          <w:b w:val="false"/>
          <w:i w:val="false"/>
          <w:color w:val="000000"/>
          <w:sz w:val="28"/>
        </w:rPr>
        <w:t>
      Дт  1746  "Сату үшін қолда бар бағалы қағаздар бойынша</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Кт  1744  "Саудаға арналған бағалы қағаздар бойынша есептелген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1745  "Өтеуге дейін ұсталатын бағалы қағаздар бойынша</w:t>
      </w:r>
    </w:p>
    <w:p>
      <w:pPr>
        <w:spacing w:after="0"/>
        <w:ind w:left="0"/>
        <w:jc w:val="both"/>
      </w:pPr>
      <w:r>
        <w:rPr>
          <w:rFonts w:ascii="Times New Roman"/>
          <w:b w:val="false"/>
          <w:i w:val="false"/>
          <w:color w:val="000000"/>
          <w:sz w:val="28"/>
        </w:rPr>
        <w:t>
                      есептелген кірістер";";</w:t>
      </w:r>
    </w:p>
    <w:bookmarkStart w:name="z27" w:id="1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69-1</w:t>
      </w:r>
      <w:r>
        <w:rPr>
          <w:rFonts w:ascii="Times New Roman"/>
          <w:b w:val="false"/>
          <w:i w:val="false"/>
          <w:color w:val="000000"/>
          <w:sz w:val="28"/>
        </w:rPr>
        <w:t xml:space="preserve">, </w:t>
      </w:r>
      <w:r>
        <w:rPr>
          <w:rFonts w:ascii="Times New Roman"/>
          <w:b w:val="false"/>
          <w:i w:val="false"/>
          <w:color w:val="000000"/>
          <w:sz w:val="28"/>
        </w:rPr>
        <w:t>69-2</w:t>
      </w:r>
      <w:r>
        <w:rPr>
          <w:rFonts w:ascii="Times New Roman"/>
          <w:b w:val="false"/>
          <w:i w:val="false"/>
          <w:color w:val="000000"/>
          <w:sz w:val="28"/>
        </w:rPr>
        <w:t xml:space="preserve"> және </w:t>
      </w:r>
      <w:r>
        <w:rPr>
          <w:rFonts w:ascii="Times New Roman"/>
          <w:b w:val="false"/>
          <w:i w:val="false"/>
          <w:color w:val="000000"/>
          <w:sz w:val="28"/>
        </w:rPr>
        <w:t>69-3-тармақтармен</w:t>
      </w:r>
      <w:r>
        <w:rPr>
          <w:rFonts w:ascii="Times New Roman"/>
          <w:b w:val="false"/>
          <w:i w:val="false"/>
          <w:color w:val="000000"/>
          <w:sz w:val="28"/>
        </w:rPr>
        <w:t xml:space="preserve"> толықтырылсын:</w:t>
      </w:r>
    </w:p>
    <w:bookmarkEnd w:id="12"/>
    <w:p>
      <w:pPr>
        <w:spacing w:after="0"/>
        <w:ind w:left="0"/>
        <w:jc w:val="both"/>
      </w:pPr>
      <w:r>
        <w:rPr>
          <w:rFonts w:ascii="Times New Roman"/>
          <w:b w:val="false"/>
          <w:i w:val="false"/>
          <w:color w:val="000000"/>
          <w:sz w:val="28"/>
        </w:rPr>
        <w:t>
      "69-1. Банк әрбір есепті күні халықаралық қаржылық есептілік стандарттарының талаптарына және банктің есеп саясатына сәйкес сату үшін қолда бар үлестік бағалы қағаздардың құнсыздануына тест жүргізеді. Үлестік бағалы қағаздардың құнсыздануының объективті белгілері болған жағдайда осы Нұсқаулықтың 6-1-тарауының талаптарын есепке ала отырып құнсызданудан болған зиянды есептеу жүргізіледі.</w:t>
      </w:r>
    </w:p>
    <w:p>
      <w:pPr>
        <w:spacing w:after="0"/>
        <w:ind w:left="0"/>
        <w:jc w:val="both"/>
      </w:pPr>
      <w:r>
        <w:rPr>
          <w:rFonts w:ascii="Times New Roman"/>
          <w:b w:val="false"/>
          <w:i w:val="false"/>
          <w:color w:val="000000"/>
          <w:sz w:val="28"/>
        </w:rPr>
        <w:t>
      Үлестік бағалы қағаздар бойынша құнсызданудан болған зияндарды жабуға арналған резервтерді (провизияларды) құру кезінде мынадай бухгалтерлік жазба жүзеге асырылады:</w:t>
      </w:r>
    </w:p>
    <w:p>
      <w:pPr>
        <w:spacing w:after="0"/>
        <w:ind w:left="0"/>
        <w:jc w:val="both"/>
      </w:pPr>
      <w:r>
        <w:rPr>
          <w:rFonts w:ascii="Times New Roman"/>
          <w:b w:val="false"/>
          <w:i w:val="false"/>
          <w:color w:val="000000"/>
          <w:sz w:val="28"/>
        </w:rPr>
        <w:t>
      Дт  5464  "Бағалы қағаздар бойынша резервтерге (провизияларға)</w:t>
      </w:r>
    </w:p>
    <w:p>
      <w:pPr>
        <w:spacing w:after="0"/>
        <w:ind w:left="0"/>
        <w:jc w:val="both"/>
      </w:pPr>
      <w:r>
        <w:rPr>
          <w:rFonts w:ascii="Times New Roman"/>
          <w:b w:val="false"/>
          <w:i w:val="false"/>
          <w:color w:val="000000"/>
          <w:sz w:val="28"/>
        </w:rPr>
        <w:t>
                      ақша бөлу"</w:t>
      </w:r>
    </w:p>
    <w:p>
      <w:pPr>
        <w:spacing w:after="0"/>
        <w:ind w:left="0"/>
        <w:jc w:val="both"/>
      </w:pPr>
      <w:r>
        <w:rPr>
          <w:rFonts w:ascii="Times New Roman"/>
          <w:b w:val="false"/>
          <w:i w:val="false"/>
          <w:color w:val="000000"/>
          <w:sz w:val="28"/>
        </w:rPr>
        <w:t>
      Кт  1451  "Сату үшін қолда бар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Сату үшін қолда бар бағалы қағаздар бойынша капитал шотында теріс қайта бағалау сомалары болған жағдайда бір мезгілде мынадай бухгалтерлік жазба жүзеге асырылады:</w:t>
      </w:r>
    </w:p>
    <w:p>
      <w:pPr>
        <w:spacing w:after="0"/>
        <w:ind w:left="0"/>
        <w:jc w:val="both"/>
      </w:pPr>
      <w:r>
        <w:rPr>
          <w:rFonts w:ascii="Times New Roman"/>
          <w:b w:val="false"/>
          <w:i w:val="false"/>
          <w:color w:val="000000"/>
          <w:sz w:val="28"/>
        </w:rPr>
        <w:t>
      Дт  1457  "Сату үшін қолда бар бағалы қағаздардың әділ құнын</w:t>
      </w:r>
    </w:p>
    <w:p>
      <w:pPr>
        <w:spacing w:after="0"/>
        <w:ind w:left="0"/>
        <w:jc w:val="both"/>
      </w:pPr>
      <w:r>
        <w:rPr>
          <w:rFonts w:ascii="Times New Roman"/>
          <w:b w:val="false"/>
          <w:i w:val="false"/>
          <w:color w:val="000000"/>
          <w:sz w:val="28"/>
        </w:rPr>
        <w:t>
                      теріс түзету шоты"</w:t>
      </w:r>
    </w:p>
    <w:p>
      <w:pPr>
        <w:spacing w:after="0"/>
        <w:ind w:left="0"/>
        <w:jc w:val="both"/>
      </w:pPr>
      <w:r>
        <w:rPr>
          <w:rFonts w:ascii="Times New Roman"/>
          <w:b w:val="false"/>
          <w:i w:val="false"/>
          <w:color w:val="000000"/>
          <w:sz w:val="28"/>
        </w:rPr>
        <w:t>
      Кт  3561  "Сату үшін қолда бар қаржы активтерінің құнын қайта</w:t>
      </w:r>
    </w:p>
    <w:p>
      <w:pPr>
        <w:spacing w:after="0"/>
        <w:ind w:left="0"/>
        <w:jc w:val="both"/>
      </w:pPr>
      <w:r>
        <w:rPr>
          <w:rFonts w:ascii="Times New Roman"/>
          <w:b w:val="false"/>
          <w:i w:val="false"/>
          <w:color w:val="000000"/>
          <w:sz w:val="28"/>
        </w:rPr>
        <w:t>
                      бағалау резервтері".</w:t>
      </w:r>
    </w:p>
    <w:bookmarkStart w:name="z28" w:id="13"/>
    <w:p>
      <w:pPr>
        <w:spacing w:after="0"/>
        <w:ind w:left="0"/>
        <w:jc w:val="both"/>
      </w:pPr>
      <w:r>
        <w:rPr>
          <w:rFonts w:ascii="Times New Roman"/>
          <w:b w:val="false"/>
          <w:i w:val="false"/>
          <w:color w:val="000000"/>
          <w:sz w:val="28"/>
        </w:rPr>
        <w:t>
      69-2. Сату үшін қолда бар үлестік бағалы қағаздардың құнсыздануынан болған зияндар кейін қалпына келтірілмейді.</w:t>
      </w:r>
    </w:p>
    <w:bookmarkEnd w:id="13"/>
    <w:bookmarkStart w:name="z29" w:id="14"/>
    <w:p>
      <w:pPr>
        <w:spacing w:after="0"/>
        <w:ind w:left="0"/>
        <w:jc w:val="both"/>
      </w:pPr>
      <w:r>
        <w:rPr>
          <w:rFonts w:ascii="Times New Roman"/>
          <w:b w:val="false"/>
          <w:i w:val="false"/>
          <w:color w:val="000000"/>
          <w:sz w:val="28"/>
        </w:rPr>
        <w:t>
      69-3. Сату үшін қолда бар, құнсызданған үлестік бағалы қағаздарды қалыптастырылған резервтер (провизиялар) есебінен есептен шығарған кезде мынадай бухгалтерлік жазба жүзеге асырылады:</w:t>
      </w:r>
    </w:p>
    <w:bookmarkEnd w:id="14"/>
    <w:p>
      <w:pPr>
        <w:spacing w:after="0"/>
        <w:ind w:left="0"/>
        <w:jc w:val="both"/>
      </w:pPr>
      <w:r>
        <w:rPr>
          <w:rFonts w:ascii="Times New Roman"/>
          <w:b w:val="false"/>
          <w:i w:val="false"/>
          <w:color w:val="000000"/>
          <w:sz w:val="28"/>
        </w:rPr>
        <w:t>
      Дт  1451  "Сату үшін қолда бар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Кт  1452  "Сату үшін қолда бар бағалы қағаздар";</w:t>
      </w:r>
    </w:p>
    <w:p>
      <w:pPr>
        <w:spacing w:after="0"/>
        <w:ind w:left="0"/>
        <w:jc w:val="both"/>
      </w:pPr>
      <w:r>
        <w:rPr>
          <w:rFonts w:ascii="Times New Roman"/>
          <w:b w:val="false"/>
          <w:i w:val="false"/>
          <w:color w:val="000000"/>
          <w:sz w:val="28"/>
        </w:rPr>
        <w:t>
      және, бір мезгілде:</w:t>
      </w:r>
    </w:p>
    <w:p>
      <w:pPr>
        <w:spacing w:after="0"/>
        <w:ind w:left="0"/>
        <w:jc w:val="both"/>
      </w:pPr>
      <w:r>
        <w:rPr>
          <w:rFonts w:ascii="Times New Roman"/>
          <w:b w:val="false"/>
          <w:i w:val="false"/>
          <w:color w:val="000000"/>
          <w:sz w:val="28"/>
        </w:rPr>
        <w:t>
      Кіріс  7130  "Зиянға есептен шығарылған борыштар".";</w:t>
      </w:r>
    </w:p>
    <w:bookmarkStart w:name="z30" w:id="1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6-1-тараумен</w:t>
      </w:r>
      <w:r>
        <w:rPr>
          <w:rFonts w:ascii="Times New Roman"/>
          <w:b w:val="false"/>
          <w:i w:val="false"/>
          <w:color w:val="000000"/>
          <w:sz w:val="28"/>
        </w:rPr>
        <w:t xml:space="preserve"> толықтырылсын:</w:t>
      </w:r>
    </w:p>
    <w:bookmarkEnd w:id="15"/>
    <w:p>
      <w:pPr>
        <w:spacing w:after="0"/>
        <w:ind w:left="0"/>
        <w:jc w:val="left"/>
      </w:pPr>
      <w:r>
        <w:rPr>
          <w:rFonts w:ascii="Times New Roman"/>
          <w:b/>
          <w:i w:val="false"/>
          <w:color w:val="000000"/>
        </w:rPr>
        <w:t xml:space="preserve"> "6-1-тарау. Қаржы активтерінің құнсыздануынан болған залалды жабуға арналған резервтердің (провизиялардың) бухгалтерлік есебі</w:t>
      </w:r>
    </w:p>
    <w:bookmarkStart w:name="z31" w:id="16"/>
    <w:p>
      <w:pPr>
        <w:spacing w:after="0"/>
        <w:ind w:left="0"/>
        <w:jc w:val="both"/>
      </w:pPr>
      <w:r>
        <w:rPr>
          <w:rFonts w:ascii="Times New Roman"/>
          <w:b w:val="false"/>
          <w:i w:val="false"/>
          <w:color w:val="000000"/>
          <w:sz w:val="28"/>
        </w:rPr>
        <w:t xml:space="preserve">
      75-1. Банк әрбір есепті күні халықаралық қаржылық есептілік стандарттарының талаптарына және банктің есеп саясатына сәйкес қаржы активтерінің құнсыздануына тест жүргізеді. Қаржы активтерінің құнсыздануының объективті белгілері болған жағдайда халықаралық қаржылық есептілік стандарттарына сәйкес құнсызданудан болған зиянды есептеу жүргізіледі. Құнсызданудан болған зиянның халықаралық қаржылық есептілік стандарттарына сәйкес есептелген сомаларын бухгалтерлік есепте көрсету жөніндегі бухгалтерлік жазбалар осы Нұсқаулықтың қаржы активтерінің бухгалтерлік есебін реттейтін тиісті тарауларында келтірілген. Бұл ретте Нормативтік құқықтық актілерді мемлекеттік тіркеу тізілімінде № 4580 тіркелген, Қазақстан Республикасы Қаржы нарығын және қаржы ұйымдарын реттеу мен қадағалау агенттігі Басқармасының 2006 жылғы 25 желтоқсандағы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Активтерді, шартты міндеттемелерді жіктеу және оларға қарсы провизиялар (резервтер) құру ережесіне (бұдан әрі – Агенттіктің жіктеу ережесі) сәйкес құрылуы тиіс резервтер (провизиялар) сомасы мен халықаралық қаржылық есептілік стандарттарына сәйкес айқындалған резервтер (провизиялар) сомасы арасындағы айырма банктің ағымдағы жылғы бөлінбеген таза пайдасын түзету есебінен 3300 "Резервтерді (провизияларды) түзету шоты" шотында былайша көрсетіледі:</w:t>
      </w:r>
    </w:p>
    <w:bookmarkEnd w:id="16"/>
    <w:bookmarkStart w:name="z32" w:id="17"/>
    <w:p>
      <w:pPr>
        <w:spacing w:after="0"/>
        <w:ind w:left="0"/>
        <w:jc w:val="both"/>
      </w:pPr>
      <w:r>
        <w:rPr>
          <w:rFonts w:ascii="Times New Roman"/>
          <w:b w:val="false"/>
          <w:i w:val="false"/>
          <w:color w:val="000000"/>
          <w:sz w:val="28"/>
        </w:rPr>
        <w:t>
      1) Агенттіктің жіктеу ережесіне сәйкес құрылуы тиіс резервтер (провизиялар) сомасы мен халықаралық қаржылық есептілік стандарттарына сәйкес айқындалған резервтер сомасы арасында оң айырма туындаған (ұлғайған) немесе алдыңғы есепті күні № 3300 баланстық шотында танылған теріс айырма сомасы азайған кезде мынадай бухгалтерлік жазба жүзеге асырылады:</w:t>
      </w:r>
    </w:p>
    <w:bookmarkEnd w:id="17"/>
    <w:p>
      <w:pPr>
        <w:spacing w:after="0"/>
        <w:ind w:left="0"/>
        <w:jc w:val="both"/>
      </w:pPr>
      <w:r>
        <w:rPr>
          <w:rFonts w:ascii="Times New Roman"/>
          <w:b w:val="false"/>
          <w:i w:val="false"/>
          <w:color w:val="000000"/>
          <w:sz w:val="28"/>
        </w:rPr>
        <w:t>
      Дт  3599  "Бөлінбеген таза пайда (жабылмаған зиян)"</w:t>
      </w:r>
    </w:p>
    <w:p>
      <w:pPr>
        <w:spacing w:after="0"/>
        <w:ind w:left="0"/>
        <w:jc w:val="both"/>
      </w:pPr>
      <w:r>
        <w:rPr>
          <w:rFonts w:ascii="Times New Roman"/>
          <w:b w:val="false"/>
          <w:i w:val="false"/>
          <w:color w:val="000000"/>
          <w:sz w:val="28"/>
        </w:rPr>
        <w:t>
      Кт  3300  "Резервтерді (провизияларды) түзету шоты";</w:t>
      </w:r>
    </w:p>
    <w:bookmarkStart w:name="z33" w:id="18"/>
    <w:p>
      <w:pPr>
        <w:spacing w:after="0"/>
        <w:ind w:left="0"/>
        <w:jc w:val="both"/>
      </w:pPr>
      <w:r>
        <w:rPr>
          <w:rFonts w:ascii="Times New Roman"/>
          <w:b w:val="false"/>
          <w:i w:val="false"/>
          <w:color w:val="000000"/>
          <w:sz w:val="28"/>
        </w:rPr>
        <w:t>
      2) Агенттіктің жіктеу ережесіне сәйкес құрылуы тиіс резервтер (провизиялар) сомасы мен халықаралық қаржылық есептілік стандарттарына сәйкес айқындалған резервтер сомасы арасында теріс айырма туындаған (ұлғайған) немесе алдыңғы есепті күні № 3300 баланстық шотында танылған оң айырма сомасы азайған кезде мынадай бухгалтерлік жазба жүзеге асырылады:</w:t>
      </w:r>
    </w:p>
    <w:bookmarkEnd w:id="18"/>
    <w:p>
      <w:pPr>
        <w:spacing w:after="0"/>
        <w:ind w:left="0"/>
        <w:jc w:val="both"/>
      </w:pPr>
      <w:r>
        <w:rPr>
          <w:rFonts w:ascii="Times New Roman"/>
          <w:b w:val="false"/>
          <w:i w:val="false"/>
          <w:color w:val="000000"/>
          <w:sz w:val="28"/>
        </w:rPr>
        <w:t>
      Дт  3300  "Резервтерді (провизияларды) түзету шоты"</w:t>
      </w:r>
    </w:p>
    <w:p>
      <w:pPr>
        <w:spacing w:after="0"/>
        <w:ind w:left="0"/>
        <w:jc w:val="both"/>
      </w:pPr>
      <w:r>
        <w:rPr>
          <w:rFonts w:ascii="Times New Roman"/>
          <w:b w:val="false"/>
          <w:i w:val="false"/>
          <w:color w:val="000000"/>
          <w:sz w:val="28"/>
        </w:rPr>
        <w:t>
      Кт  3599  "Бөлінбеген таза пайда (жабылмаған зиян)".</w:t>
      </w:r>
    </w:p>
    <w:bookmarkStart w:name="z34" w:id="19"/>
    <w:p>
      <w:pPr>
        <w:spacing w:after="0"/>
        <w:ind w:left="0"/>
        <w:jc w:val="both"/>
      </w:pPr>
      <w:r>
        <w:rPr>
          <w:rFonts w:ascii="Times New Roman"/>
          <w:b w:val="false"/>
          <w:i w:val="false"/>
          <w:color w:val="000000"/>
          <w:sz w:val="28"/>
        </w:rPr>
        <w:t>
      75-2. Агенттіктің жіктеу ережесіне сәйкес құрылуы тиіс резервтер (провизиялар) сомасы мен халықаралық қаржылық есептілік стандарттарына сәйкес айқындалған резервтер сомасы арасындағы айырманың есебі қосалқы бухгалтерлік есепте Агенттіктің жіктеу ережесінің талаптарына сәйкес жіктелуі тиіс қаржы активтері бойынша қосалқы шоттарға бөле отырып, № 3300 "Резервтерді (провизияларды) түзету шоты" баланстық шотында жүргізіледі.";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79-тармақта</w:t>
      </w:r>
      <w:r>
        <w:rPr>
          <w:rFonts w:ascii="Times New Roman"/>
          <w:b w:val="false"/>
          <w:i w:val="false"/>
          <w:color w:val="000000"/>
          <w:sz w:val="28"/>
        </w:rPr>
        <w:t xml:space="preserve"> "Дт 1458 "Бағалы қағаздармен "кері РЕПО" операциялары" деген жол мынадай мазмұндағы жолмен ауыстырылсын:</w:t>
      </w:r>
    </w:p>
    <w:p>
      <w:pPr>
        <w:spacing w:after="0"/>
        <w:ind w:left="0"/>
        <w:jc w:val="both"/>
      </w:pPr>
      <w:r>
        <w:rPr>
          <w:rFonts w:ascii="Times New Roman"/>
          <w:b w:val="false"/>
          <w:i w:val="false"/>
          <w:color w:val="000000"/>
          <w:sz w:val="28"/>
        </w:rPr>
        <w:t>
      "Дт  1461  "Бағалы қағаздармен "кері РЕПО" операциялары";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81-тармақта</w:t>
      </w:r>
      <w:r>
        <w:rPr>
          <w:rFonts w:ascii="Times New Roman"/>
          <w:b w:val="false"/>
          <w:i w:val="false"/>
          <w:color w:val="000000"/>
          <w:sz w:val="28"/>
        </w:rPr>
        <w:t xml:space="preserve"> "Кт 1458 "Бағалы қағаздармен "кері РЕПО" операциялары" деген жол мынадай мазмұндағы жолмен ауыстырылсын:</w:t>
      </w:r>
    </w:p>
    <w:p>
      <w:pPr>
        <w:spacing w:after="0"/>
        <w:ind w:left="0"/>
        <w:jc w:val="both"/>
      </w:pPr>
      <w:r>
        <w:rPr>
          <w:rFonts w:ascii="Times New Roman"/>
          <w:b w:val="false"/>
          <w:i w:val="false"/>
          <w:color w:val="000000"/>
          <w:sz w:val="28"/>
        </w:rPr>
        <w:t>
      "Кт  1461  "Бағалы қағаздармен "кері РЕПО" операциялары";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"83. Тазартылған қымбат металдарды сатып алу бойынша спот мәмілесін жасаған кезде мынадай бухгалтерлік жазбалар жүзеге асырылады:</w:t>
      </w:r>
    </w:p>
    <w:p>
      <w:pPr>
        <w:spacing w:after="0"/>
        <w:ind w:left="0"/>
        <w:jc w:val="both"/>
      </w:pPr>
      <w:r>
        <w:rPr>
          <w:rFonts w:ascii="Times New Roman"/>
          <w:b w:val="false"/>
          <w:i w:val="false"/>
          <w:color w:val="000000"/>
          <w:sz w:val="28"/>
        </w:rPr>
        <w:t>
      1) тазартылған қымбат металдарды сатып алу бойынша шартты талаптар сомасына:</w:t>
      </w:r>
    </w:p>
    <w:p>
      <w:pPr>
        <w:spacing w:after="0"/>
        <w:ind w:left="0"/>
        <w:jc w:val="both"/>
      </w:pPr>
      <w:r>
        <w:rPr>
          <w:rFonts w:ascii="Times New Roman"/>
          <w:b w:val="false"/>
          <w:i w:val="false"/>
          <w:color w:val="000000"/>
          <w:sz w:val="28"/>
        </w:rPr>
        <w:t>
      Дт  6415  "Тазартылған қымбат металдарды сатып алу-сату бойынша</w:t>
      </w:r>
    </w:p>
    <w:p>
      <w:pPr>
        <w:spacing w:after="0"/>
        <w:ind w:left="0"/>
        <w:jc w:val="both"/>
      </w:pPr>
      <w:r>
        <w:rPr>
          <w:rFonts w:ascii="Times New Roman"/>
          <w:b w:val="false"/>
          <w:i w:val="false"/>
          <w:color w:val="000000"/>
          <w:sz w:val="28"/>
        </w:rPr>
        <w:t>
                      шартты талаптар"</w:t>
      </w:r>
    </w:p>
    <w:p>
      <w:pPr>
        <w:spacing w:after="0"/>
        <w:ind w:left="0"/>
        <w:jc w:val="both"/>
      </w:pPr>
      <w:r>
        <w:rPr>
          <w:rFonts w:ascii="Times New Roman"/>
          <w:b w:val="false"/>
          <w:i w:val="false"/>
          <w:color w:val="000000"/>
          <w:sz w:val="28"/>
        </w:rPr>
        <w:t>
      Кт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тазартылған қымбат металдарды сатып алу бойынша шартты міндеттемелер сомасына:</w:t>
      </w:r>
    </w:p>
    <w:p>
      <w:pPr>
        <w:spacing w:after="0"/>
        <w:ind w:left="0"/>
        <w:jc w:val="both"/>
      </w:pPr>
      <w:r>
        <w:rPr>
          <w:rFonts w:ascii="Times New Roman"/>
          <w:b w:val="false"/>
          <w:i w:val="false"/>
          <w:color w:val="000000"/>
          <w:sz w:val="28"/>
        </w:rPr>
        <w:t>
      Дт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Кт  6915  "Тазартылған қымбат металдарды сатып алу-сату бойынша</w:t>
      </w:r>
    </w:p>
    <w:p>
      <w:pPr>
        <w:spacing w:after="0"/>
        <w:ind w:left="0"/>
        <w:jc w:val="both"/>
      </w:pPr>
      <w:r>
        <w:rPr>
          <w:rFonts w:ascii="Times New Roman"/>
          <w:b w:val="false"/>
          <w:i w:val="false"/>
          <w:color w:val="000000"/>
          <w:sz w:val="28"/>
        </w:rPr>
        <w:t>
                      шартты міндеттемелер";</w:t>
      </w:r>
    </w:p>
    <w:p>
      <w:pPr>
        <w:spacing w:after="0"/>
        <w:ind w:left="0"/>
        <w:jc w:val="both"/>
      </w:pPr>
      <w:r>
        <w:rPr>
          <w:rFonts w:ascii="Times New Roman"/>
          <w:b w:val="false"/>
          <w:i w:val="false"/>
          <w:color w:val="000000"/>
          <w:sz w:val="28"/>
        </w:rPr>
        <w:t>
            2) тазартылған қымбат металдарды теңгеге сатып алу бойынша талаптар мен міндеттемелер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2872  "Тазартылған қымбат металдар бойынша ұзақ позиция";</w:t>
      </w:r>
    </w:p>
    <w:p>
      <w:pPr>
        <w:spacing w:after="0"/>
        <w:ind w:left="0"/>
        <w:jc w:val="both"/>
      </w:pPr>
      <w:r>
        <w:rPr>
          <w:rFonts w:ascii="Times New Roman"/>
          <w:b w:val="false"/>
          <w:i w:val="false"/>
          <w:color w:val="000000"/>
          <w:sz w:val="28"/>
        </w:rPr>
        <w:t>
      бір мезгілде:</w:t>
      </w:r>
    </w:p>
    <w:p>
      <w:pPr>
        <w:spacing w:after="0"/>
        <w:ind w:left="0"/>
        <w:jc w:val="both"/>
      </w:pPr>
      <w:r>
        <w:rPr>
          <w:rFonts w:ascii="Times New Roman"/>
          <w:b w:val="false"/>
          <w:i w:val="false"/>
          <w:color w:val="000000"/>
          <w:sz w:val="28"/>
        </w:rPr>
        <w:t>
      Дт  1874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ұзақ</w:t>
      </w:r>
    </w:p>
    <w:p>
      <w:pPr>
        <w:spacing w:after="0"/>
        <w:ind w:left="0"/>
        <w:jc w:val="both"/>
      </w:pPr>
      <w:r>
        <w:rPr>
          <w:rFonts w:ascii="Times New Roman"/>
          <w:b w:val="false"/>
          <w:i w:val="false"/>
          <w:color w:val="000000"/>
          <w:sz w:val="28"/>
        </w:rPr>
        <w:t>
                      позициясының) қарсы құны"</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Тазартылған қымбат металдардың әділ құны мен сатып алу құны арасында айырма туындаған кезде мынадай бухгалтерлік жазбалар жүзеге асырылады:</w:t>
      </w:r>
    </w:p>
    <w:p>
      <w:pPr>
        <w:spacing w:after="0"/>
        <w:ind w:left="0"/>
        <w:jc w:val="both"/>
      </w:pPr>
      <w:r>
        <w:rPr>
          <w:rFonts w:ascii="Times New Roman"/>
          <w:b w:val="false"/>
          <w:i w:val="false"/>
          <w:color w:val="000000"/>
          <w:sz w:val="28"/>
        </w:rPr>
        <w:t>
      оң айырма сомасына:</w:t>
      </w:r>
    </w:p>
    <w:p>
      <w:pPr>
        <w:spacing w:after="0"/>
        <w:ind w:left="0"/>
        <w:jc w:val="both"/>
      </w:pPr>
      <w:r>
        <w:rPr>
          <w:rFonts w:ascii="Times New Roman"/>
          <w:b w:val="false"/>
          <w:i w:val="false"/>
          <w:color w:val="000000"/>
          <w:sz w:val="28"/>
        </w:rPr>
        <w:t>
      Дт  1874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ұзақ</w:t>
      </w:r>
    </w:p>
    <w:p>
      <w:pPr>
        <w:spacing w:after="0"/>
        <w:ind w:left="0"/>
        <w:jc w:val="both"/>
      </w:pPr>
      <w:r>
        <w:rPr>
          <w:rFonts w:ascii="Times New Roman"/>
          <w:b w:val="false"/>
          <w:i w:val="false"/>
          <w:color w:val="000000"/>
          <w:sz w:val="28"/>
        </w:rPr>
        <w:t>
                      позициясының) қарсы құны"</w:t>
      </w:r>
    </w:p>
    <w:p>
      <w:pPr>
        <w:spacing w:after="0"/>
        <w:ind w:left="0"/>
        <w:jc w:val="both"/>
      </w:pPr>
      <w:r>
        <w:rPr>
          <w:rFonts w:ascii="Times New Roman"/>
          <w:b w:val="false"/>
          <w:i w:val="false"/>
          <w:color w:val="000000"/>
          <w:sz w:val="28"/>
        </w:rPr>
        <w:t>
      Кт  4540  "Қымбат металдарды сатып алу-сату бойынша кірістер";</w:t>
      </w:r>
    </w:p>
    <w:p>
      <w:pPr>
        <w:spacing w:after="0"/>
        <w:ind w:left="0"/>
        <w:jc w:val="both"/>
      </w:pPr>
      <w:r>
        <w:rPr>
          <w:rFonts w:ascii="Times New Roman"/>
          <w:b w:val="false"/>
          <w:i w:val="false"/>
          <w:color w:val="000000"/>
          <w:sz w:val="28"/>
        </w:rPr>
        <w:t>
      теріс айырма сомасына:</w:t>
      </w:r>
    </w:p>
    <w:p>
      <w:pPr>
        <w:spacing w:after="0"/>
        <w:ind w:left="0"/>
        <w:jc w:val="both"/>
      </w:pPr>
      <w:r>
        <w:rPr>
          <w:rFonts w:ascii="Times New Roman"/>
          <w:b w:val="false"/>
          <w:i w:val="false"/>
          <w:color w:val="000000"/>
          <w:sz w:val="28"/>
        </w:rPr>
        <w:t>
      Дт  5540  "Қымбат металдарды сатып алу-сату бойынша шығыстар"</w:t>
      </w:r>
    </w:p>
    <w:p>
      <w:pPr>
        <w:spacing w:after="0"/>
        <w:ind w:left="0"/>
        <w:jc w:val="both"/>
      </w:pPr>
      <w:r>
        <w:rPr>
          <w:rFonts w:ascii="Times New Roman"/>
          <w:b w:val="false"/>
          <w:i w:val="false"/>
          <w:color w:val="000000"/>
          <w:sz w:val="28"/>
        </w:rPr>
        <w:t>
      Кт  1874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ұзақ</w:t>
      </w:r>
    </w:p>
    <w:p>
      <w:pPr>
        <w:spacing w:after="0"/>
        <w:ind w:left="0"/>
        <w:jc w:val="both"/>
      </w:pPr>
      <w:r>
        <w:rPr>
          <w:rFonts w:ascii="Times New Roman"/>
          <w:b w:val="false"/>
          <w:i w:val="false"/>
          <w:color w:val="000000"/>
          <w:sz w:val="28"/>
        </w:rPr>
        <w:t>
                      позициясының) қарсы құны";</w:t>
      </w:r>
    </w:p>
    <w:p>
      <w:pPr>
        <w:spacing w:after="0"/>
        <w:ind w:left="0"/>
        <w:jc w:val="both"/>
      </w:pPr>
      <w:r>
        <w:rPr>
          <w:rFonts w:ascii="Times New Roman"/>
          <w:b w:val="false"/>
          <w:i w:val="false"/>
          <w:color w:val="000000"/>
          <w:sz w:val="28"/>
        </w:rPr>
        <w:t>
            3) тазартылған қымбат металдарды шетел валютасына сатып алу бойынша талаптар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2872  "Тазартылған қымбат металдар бойынша ұзақ позиция";</w:t>
      </w:r>
    </w:p>
    <w:p>
      <w:pPr>
        <w:spacing w:after="0"/>
        <w:ind w:left="0"/>
        <w:jc w:val="both"/>
      </w:pPr>
      <w:r>
        <w:rPr>
          <w:rFonts w:ascii="Times New Roman"/>
          <w:b w:val="false"/>
          <w:i w:val="false"/>
          <w:color w:val="000000"/>
          <w:sz w:val="28"/>
        </w:rPr>
        <w:t>
      тазартылған қымбат металдарды шетел валютасына сатып алу бойынша міндеттемелер сомасына:</w:t>
      </w:r>
    </w:p>
    <w:p>
      <w:pPr>
        <w:spacing w:after="0"/>
        <w:ind w:left="0"/>
        <w:jc w:val="both"/>
      </w:pPr>
      <w:r>
        <w:rPr>
          <w:rFonts w:ascii="Times New Roman"/>
          <w:b w:val="false"/>
          <w:i w:val="false"/>
          <w:color w:val="000000"/>
          <w:sz w:val="28"/>
        </w:rPr>
        <w:t>
      Дт  1858  "Шетел валютасы бойынша қысқа валюталық позиция"</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бір мезгілде:</w:t>
      </w:r>
    </w:p>
    <w:p>
      <w:pPr>
        <w:spacing w:after="0"/>
        <w:ind w:left="0"/>
        <w:jc w:val="both"/>
      </w:pPr>
      <w:r>
        <w:rPr>
          <w:rFonts w:ascii="Times New Roman"/>
          <w:b w:val="false"/>
          <w:i w:val="false"/>
          <w:color w:val="000000"/>
          <w:sz w:val="28"/>
        </w:rPr>
        <w:t>
      Дт  1874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ұзақ</w:t>
      </w:r>
    </w:p>
    <w:p>
      <w:pPr>
        <w:spacing w:after="0"/>
        <w:ind w:left="0"/>
        <w:jc w:val="both"/>
      </w:pPr>
      <w:r>
        <w:rPr>
          <w:rFonts w:ascii="Times New Roman"/>
          <w:b w:val="false"/>
          <w:i w:val="false"/>
          <w:color w:val="000000"/>
          <w:sz w:val="28"/>
        </w:rPr>
        <w:t>
                      позициясының) қарсы құны"</w:t>
      </w:r>
    </w:p>
    <w:p>
      <w:pPr>
        <w:spacing w:after="0"/>
        <w:ind w:left="0"/>
        <w:jc w:val="both"/>
      </w:pPr>
      <w:r>
        <w:rPr>
          <w:rFonts w:ascii="Times New Roman"/>
          <w:b w:val="false"/>
          <w:i w:val="false"/>
          <w:color w:val="000000"/>
          <w:sz w:val="28"/>
        </w:rPr>
        <w:t>
      Кт  2859  "Шетел валютасының теңгедегі (қысқа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Тазартылған қымбат металдардың әділ құны мен сатып алу құны арасында айырма туындаған кезде мынадай бухгалтерлік жазбалар жүзеге асырылады:</w:t>
      </w:r>
    </w:p>
    <w:p>
      <w:pPr>
        <w:spacing w:after="0"/>
        <w:ind w:left="0"/>
        <w:jc w:val="both"/>
      </w:pPr>
      <w:r>
        <w:rPr>
          <w:rFonts w:ascii="Times New Roman"/>
          <w:b w:val="false"/>
          <w:i w:val="false"/>
          <w:color w:val="000000"/>
          <w:sz w:val="28"/>
        </w:rPr>
        <w:t>
      оң айырма сомасына:</w:t>
      </w:r>
    </w:p>
    <w:p>
      <w:pPr>
        <w:spacing w:after="0"/>
        <w:ind w:left="0"/>
        <w:jc w:val="both"/>
      </w:pPr>
      <w:r>
        <w:rPr>
          <w:rFonts w:ascii="Times New Roman"/>
          <w:b w:val="false"/>
          <w:i w:val="false"/>
          <w:color w:val="000000"/>
          <w:sz w:val="28"/>
        </w:rPr>
        <w:t>
      Дт  1874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ұзақ</w:t>
      </w:r>
    </w:p>
    <w:p>
      <w:pPr>
        <w:spacing w:after="0"/>
        <w:ind w:left="0"/>
        <w:jc w:val="both"/>
      </w:pPr>
      <w:r>
        <w:rPr>
          <w:rFonts w:ascii="Times New Roman"/>
          <w:b w:val="false"/>
          <w:i w:val="false"/>
          <w:color w:val="000000"/>
          <w:sz w:val="28"/>
        </w:rPr>
        <w:t>
                      позициясының) қарсы құны"</w:t>
      </w:r>
    </w:p>
    <w:p>
      <w:pPr>
        <w:spacing w:after="0"/>
        <w:ind w:left="0"/>
        <w:jc w:val="both"/>
      </w:pPr>
      <w:r>
        <w:rPr>
          <w:rFonts w:ascii="Times New Roman"/>
          <w:b w:val="false"/>
          <w:i w:val="false"/>
          <w:color w:val="000000"/>
          <w:sz w:val="28"/>
        </w:rPr>
        <w:t>
      Кт  4540  "Қымбат металдарды сатып алу-сату бойынша кірістер";</w:t>
      </w:r>
    </w:p>
    <w:p>
      <w:pPr>
        <w:spacing w:after="0"/>
        <w:ind w:left="0"/>
        <w:jc w:val="both"/>
      </w:pPr>
      <w:r>
        <w:rPr>
          <w:rFonts w:ascii="Times New Roman"/>
          <w:b w:val="false"/>
          <w:i w:val="false"/>
          <w:color w:val="000000"/>
          <w:sz w:val="28"/>
        </w:rPr>
        <w:t>
      теріс айырма сомасына:</w:t>
      </w:r>
    </w:p>
    <w:p>
      <w:pPr>
        <w:spacing w:after="0"/>
        <w:ind w:left="0"/>
        <w:jc w:val="both"/>
      </w:pPr>
      <w:r>
        <w:rPr>
          <w:rFonts w:ascii="Times New Roman"/>
          <w:b w:val="false"/>
          <w:i w:val="false"/>
          <w:color w:val="000000"/>
          <w:sz w:val="28"/>
        </w:rPr>
        <w:t>
      Дт  5540  "Қымбат металдарды сатып алу-сату бойынша шығыстар"</w:t>
      </w:r>
    </w:p>
    <w:p>
      <w:pPr>
        <w:spacing w:after="0"/>
        <w:ind w:left="0"/>
        <w:jc w:val="both"/>
      </w:pPr>
      <w:r>
        <w:rPr>
          <w:rFonts w:ascii="Times New Roman"/>
          <w:b w:val="false"/>
          <w:i w:val="false"/>
          <w:color w:val="000000"/>
          <w:sz w:val="28"/>
        </w:rPr>
        <w:t>
      Кт  2859  "Шетел валютасының теңгедегі (қысқа валюталық</w:t>
      </w:r>
    </w:p>
    <w:p>
      <w:pPr>
        <w:spacing w:after="0"/>
        <w:ind w:left="0"/>
        <w:jc w:val="both"/>
      </w:pPr>
      <w:r>
        <w:rPr>
          <w:rFonts w:ascii="Times New Roman"/>
          <w:b w:val="false"/>
          <w:i w:val="false"/>
          <w:color w:val="000000"/>
          <w:sz w:val="28"/>
        </w:rPr>
        <w:t>
                      позицияның) қарсы құны".";</w:t>
      </w:r>
    </w:p>
    <w:bookmarkStart w:name="z38"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бірінші абзацтан кейін мынадай мазмұндағы абзацтармен толықтырылсын:</w:t>
      </w:r>
    </w:p>
    <w:bookmarkEnd w:id="20"/>
    <w:p>
      <w:pPr>
        <w:spacing w:after="0"/>
        <w:ind w:left="0"/>
        <w:jc w:val="both"/>
      </w:pPr>
      <w:r>
        <w:rPr>
          <w:rFonts w:ascii="Times New Roman"/>
          <w:b w:val="false"/>
          <w:i w:val="false"/>
          <w:color w:val="000000"/>
          <w:sz w:val="28"/>
        </w:rPr>
        <w:t>
      "тазартылған қымбат металдарды сатып алу бойынша шартты міндеттемелер сомасына:</w:t>
      </w:r>
    </w:p>
    <w:p>
      <w:pPr>
        <w:spacing w:after="0"/>
        <w:ind w:left="0"/>
        <w:jc w:val="both"/>
      </w:pPr>
      <w:r>
        <w:rPr>
          <w:rFonts w:ascii="Times New Roman"/>
          <w:b w:val="false"/>
          <w:i w:val="false"/>
          <w:color w:val="000000"/>
          <w:sz w:val="28"/>
        </w:rPr>
        <w:t>
      Дт  6915  "Тазартылған қымбат металдарды сатып алу-сату бойынша</w:t>
      </w:r>
    </w:p>
    <w:p>
      <w:pPr>
        <w:spacing w:after="0"/>
        <w:ind w:left="0"/>
        <w:jc w:val="both"/>
      </w:pPr>
      <w:r>
        <w:rPr>
          <w:rFonts w:ascii="Times New Roman"/>
          <w:b w:val="false"/>
          <w:i w:val="false"/>
          <w:color w:val="000000"/>
          <w:sz w:val="28"/>
        </w:rPr>
        <w:t>
                      шартты міндеттемелер"</w:t>
      </w:r>
    </w:p>
    <w:p>
      <w:pPr>
        <w:spacing w:after="0"/>
        <w:ind w:left="0"/>
        <w:jc w:val="both"/>
      </w:pPr>
      <w:r>
        <w:rPr>
          <w:rFonts w:ascii="Times New Roman"/>
          <w:b w:val="false"/>
          <w:i w:val="false"/>
          <w:color w:val="000000"/>
          <w:sz w:val="28"/>
        </w:rPr>
        <w:t>
      Кт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тазартылған қымбат металдарды сатып алу бойынша шартты талаптар сомасына:</w:t>
      </w:r>
    </w:p>
    <w:p>
      <w:pPr>
        <w:spacing w:after="0"/>
        <w:ind w:left="0"/>
        <w:jc w:val="both"/>
      </w:pPr>
      <w:r>
        <w:rPr>
          <w:rFonts w:ascii="Times New Roman"/>
          <w:b w:val="false"/>
          <w:i w:val="false"/>
          <w:color w:val="000000"/>
          <w:sz w:val="28"/>
        </w:rPr>
        <w:t>
      Дт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Кт  6415  "Тазартылған қымбат металдарды сатып алу-сату бойынша</w:t>
      </w:r>
    </w:p>
    <w:p>
      <w:pPr>
        <w:spacing w:after="0"/>
        <w:ind w:left="0"/>
        <w:jc w:val="both"/>
      </w:pPr>
      <w:r>
        <w:rPr>
          <w:rFonts w:ascii="Times New Roman"/>
          <w:b w:val="false"/>
          <w:i w:val="false"/>
          <w:color w:val="000000"/>
          <w:sz w:val="28"/>
        </w:rPr>
        <w:t>
                      шартты талаптар";";</w:t>
      </w:r>
    </w:p>
    <w:bookmarkStart w:name="z39"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End w:id="21"/>
    <w:p>
      <w:pPr>
        <w:spacing w:after="0"/>
        <w:ind w:left="0"/>
        <w:jc w:val="both"/>
      </w:pPr>
      <w:r>
        <w:rPr>
          <w:rFonts w:ascii="Times New Roman"/>
          <w:b w:val="false"/>
          <w:i w:val="false"/>
          <w:color w:val="000000"/>
          <w:sz w:val="28"/>
        </w:rPr>
        <w:t>
      "85. Тазартылған қымбат металдарды сату бойынша спот мәмілесін жасаған кезде мынадай бухгалтерлік жазбалар жүзеге асырылады:</w:t>
      </w:r>
    </w:p>
    <w:p>
      <w:pPr>
        <w:spacing w:after="0"/>
        <w:ind w:left="0"/>
        <w:jc w:val="both"/>
      </w:pPr>
      <w:r>
        <w:rPr>
          <w:rFonts w:ascii="Times New Roman"/>
          <w:b w:val="false"/>
          <w:i w:val="false"/>
          <w:color w:val="000000"/>
          <w:sz w:val="28"/>
        </w:rPr>
        <w:t>
      1) тазартылған қымбат металдарды сату бойынша шартты талаптар сомасына:</w:t>
      </w:r>
    </w:p>
    <w:p>
      <w:pPr>
        <w:spacing w:after="0"/>
        <w:ind w:left="0"/>
        <w:jc w:val="both"/>
      </w:pPr>
      <w:r>
        <w:rPr>
          <w:rFonts w:ascii="Times New Roman"/>
          <w:b w:val="false"/>
          <w:i w:val="false"/>
          <w:color w:val="000000"/>
          <w:sz w:val="28"/>
        </w:rPr>
        <w:t>
      Дт  6415  "Тазартылған қымбат металдарды сатып алу-сату бойынша</w:t>
      </w:r>
    </w:p>
    <w:p>
      <w:pPr>
        <w:spacing w:after="0"/>
        <w:ind w:left="0"/>
        <w:jc w:val="both"/>
      </w:pPr>
      <w:r>
        <w:rPr>
          <w:rFonts w:ascii="Times New Roman"/>
          <w:b w:val="false"/>
          <w:i w:val="false"/>
          <w:color w:val="000000"/>
          <w:sz w:val="28"/>
        </w:rPr>
        <w:t>
                      шартты талаптар"</w:t>
      </w:r>
    </w:p>
    <w:p>
      <w:pPr>
        <w:spacing w:after="0"/>
        <w:ind w:left="0"/>
        <w:jc w:val="both"/>
      </w:pPr>
      <w:r>
        <w:rPr>
          <w:rFonts w:ascii="Times New Roman"/>
          <w:b w:val="false"/>
          <w:i w:val="false"/>
          <w:color w:val="000000"/>
          <w:sz w:val="28"/>
        </w:rPr>
        <w:t>
      Кт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тазартылған қымбат металдарды сату бойынша шартты міндеттемелер сомасына:</w:t>
      </w:r>
    </w:p>
    <w:p>
      <w:pPr>
        <w:spacing w:after="0"/>
        <w:ind w:left="0"/>
        <w:jc w:val="both"/>
      </w:pPr>
      <w:r>
        <w:rPr>
          <w:rFonts w:ascii="Times New Roman"/>
          <w:b w:val="false"/>
          <w:i w:val="false"/>
          <w:color w:val="000000"/>
          <w:sz w:val="28"/>
        </w:rPr>
        <w:t>
      Дт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Кт  6915  "Тазартылған қымбат металдарды сатып алу-сату бойынша</w:t>
      </w:r>
    </w:p>
    <w:p>
      <w:pPr>
        <w:spacing w:after="0"/>
        <w:ind w:left="0"/>
        <w:jc w:val="both"/>
      </w:pPr>
      <w:r>
        <w:rPr>
          <w:rFonts w:ascii="Times New Roman"/>
          <w:b w:val="false"/>
          <w:i w:val="false"/>
          <w:color w:val="000000"/>
          <w:sz w:val="28"/>
        </w:rPr>
        <w:t>
                      шартты міндеттемелер";</w:t>
      </w:r>
    </w:p>
    <w:p>
      <w:pPr>
        <w:spacing w:after="0"/>
        <w:ind w:left="0"/>
        <w:jc w:val="both"/>
      </w:pPr>
      <w:r>
        <w:rPr>
          <w:rFonts w:ascii="Times New Roman"/>
          <w:b w:val="false"/>
          <w:i w:val="false"/>
          <w:color w:val="000000"/>
          <w:sz w:val="28"/>
        </w:rPr>
        <w:t>
            2) тазартылған қымбат металдарды теңгеге сату бойынша талаптар мен міндеттемелер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2873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қысқа</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бір мезгілде:</w:t>
      </w:r>
    </w:p>
    <w:p>
      <w:pPr>
        <w:spacing w:after="0"/>
        <w:ind w:left="0"/>
        <w:jc w:val="both"/>
      </w:pPr>
      <w:r>
        <w:rPr>
          <w:rFonts w:ascii="Times New Roman"/>
          <w:b w:val="false"/>
          <w:i w:val="false"/>
          <w:color w:val="000000"/>
          <w:sz w:val="28"/>
        </w:rPr>
        <w:t>
      Дт  1873  "Тазартылған қымбат металдар бойынша қысқа позиция"</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Тазартылған қымбат металдардың әділ құны мен сату құны арасында айырма туындаған кезде мынадай бухгалтерлік жазбалар жүзеге асырылады:</w:t>
      </w:r>
    </w:p>
    <w:p>
      <w:pPr>
        <w:spacing w:after="0"/>
        <w:ind w:left="0"/>
        <w:jc w:val="both"/>
      </w:pPr>
      <w:r>
        <w:rPr>
          <w:rFonts w:ascii="Times New Roman"/>
          <w:b w:val="false"/>
          <w:i w:val="false"/>
          <w:color w:val="000000"/>
          <w:sz w:val="28"/>
        </w:rPr>
        <w:t>
      оң айырма сомасына:</w:t>
      </w:r>
    </w:p>
    <w:p>
      <w:pPr>
        <w:spacing w:after="0"/>
        <w:ind w:left="0"/>
        <w:jc w:val="both"/>
      </w:pPr>
      <w:r>
        <w:rPr>
          <w:rFonts w:ascii="Times New Roman"/>
          <w:b w:val="false"/>
          <w:i w:val="false"/>
          <w:color w:val="000000"/>
          <w:sz w:val="28"/>
        </w:rPr>
        <w:t>
      Дт  5540  "Қымбат металдарды сатып алу-сату бойынша шығыстар"</w:t>
      </w:r>
    </w:p>
    <w:p>
      <w:pPr>
        <w:spacing w:after="0"/>
        <w:ind w:left="0"/>
        <w:jc w:val="both"/>
      </w:pPr>
      <w:r>
        <w:rPr>
          <w:rFonts w:ascii="Times New Roman"/>
          <w:b w:val="false"/>
          <w:i w:val="false"/>
          <w:color w:val="000000"/>
          <w:sz w:val="28"/>
        </w:rPr>
        <w:t>
      Кт  2873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қысқа</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теріс айырма сомасына:</w:t>
      </w:r>
    </w:p>
    <w:p>
      <w:pPr>
        <w:spacing w:after="0"/>
        <w:ind w:left="0"/>
        <w:jc w:val="both"/>
      </w:pPr>
      <w:r>
        <w:rPr>
          <w:rFonts w:ascii="Times New Roman"/>
          <w:b w:val="false"/>
          <w:i w:val="false"/>
          <w:color w:val="000000"/>
          <w:sz w:val="28"/>
        </w:rPr>
        <w:t>
      Дт  2873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қысқа</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4540  "Қымбат металдарды сатып алу-сату бойынша кірістер";</w:t>
      </w:r>
    </w:p>
    <w:p>
      <w:pPr>
        <w:spacing w:after="0"/>
        <w:ind w:left="0"/>
        <w:jc w:val="both"/>
      </w:pPr>
      <w:r>
        <w:rPr>
          <w:rFonts w:ascii="Times New Roman"/>
          <w:b w:val="false"/>
          <w:i w:val="false"/>
          <w:color w:val="000000"/>
          <w:sz w:val="28"/>
        </w:rPr>
        <w:t>
      3) тазартылған қымбат металдарды шетел валютасына сату бойынша талаптар сомасына:</w:t>
      </w:r>
    </w:p>
    <w:p>
      <w:pPr>
        <w:spacing w:after="0"/>
        <w:ind w:left="0"/>
        <w:jc w:val="both"/>
      </w:pPr>
      <w:r>
        <w:rPr>
          <w:rFonts w:ascii="Times New Roman"/>
          <w:b w:val="false"/>
          <w:i w:val="false"/>
          <w:color w:val="000000"/>
          <w:sz w:val="28"/>
        </w:rPr>
        <w:t>
      Дт  1894  "Спот операциялары бойынша талаптар"</w:t>
      </w:r>
    </w:p>
    <w:p>
      <w:pPr>
        <w:spacing w:after="0"/>
        <w:ind w:left="0"/>
        <w:jc w:val="both"/>
      </w:pPr>
      <w:r>
        <w:rPr>
          <w:rFonts w:ascii="Times New Roman"/>
          <w:b w:val="false"/>
          <w:i w:val="false"/>
          <w:color w:val="000000"/>
          <w:sz w:val="28"/>
        </w:rPr>
        <w:t>
      Кт  2858  "Шетел валютасы бойынша ұзақ валюталық позиция";</w:t>
      </w:r>
    </w:p>
    <w:p>
      <w:pPr>
        <w:spacing w:after="0"/>
        <w:ind w:left="0"/>
        <w:jc w:val="both"/>
      </w:pPr>
      <w:r>
        <w:rPr>
          <w:rFonts w:ascii="Times New Roman"/>
          <w:b w:val="false"/>
          <w:i w:val="false"/>
          <w:color w:val="000000"/>
          <w:sz w:val="28"/>
        </w:rPr>
        <w:t>
      тазартылған қымбат металдарды шетел валютасына сату бойынша міндеттемелер сомасына:</w:t>
      </w:r>
    </w:p>
    <w:p>
      <w:pPr>
        <w:spacing w:after="0"/>
        <w:ind w:left="0"/>
        <w:jc w:val="both"/>
      </w:pPr>
      <w:r>
        <w:rPr>
          <w:rFonts w:ascii="Times New Roman"/>
          <w:b w:val="false"/>
          <w:i w:val="false"/>
          <w:color w:val="000000"/>
          <w:sz w:val="28"/>
        </w:rPr>
        <w:t>
      Дт  1873  "Тазартылған қымбат металдар бойынша қысқа позиция"</w:t>
      </w:r>
    </w:p>
    <w:p>
      <w:pPr>
        <w:spacing w:after="0"/>
        <w:ind w:left="0"/>
        <w:jc w:val="both"/>
      </w:pPr>
      <w:r>
        <w:rPr>
          <w:rFonts w:ascii="Times New Roman"/>
          <w:b w:val="false"/>
          <w:i w:val="false"/>
          <w:color w:val="000000"/>
          <w:sz w:val="28"/>
        </w:rPr>
        <w:t>
      Кт  2894  "Спот операциялары бойынша міндеттемелер";</w:t>
      </w:r>
    </w:p>
    <w:p>
      <w:pPr>
        <w:spacing w:after="0"/>
        <w:ind w:left="0"/>
        <w:jc w:val="both"/>
      </w:pPr>
      <w:r>
        <w:rPr>
          <w:rFonts w:ascii="Times New Roman"/>
          <w:b w:val="false"/>
          <w:i w:val="false"/>
          <w:color w:val="000000"/>
          <w:sz w:val="28"/>
        </w:rPr>
        <w:t>
      бір мезгілде:</w:t>
      </w:r>
    </w:p>
    <w:p>
      <w:pPr>
        <w:spacing w:after="0"/>
        <w:ind w:left="0"/>
        <w:jc w:val="both"/>
      </w:pPr>
      <w:r>
        <w:rPr>
          <w:rFonts w:ascii="Times New Roman"/>
          <w:b w:val="false"/>
          <w:i w:val="false"/>
          <w:color w:val="000000"/>
          <w:sz w:val="28"/>
        </w:rPr>
        <w:t>
      Дт  1859  "Шетел валютасының теңгедегі (ұзақ валюталық</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2873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қысқа</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Тазартылған қымбат металдардың әділ құны мен сату құны арасында айырма туындаған кезде мынадай бухгалтерлік жазбалар жүзеге асырылады:</w:t>
      </w:r>
    </w:p>
    <w:p>
      <w:pPr>
        <w:spacing w:after="0"/>
        <w:ind w:left="0"/>
        <w:jc w:val="both"/>
      </w:pPr>
      <w:r>
        <w:rPr>
          <w:rFonts w:ascii="Times New Roman"/>
          <w:b w:val="false"/>
          <w:i w:val="false"/>
          <w:color w:val="000000"/>
          <w:sz w:val="28"/>
        </w:rPr>
        <w:t>
      оң айырма сомасына:</w:t>
      </w:r>
    </w:p>
    <w:p>
      <w:pPr>
        <w:spacing w:after="0"/>
        <w:ind w:left="0"/>
        <w:jc w:val="both"/>
      </w:pPr>
      <w:r>
        <w:rPr>
          <w:rFonts w:ascii="Times New Roman"/>
          <w:b w:val="false"/>
          <w:i w:val="false"/>
          <w:color w:val="000000"/>
          <w:sz w:val="28"/>
        </w:rPr>
        <w:t>
      Дт  5540  "Қымбат металдарды сатып алу-сату бойынша шығыстар"</w:t>
      </w:r>
    </w:p>
    <w:p>
      <w:pPr>
        <w:spacing w:after="0"/>
        <w:ind w:left="0"/>
        <w:jc w:val="both"/>
      </w:pPr>
      <w:r>
        <w:rPr>
          <w:rFonts w:ascii="Times New Roman"/>
          <w:b w:val="false"/>
          <w:i w:val="false"/>
          <w:color w:val="000000"/>
          <w:sz w:val="28"/>
        </w:rPr>
        <w:t>
      Кт  2873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қысқа</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теріс айырма сомасына:</w:t>
      </w:r>
    </w:p>
    <w:p>
      <w:pPr>
        <w:spacing w:after="0"/>
        <w:ind w:left="0"/>
        <w:jc w:val="both"/>
      </w:pPr>
      <w:r>
        <w:rPr>
          <w:rFonts w:ascii="Times New Roman"/>
          <w:b w:val="false"/>
          <w:i w:val="false"/>
          <w:color w:val="000000"/>
          <w:sz w:val="28"/>
        </w:rPr>
        <w:t>
      Дт  2873  "Тазартылған қымбат металдардың теңгедегі</w:t>
      </w:r>
    </w:p>
    <w:p>
      <w:pPr>
        <w:spacing w:after="0"/>
        <w:ind w:left="0"/>
        <w:jc w:val="both"/>
      </w:pPr>
      <w:r>
        <w:rPr>
          <w:rFonts w:ascii="Times New Roman"/>
          <w:b w:val="false"/>
          <w:i w:val="false"/>
          <w:color w:val="000000"/>
          <w:sz w:val="28"/>
        </w:rPr>
        <w:t>
                      (тазартылған қымбат металдар бойынша қысқа</w:t>
      </w:r>
    </w:p>
    <w:p>
      <w:pPr>
        <w:spacing w:after="0"/>
        <w:ind w:left="0"/>
        <w:jc w:val="both"/>
      </w:pPr>
      <w:r>
        <w:rPr>
          <w:rFonts w:ascii="Times New Roman"/>
          <w:b w:val="false"/>
          <w:i w:val="false"/>
          <w:color w:val="000000"/>
          <w:sz w:val="28"/>
        </w:rPr>
        <w:t>
                      позицияның) қарсы құны"</w:t>
      </w:r>
    </w:p>
    <w:p>
      <w:pPr>
        <w:spacing w:after="0"/>
        <w:ind w:left="0"/>
        <w:jc w:val="both"/>
      </w:pPr>
      <w:r>
        <w:rPr>
          <w:rFonts w:ascii="Times New Roman"/>
          <w:b w:val="false"/>
          <w:i w:val="false"/>
          <w:color w:val="000000"/>
          <w:sz w:val="28"/>
        </w:rPr>
        <w:t>
      Кт  4540  "Қымбат металдарды сатып алу-сату бойынша кірістер".";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"86. Тазартылған қымбат металдарды сату бойынша спот мәмілесін валюталау күні мынадай бухгалтерлік жазбалар жүзеге асырылады:</w:t>
      </w:r>
    </w:p>
    <w:p>
      <w:pPr>
        <w:spacing w:after="0"/>
        <w:ind w:left="0"/>
        <w:jc w:val="both"/>
      </w:pPr>
      <w:r>
        <w:rPr>
          <w:rFonts w:ascii="Times New Roman"/>
          <w:b w:val="false"/>
          <w:i w:val="false"/>
          <w:color w:val="000000"/>
          <w:sz w:val="28"/>
        </w:rPr>
        <w:t>
      тазартылған қымбат металдарды сату бойынша шартты міндеттемелер сомасына:</w:t>
      </w:r>
    </w:p>
    <w:p>
      <w:pPr>
        <w:spacing w:after="0"/>
        <w:ind w:left="0"/>
        <w:jc w:val="both"/>
      </w:pPr>
      <w:r>
        <w:rPr>
          <w:rFonts w:ascii="Times New Roman"/>
          <w:b w:val="false"/>
          <w:i w:val="false"/>
          <w:color w:val="000000"/>
          <w:sz w:val="28"/>
        </w:rPr>
        <w:t>
      Дт  6915  "Тазартылған қымбат металдарды сатып алу-сату бойынша</w:t>
      </w:r>
    </w:p>
    <w:p>
      <w:pPr>
        <w:spacing w:after="0"/>
        <w:ind w:left="0"/>
        <w:jc w:val="both"/>
      </w:pPr>
      <w:r>
        <w:rPr>
          <w:rFonts w:ascii="Times New Roman"/>
          <w:b w:val="false"/>
          <w:i w:val="false"/>
          <w:color w:val="000000"/>
          <w:sz w:val="28"/>
        </w:rPr>
        <w:t>
                      шартты міндеттемелер"</w:t>
      </w:r>
    </w:p>
    <w:p>
      <w:pPr>
        <w:spacing w:after="0"/>
        <w:ind w:left="0"/>
        <w:jc w:val="both"/>
      </w:pPr>
      <w:r>
        <w:rPr>
          <w:rFonts w:ascii="Times New Roman"/>
          <w:b w:val="false"/>
          <w:i w:val="false"/>
          <w:color w:val="000000"/>
          <w:sz w:val="28"/>
        </w:rPr>
        <w:t>
      Кт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тазартылған қымбат металдарды сату бойынша шартты талаптар сомасына:</w:t>
      </w:r>
    </w:p>
    <w:p>
      <w:pPr>
        <w:spacing w:after="0"/>
        <w:ind w:left="0"/>
        <w:jc w:val="both"/>
      </w:pPr>
      <w:r>
        <w:rPr>
          <w:rFonts w:ascii="Times New Roman"/>
          <w:b w:val="false"/>
          <w:i w:val="false"/>
          <w:color w:val="000000"/>
          <w:sz w:val="28"/>
        </w:rPr>
        <w:t>
      Дт  6998  "Тазартылған қымбат металдармен мәмілелер бойынша</w:t>
      </w:r>
    </w:p>
    <w:p>
      <w:pPr>
        <w:spacing w:after="0"/>
        <w:ind w:left="0"/>
        <w:jc w:val="both"/>
      </w:pPr>
      <w:r>
        <w:rPr>
          <w:rFonts w:ascii="Times New Roman"/>
          <w:b w:val="false"/>
          <w:i w:val="false"/>
          <w:color w:val="000000"/>
          <w:sz w:val="28"/>
        </w:rPr>
        <w:t>
                      позиция"</w:t>
      </w:r>
    </w:p>
    <w:p>
      <w:pPr>
        <w:spacing w:after="0"/>
        <w:ind w:left="0"/>
        <w:jc w:val="both"/>
      </w:pPr>
      <w:r>
        <w:rPr>
          <w:rFonts w:ascii="Times New Roman"/>
          <w:b w:val="false"/>
          <w:i w:val="false"/>
          <w:color w:val="000000"/>
          <w:sz w:val="28"/>
        </w:rPr>
        <w:t>
      Кт  6415  "Тазартылған қымбат металдарды сатып алу-сату бойынша</w:t>
      </w:r>
    </w:p>
    <w:p>
      <w:pPr>
        <w:spacing w:after="0"/>
        <w:ind w:left="0"/>
        <w:jc w:val="both"/>
      </w:pPr>
      <w:r>
        <w:rPr>
          <w:rFonts w:ascii="Times New Roman"/>
          <w:b w:val="false"/>
          <w:i w:val="false"/>
          <w:color w:val="000000"/>
          <w:sz w:val="28"/>
        </w:rPr>
        <w:t>
                      шартты талаптар";</w:t>
      </w:r>
    </w:p>
    <w:p>
      <w:pPr>
        <w:spacing w:after="0"/>
        <w:ind w:left="0"/>
        <w:jc w:val="both"/>
      </w:pPr>
      <w:r>
        <w:rPr>
          <w:rFonts w:ascii="Times New Roman"/>
          <w:b w:val="false"/>
          <w:i w:val="false"/>
          <w:color w:val="000000"/>
          <w:sz w:val="28"/>
        </w:rPr>
        <w:t>
            теңгемен көрсетілген және сатылатын тазартылған қымбат металдар үшін алынатын ақша сомасына:</w:t>
      </w:r>
    </w:p>
    <w:p>
      <w:pPr>
        <w:spacing w:after="0"/>
        <w:ind w:left="0"/>
        <w:jc w:val="both"/>
      </w:pPr>
      <w:r>
        <w:rPr>
          <w:rFonts w:ascii="Times New Roman"/>
          <w:b w:val="false"/>
          <w:i w:val="false"/>
          <w:color w:val="000000"/>
          <w:sz w:val="28"/>
        </w:rPr>
        <w:t>
      Дт  1051  "Қазақстан Республикасының Ұлттық Банкіндегі</w:t>
      </w:r>
    </w:p>
    <w:p>
      <w:pPr>
        <w:spacing w:after="0"/>
        <w:ind w:left="0"/>
        <w:jc w:val="both"/>
      </w:pPr>
      <w:r>
        <w:rPr>
          <w:rFonts w:ascii="Times New Roman"/>
          <w:b w:val="false"/>
          <w:i w:val="false"/>
          <w:color w:val="000000"/>
          <w:sz w:val="28"/>
        </w:rPr>
        <w:t>
                      корреспонденттік шот"</w:t>
      </w:r>
    </w:p>
    <w:p>
      <w:pPr>
        <w:spacing w:after="0"/>
        <w:ind w:left="0"/>
        <w:jc w:val="both"/>
      </w:pPr>
      <w:r>
        <w:rPr>
          <w:rFonts w:ascii="Times New Roman"/>
          <w:b w:val="false"/>
          <w:i w:val="false"/>
          <w:color w:val="000000"/>
          <w:sz w:val="28"/>
        </w:rPr>
        <w:t>
                1052  "Басқа банктердегі корреспонденттік шоттар"</w:t>
      </w:r>
    </w:p>
    <w:p>
      <w:pPr>
        <w:spacing w:after="0"/>
        <w:ind w:left="0"/>
        <w:jc w:val="both"/>
      </w:pPr>
      <w:r>
        <w:rPr>
          <w:rFonts w:ascii="Times New Roman"/>
          <w:b w:val="false"/>
          <w:i w:val="false"/>
          <w:color w:val="000000"/>
          <w:sz w:val="28"/>
        </w:rPr>
        <w:t>
      5540  "Қымбат металдарды сатып алу-сату бойынша шығыстар"</w:t>
      </w:r>
    </w:p>
    <w:p>
      <w:pPr>
        <w:spacing w:after="0"/>
        <w:ind w:left="0"/>
        <w:jc w:val="both"/>
      </w:pPr>
      <w:r>
        <w:rPr>
          <w:rFonts w:ascii="Times New Roman"/>
          <w:b w:val="false"/>
          <w:i w:val="false"/>
          <w:color w:val="000000"/>
          <w:sz w:val="28"/>
        </w:rPr>
        <w:t>
      Кт  1894  "Спот операциялары бойынша талаптар"</w:t>
      </w:r>
    </w:p>
    <w:p>
      <w:pPr>
        <w:spacing w:after="0"/>
        <w:ind w:left="0"/>
        <w:jc w:val="both"/>
      </w:pPr>
      <w:r>
        <w:rPr>
          <w:rFonts w:ascii="Times New Roman"/>
          <w:b w:val="false"/>
          <w:i w:val="false"/>
          <w:color w:val="000000"/>
          <w:sz w:val="28"/>
        </w:rPr>
        <w:t>
      4540  Қымбат металдарды сатып алу-сату бойынша кірістер";</w:t>
      </w:r>
    </w:p>
    <w:p>
      <w:pPr>
        <w:spacing w:after="0"/>
        <w:ind w:left="0"/>
        <w:jc w:val="both"/>
      </w:pPr>
      <w:r>
        <w:rPr>
          <w:rFonts w:ascii="Times New Roman"/>
          <w:b w:val="false"/>
          <w:i w:val="false"/>
          <w:color w:val="000000"/>
          <w:sz w:val="28"/>
        </w:rPr>
        <w:t>
      бір мезгілде:</w:t>
      </w:r>
    </w:p>
    <w:p>
      <w:pPr>
        <w:spacing w:after="0"/>
        <w:ind w:left="0"/>
        <w:jc w:val="both"/>
      </w:pPr>
      <w:r>
        <w:rPr>
          <w:rFonts w:ascii="Times New Roman"/>
          <w:b w:val="false"/>
          <w:i w:val="false"/>
          <w:color w:val="000000"/>
          <w:sz w:val="28"/>
        </w:rPr>
        <w:t>
      Дт  2894  "Спот операциялары бойынша міндеттемелер"</w:t>
      </w:r>
    </w:p>
    <w:p>
      <w:pPr>
        <w:spacing w:after="0"/>
        <w:ind w:left="0"/>
        <w:jc w:val="both"/>
      </w:pPr>
      <w:r>
        <w:rPr>
          <w:rFonts w:ascii="Times New Roman"/>
          <w:b w:val="false"/>
          <w:i w:val="false"/>
          <w:color w:val="000000"/>
          <w:sz w:val="28"/>
        </w:rPr>
        <w:t>
      Кт  1010  "Тазартылған қымбат металдар".";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121-тармақтың</w:t>
      </w:r>
      <w:r>
        <w:rPr>
          <w:rFonts w:ascii="Times New Roman"/>
          <w:b w:val="false"/>
          <w:i w:val="false"/>
          <w:color w:val="000000"/>
          <w:sz w:val="28"/>
        </w:rPr>
        <w:t xml:space="preserve"> 1) тармақшасында "Кт 2731 "Басқа да операциялар бойынша есептелген шығыстар" деген жол мынадай мазмұндағы жолмен ауыстырылсын:</w:t>
      </w:r>
    </w:p>
    <w:p>
      <w:pPr>
        <w:spacing w:after="0"/>
        <w:ind w:left="0"/>
        <w:jc w:val="both"/>
      </w:pPr>
      <w:r>
        <w:rPr>
          <w:rFonts w:ascii="Times New Roman"/>
          <w:b w:val="false"/>
          <w:i w:val="false"/>
          <w:color w:val="000000"/>
          <w:sz w:val="28"/>
        </w:rPr>
        <w:t>
      "Кт  2727  "Туынды қаржы құралдарымен басқа да операциялар</w:t>
      </w:r>
    </w:p>
    <w:p>
      <w:pPr>
        <w:spacing w:after="0"/>
        <w:ind w:left="0"/>
        <w:jc w:val="both"/>
      </w:pPr>
      <w:r>
        <w:rPr>
          <w:rFonts w:ascii="Times New Roman"/>
          <w:b w:val="false"/>
          <w:i w:val="false"/>
          <w:color w:val="000000"/>
          <w:sz w:val="28"/>
        </w:rPr>
        <w:t>
                       бойынша есептелген шығыстар";";</w:t>
      </w:r>
    </w:p>
    <w:bookmarkStart w:name="z42"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122-тармақтың</w:t>
      </w:r>
      <w:r>
        <w:rPr>
          <w:rFonts w:ascii="Times New Roman"/>
          <w:b w:val="false"/>
          <w:i w:val="false"/>
          <w:color w:val="000000"/>
          <w:sz w:val="28"/>
        </w:rPr>
        <w:t xml:space="preserve"> 1) тармақшасында "Дт 2731 "Басқа да операциялар бойынша есептелген шығыстар" деген жол мынадай мазмұндағы жолмен ауыстырылсын:</w:t>
      </w:r>
    </w:p>
    <w:bookmarkEnd w:id="22"/>
    <w:p>
      <w:pPr>
        <w:spacing w:after="0"/>
        <w:ind w:left="0"/>
        <w:jc w:val="both"/>
      </w:pPr>
      <w:r>
        <w:rPr>
          <w:rFonts w:ascii="Times New Roman"/>
          <w:b w:val="false"/>
          <w:i w:val="false"/>
          <w:color w:val="000000"/>
          <w:sz w:val="28"/>
        </w:rPr>
        <w:t>
      "Дт  2727  "Туынды қаржы құралдарымен басқа да операциялар</w:t>
      </w:r>
    </w:p>
    <w:p>
      <w:pPr>
        <w:spacing w:after="0"/>
        <w:ind w:left="0"/>
        <w:jc w:val="both"/>
      </w:pPr>
      <w:r>
        <w:rPr>
          <w:rFonts w:ascii="Times New Roman"/>
          <w:b w:val="false"/>
          <w:i w:val="false"/>
          <w:color w:val="000000"/>
          <w:sz w:val="28"/>
        </w:rPr>
        <w:t>
                       бойынша есептелген шығыстар";</w:t>
      </w:r>
    </w:p>
    <w:bookmarkStart w:name="z43"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147-тармақтың</w:t>
      </w:r>
      <w:r>
        <w:rPr>
          <w:rFonts w:ascii="Times New Roman"/>
          <w:b w:val="false"/>
          <w:i w:val="false"/>
          <w:color w:val="000000"/>
          <w:sz w:val="28"/>
        </w:rPr>
        <w:t xml:space="preserve"> 2) тармақшасында "Кт 2869 "Кепілдіктер бойынша кредиторлар" деген жол мынадай мазмұндағы жолмен ауыстырылсын:</w:t>
      </w:r>
    </w:p>
    <w:bookmarkEnd w:id="23"/>
    <w:p>
      <w:pPr>
        <w:spacing w:after="0"/>
        <w:ind w:left="0"/>
        <w:jc w:val="both"/>
      </w:pPr>
      <w:r>
        <w:rPr>
          <w:rFonts w:ascii="Times New Roman"/>
          <w:b w:val="false"/>
          <w:i w:val="false"/>
          <w:color w:val="000000"/>
          <w:sz w:val="28"/>
        </w:rPr>
        <w:t>
      "Кт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148-тармақта</w:t>
      </w:r>
      <w:r>
        <w:rPr>
          <w:rFonts w:ascii="Times New Roman"/>
          <w:b w:val="false"/>
          <w:i w:val="false"/>
          <w:color w:val="000000"/>
          <w:sz w:val="28"/>
        </w:rPr>
        <w:t xml:space="preserve"> және </w:t>
      </w:r>
      <w:r>
        <w:rPr>
          <w:rFonts w:ascii="Times New Roman"/>
          <w:b w:val="false"/>
          <w:i w:val="false"/>
          <w:color w:val="000000"/>
          <w:sz w:val="28"/>
        </w:rPr>
        <w:t>149-тармақтың</w:t>
      </w:r>
      <w:r>
        <w:rPr>
          <w:rFonts w:ascii="Times New Roman"/>
          <w:b w:val="false"/>
          <w:i w:val="false"/>
          <w:color w:val="000000"/>
          <w:sz w:val="28"/>
        </w:rPr>
        <w:t xml:space="preserve"> 2) тармақшасында "Дт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"Дт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150-тармақта</w:t>
      </w:r>
      <w:r>
        <w:rPr>
          <w:rFonts w:ascii="Times New Roman"/>
          <w:b w:val="false"/>
          <w:i w:val="false"/>
          <w:color w:val="000000"/>
          <w:sz w:val="28"/>
        </w:rPr>
        <w:t xml:space="preserve"> "Кт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"Кт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152-тармақтарда</w:t>
      </w:r>
      <w:r>
        <w:rPr>
          <w:rFonts w:ascii="Times New Roman"/>
          <w:b w:val="false"/>
          <w:i w:val="false"/>
          <w:color w:val="000000"/>
          <w:sz w:val="28"/>
        </w:rPr>
        <w:t xml:space="preserve"> және </w:t>
      </w:r>
      <w:r>
        <w:rPr>
          <w:rFonts w:ascii="Times New Roman"/>
          <w:b w:val="false"/>
          <w:i w:val="false"/>
          <w:color w:val="000000"/>
          <w:sz w:val="28"/>
        </w:rPr>
        <w:t>156-тармақтың</w:t>
      </w:r>
      <w:r>
        <w:rPr>
          <w:rFonts w:ascii="Times New Roman"/>
          <w:b w:val="false"/>
          <w:i w:val="false"/>
          <w:color w:val="000000"/>
          <w:sz w:val="28"/>
        </w:rPr>
        <w:t xml:space="preserve"> 3) тармақшасында "Дт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"Дт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166-3-тармақтың</w:t>
      </w:r>
      <w:r>
        <w:rPr>
          <w:rFonts w:ascii="Times New Roman"/>
          <w:b w:val="false"/>
          <w:i w:val="false"/>
          <w:color w:val="000000"/>
          <w:sz w:val="28"/>
        </w:rPr>
        <w:t xml:space="preserve"> "Кт 1406 "Клиенттердің есепке алынған вексельдері бойынша алдыңғы вексель ұстаушылар есептеген сыйақы" деген жолдың орыс тіліндегі мәтініне өзгеріс енгізілді, мемлекеттік тілдегі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166-20-тармақтың</w:t>
      </w:r>
      <w:r>
        <w:rPr>
          <w:rFonts w:ascii="Times New Roman"/>
          <w:b w:val="false"/>
          <w:i w:val="false"/>
          <w:color w:val="000000"/>
          <w:sz w:val="28"/>
        </w:rPr>
        <w:t xml:space="preserve"> 2) тармақшасында "Кт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"Кт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166-21-тармақта</w:t>
      </w:r>
      <w:r>
        <w:rPr>
          <w:rFonts w:ascii="Times New Roman"/>
          <w:b w:val="false"/>
          <w:i w:val="false"/>
          <w:color w:val="000000"/>
          <w:sz w:val="28"/>
        </w:rPr>
        <w:t xml:space="preserve"> және </w:t>
      </w:r>
      <w:r>
        <w:rPr>
          <w:rFonts w:ascii="Times New Roman"/>
          <w:b w:val="false"/>
          <w:i w:val="false"/>
          <w:color w:val="000000"/>
          <w:sz w:val="28"/>
        </w:rPr>
        <w:t>166-22-тармақтың</w:t>
      </w:r>
      <w:r>
        <w:rPr>
          <w:rFonts w:ascii="Times New Roman"/>
          <w:b w:val="false"/>
          <w:i w:val="false"/>
          <w:color w:val="000000"/>
          <w:sz w:val="28"/>
        </w:rPr>
        <w:t xml:space="preserve"> 2) тармақшасында "Дт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"Дт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166-23-тармақта</w:t>
      </w:r>
      <w:r>
        <w:rPr>
          <w:rFonts w:ascii="Times New Roman"/>
          <w:b w:val="false"/>
          <w:i w:val="false"/>
          <w:color w:val="000000"/>
          <w:sz w:val="28"/>
        </w:rPr>
        <w:t xml:space="preserve"> "Кт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"Кт  2869  "Берілген кепілдіктер";";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166-24-тармақта</w:t>
      </w:r>
      <w:r>
        <w:rPr>
          <w:rFonts w:ascii="Times New Roman"/>
          <w:b w:val="false"/>
          <w:i w:val="false"/>
          <w:color w:val="000000"/>
          <w:sz w:val="28"/>
        </w:rPr>
        <w:t xml:space="preserve"> "Дт 2869 "Кепілдіктер бойынша кредиторлар"," деген жол мынадай мазмұндағы жолмен ауыстырылсын:</w:t>
      </w:r>
    </w:p>
    <w:p>
      <w:pPr>
        <w:spacing w:after="0"/>
        <w:ind w:left="0"/>
        <w:jc w:val="both"/>
      </w:pPr>
      <w:r>
        <w:rPr>
          <w:rFonts w:ascii="Times New Roman"/>
          <w:b w:val="false"/>
          <w:i w:val="false"/>
          <w:color w:val="000000"/>
          <w:sz w:val="28"/>
        </w:rPr>
        <w:t>
      "Дт  2869  "Берілген кепілдіктер".</w:t>
      </w:r>
    </w:p>
    <w:bookmarkStart w:name="z52" w:id="24"/>
    <w:p>
      <w:pPr>
        <w:spacing w:after="0"/>
        <w:ind w:left="0"/>
        <w:jc w:val="both"/>
      </w:pPr>
      <w:r>
        <w:rPr>
          <w:rFonts w:ascii="Times New Roman"/>
          <w:b w:val="false"/>
          <w:i w:val="false"/>
          <w:color w:val="000000"/>
          <w:sz w:val="28"/>
        </w:rPr>
        <w:t xml:space="preserve">
      2. 2011 жылғы 1 шілдеде екінші деңгейдегі банктер және "Қазақстан Даму Банкі" акционерлік қоғамы қосалқы бухгалтерлік есепте Нормативтік құқықтық актілерді мемлекеттік тіркеу тізілімінде № 4580 тіркелген, Қазақстан Республикасы Қаржы нарығын және қаржы ұйымдарын реттеу мен қадағалау агенттігі Басқармасының 2006 жылғы 25 желтоқсандағы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Активтерді, шартты міндеттемелерді жіктеу және оларға қарсы провизиялар (резервтер) құру ережесіне (бұдан әрі – Агенттіктің жіктеу ережесі) сәйкес құрылуы тиіс резервтер (провизиялар) сомасы мен халықаралық қаржылық есептілік стандарттарына сәйкес айқындалған резервтер сомасы арасындағы айырманы айқындасын және мынадай бухгалтерлік жазбаларды жүзеге асырсын:</w:t>
      </w:r>
    </w:p>
    <w:bookmarkEnd w:id="24"/>
    <w:bookmarkStart w:name="z53" w:id="25"/>
    <w:p>
      <w:pPr>
        <w:spacing w:after="0"/>
        <w:ind w:left="0"/>
        <w:jc w:val="both"/>
      </w:pPr>
      <w:r>
        <w:rPr>
          <w:rFonts w:ascii="Times New Roman"/>
          <w:b w:val="false"/>
          <w:i w:val="false"/>
          <w:color w:val="000000"/>
          <w:sz w:val="28"/>
        </w:rPr>
        <w:t>
      1) Агенттіктің жіктеу ережесіне сәйкес құрылуы тиіс резервтер (провизиялар) сомасы мен халықаралық қаржылық есептілік стандарттарына сәйкес айқындалған, ағымдағы жылғы шығыстар есебінен қалыптастырылған резервтер сомасы арасындағы оң айырма сомасына:</w:t>
      </w:r>
    </w:p>
    <w:bookmarkEnd w:id="25"/>
    <w:p>
      <w:pPr>
        <w:spacing w:after="0"/>
        <w:ind w:left="0"/>
        <w:jc w:val="both"/>
      </w:pPr>
      <w:r>
        <w:rPr>
          <w:rFonts w:ascii="Times New Roman"/>
          <w:b w:val="false"/>
          <w:i w:val="false"/>
          <w:color w:val="000000"/>
          <w:sz w:val="28"/>
        </w:rPr>
        <w:t>
      Дт  1319  "Басқа банктерге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1329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1428  "Клиенттерге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1451  "Сату үшін қолда бар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1463  "Бағалы қағаздармен "кері РЕПО" операциялары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1477  "Еншілес және қауымдасқан ұйымдарға инвестициялар</w:t>
      </w:r>
    </w:p>
    <w:p>
      <w:pPr>
        <w:spacing w:after="0"/>
        <w:ind w:left="0"/>
        <w:jc w:val="both"/>
      </w:pPr>
      <w:r>
        <w:rPr>
          <w:rFonts w:ascii="Times New Roman"/>
          <w:b w:val="false"/>
          <w:i w:val="false"/>
          <w:color w:val="000000"/>
          <w:sz w:val="28"/>
        </w:rPr>
        <w:t>
                      бойынша зияндарды жабуға арналған резервтер</w:t>
      </w:r>
    </w:p>
    <w:p>
      <w:pPr>
        <w:spacing w:after="0"/>
        <w:ind w:left="0"/>
        <w:jc w:val="both"/>
      </w:pPr>
      <w:r>
        <w:rPr>
          <w:rFonts w:ascii="Times New Roman"/>
          <w:b w:val="false"/>
          <w:i w:val="false"/>
          <w:color w:val="000000"/>
          <w:sz w:val="28"/>
        </w:rPr>
        <w:t>
                      (провизиялар)"</w:t>
      </w:r>
    </w:p>
    <w:p>
      <w:pPr>
        <w:spacing w:after="0"/>
        <w:ind w:left="0"/>
        <w:jc w:val="both"/>
      </w:pPr>
      <w:r>
        <w:rPr>
          <w:rFonts w:ascii="Times New Roman"/>
          <w:b w:val="false"/>
          <w:i w:val="false"/>
          <w:color w:val="000000"/>
          <w:sz w:val="28"/>
        </w:rPr>
        <w:t>
      1486  "Өтеуге дейін ұсталатын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1495  "Заемдар және дебиторлық берешек" санатындағы басқа</w:t>
      </w:r>
    </w:p>
    <w:p>
      <w:pPr>
        <w:spacing w:after="0"/>
        <w:ind w:left="0"/>
        <w:jc w:val="both"/>
      </w:pPr>
      <w:r>
        <w:rPr>
          <w:rFonts w:ascii="Times New Roman"/>
          <w:b w:val="false"/>
          <w:i w:val="false"/>
          <w:color w:val="000000"/>
          <w:sz w:val="28"/>
        </w:rPr>
        <w:t>
                      да борыштық құралдар бойынша зияндарды жабуға</w:t>
      </w:r>
    </w:p>
    <w:p>
      <w:pPr>
        <w:spacing w:after="0"/>
        <w:ind w:left="0"/>
        <w:jc w:val="both"/>
      </w:pPr>
      <w:r>
        <w:rPr>
          <w:rFonts w:ascii="Times New Roman"/>
          <w:b w:val="false"/>
          <w:i w:val="false"/>
          <w:color w:val="000000"/>
          <w:sz w:val="28"/>
        </w:rPr>
        <w:t>
                      арналған резервтер (провизиялар)"</w:t>
      </w:r>
    </w:p>
    <w:p>
      <w:pPr>
        <w:spacing w:after="0"/>
        <w:ind w:left="0"/>
        <w:jc w:val="both"/>
      </w:pPr>
      <w:r>
        <w:rPr>
          <w:rFonts w:ascii="Times New Roman"/>
          <w:b w:val="false"/>
          <w:i w:val="false"/>
          <w:color w:val="000000"/>
          <w:sz w:val="28"/>
        </w:rPr>
        <w:t>
      Кт  4952  "Басқа банктерге берілген заемдар мен қаржы лизингі</w:t>
      </w:r>
    </w:p>
    <w:p>
      <w:pPr>
        <w:spacing w:after="0"/>
        <w:ind w:left="0"/>
        <w:jc w:val="both"/>
      </w:pPr>
      <w:r>
        <w:rPr>
          <w:rFonts w:ascii="Times New Roman"/>
          <w:b w:val="false"/>
          <w:i w:val="false"/>
          <w:color w:val="000000"/>
          <w:sz w:val="28"/>
        </w:rPr>
        <w:t>
                      бойынша құрылған резервтерді (провизияларды) қалпына</w:t>
      </w:r>
    </w:p>
    <w:p>
      <w:pPr>
        <w:spacing w:after="0"/>
        <w:ind w:left="0"/>
        <w:jc w:val="both"/>
      </w:pPr>
      <w:r>
        <w:rPr>
          <w:rFonts w:ascii="Times New Roman"/>
          <w:b w:val="false"/>
          <w:i w:val="false"/>
          <w:color w:val="000000"/>
          <w:sz w:val="28"/>
        </w:rPr>
        <w:t>
                      келтіруден түскен кірістер"</w:t>
      </w:r>
    </w:p>
    <w:p>
      <w:pPr>
        <w:spacing w:after="0"/>
        <w:ind w:left="0"/>
        <w:jc w:val="both"/>
      </w:pPr>
      <w:r>
        <w:rPr>
          <w:rFonts w:ascii="Times New Roman"/>
          <w:b w:val="false"/>
          <w:i w:val="false"/>
          <w:color w:val="000000"/>
          <w:sz w:val="28"/>
        </w:rPr>
        <w:t>
                4954  "Бағалы қағаздар бойынша құрылған резервтерді</w:t>
      </w:r>
    </w:p>
    <w:p>
      <w:pPr>
        <w:spacing w:after="0"/>
        <w:ind w:left="0"/>
        <w:jc w:val="both"/>
      </w:pPr>
      <w:r>
        <w:rPr>
          <w:rFonts w:ascii="Times New Roman"/>
          <w:b w:val="false"/>
          <w:i w:val="false"/>
          <w:color w:val="000000"/>
          <w:sz w:val="28"/>
        </w:rPr>
        <w:t>
                      (провизияларды) қалпына келтіруден түскен кірістер"</w:t>
      </w:r>
    </w:p>
    <w:p>
      <w:pPr>
        <w:spacing w:after="0"/>
        <w:ind w:left="0"/>
        <w:jc w:val="both"/>
      </w:pPr>
      <w:r>
        <w:rPr>
          <w:rFonts w:ascii="Times New Roman"/>
          <w:b w:val="false"/>
          <w:i w:val="false"/>
          <w:color w:val="000000"/>
          <w:sz w:val="28"/>
        </w:rPr>
        <w:t>
      4955  "Клиенттерге берілген заемдар мен қаржы лизингі</w:t>
      </w:r>
    </w:p>
    <w:p>
      <w:pPr>
        <w:spacing w:after="0"/>
        <w:ind w:left="0"/>
        <w:jc w:val="both"/>
      </w:pPr>
      <w:r>
        <w:rPr>
          <w:rFonts w:ascii="Times New Roman"/>
          <w:b w:val="false"/>
          <w:i w:val="false"/>
          <w:color w:val="000000"/>
          <w:sz w:val="28"/>
        </w:rPr>
        <w:t>
                      бойынша құрылған резервтерді (провизияларды) қалпына</w:t>
      </w:r>
    </w:p>
    <w:p>
      <w:pPr>
        <w:spacing w:after="0"/>
        <w:ind w:left="0"/>
        <w:jc w:val="both"/>
      </w:pPr>
      <w:r>
        <w:rPr>
          <w:rFonts w:ascii="Times New Roman"/>
          <w:b w:val="false"/>
          <w:i w:val="false"/>
          <w:color w:val="000000"/>
          <w:sz w:val="28"/>
        </w:rPr>
        <w:t>
                      келтіруден түскен кірістер"</w:t>
      </w:r>
    </w:p>
    <w:p>
      <w:pPr>
        <w:spacing w:after="0"/>
        <w:ind w:left="0"/>
        <w:jc w:val="both"/>
      </w:pPr>
      <w:r>
        <w:rPr>
          <w:rFonts w:ascii="Times New Roman"/>
          <w:b w:val="false"/>
          <w:i w:val="false"/>
          <w:color w:val="000000"/>
          <w:sz w:val="28"/>
        </w:rPr>
        <w:t>
      4956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мен қаржы лизингі</w:t>
      </w:r>
    </w:p>
    <w:p>
      <w:pPr>
        <w:spacing w:after="0"/>
        <w:ind w:left="0"/>
        <w:jc w:val="both"/>
      </w:pPr>
      <w:r>
        <w:rPr>
          <w:rFonts w:ascii="Times New Roman"/>
          <w:b w:val="false"/>
          <w:i w:val="false"/>
          <w:color w:val="000000"/>
          <w:sz w:val="28"/>
        </w:rPr>
        <w:t>
                      бойынша құрылған резервтерді (провизияларды) қалпына</w:t>
      </w:r>
    </w:p>
    <w:p>
      <w:pPr>
        <w:spacing w:after="0"/>
        <w:ind w:left="0"/>
        <w:jc w:val="both"/>
      </w:pPr>
      <w:r>
        <w:rPr>
          <w:rFonts w:ascii="Times New Roman"/>
          <w:b w:val="false"/>
          <w:i w:val="false"/>
          <w:color w:val="000000"/>
          <w:sz w:val="28"/>
        </w:rPr>
        <w:t>
                      келтіруден түскен кірістер";</w:t>
      </w:r>
    </w:p>
    <w:p>
      <w:pPr>
        <w:spacing w:after="0"/>
        <w:ind w:left="0"/>
        <w:jc w:val="both"/>
      </w:pPr>
      <w:r>
        <w:rPr>
          <w:rFonts w:ascii="Times New Roman"/>
          <w:b w:val="false"/>
          <w:i w:val="false"/>
          <w:color w:val="000000"/>
          <w:sz w:val="28"/>
        </w:rPr>
        <w:t>
            және бір мезгілде:</w:t>
      </w:r>
    </w:p>
    <w:p>
      <w:pPr>
        <w:spacing w:after="0"/>
        <w:ind w:left="0"/>
        <w:jc w:val="both"/>
      </w:pPr>
      <w:r>
        <w:rPr>
          <w:rFonts w:ascii="Times New Roman"/>
          <w:b w:val="false"/>
          <w:i w:val="false"/>
          <w:color w:val="000000"/>
          <w:sz w:val="28"/>
        </w:rPr>
        <w:t>
      Дт  3599  "Бөлінбеген таза пайда (жабылмаған зиян)"</w:t>
      </w:r>
    </w:p>
    <w:p>
      <w:pPr>
        <w:spacing w:after="0"/>
        <w:ind w:left="0"/>
        <w:jc w:val="both"/>
      </w:pPr>
      <w:r>
        <w:rPr>
          <w:rFonts w:ascii="Times New Roman"/>
          <w:b w:val="false"/>
          <w:i w:val="false"/>
          <w:color w:val="000000"/>
          <w:sz w:val="28"/>
        </w:rPr>
        <w:t>
      Кт  3300  "Резервтерді (провизияларды) түзету шоты";</w:t>
      </w:r>
    </w:p>
    <w:bookmarkStart w:name="z54" w:id="26"/>
    <w:p>
      <w:pPr>
        <w:spacing w:after="0"/>
        <w:ind w:left="0"/>
        <w:jc w:val="both"/>
      </w:pPr>
      <w:r>
        <w:rPr>
          <w:rFonts w:ascii="Times New Roman"/>
          <w:b w:val="false"/>
          <w:i w:val="false"/>
          <w:color w:val="000000"/>
          <w:sz w:val="28"/>
        </w:rPr>
        <w:t>
      2) Агенттіктің жіктеу ережесіне сәйкес құрылуы тиіс резервтер (провизиялар) сомасы мен халықаралық қаржылық есептілік стандарттарына сәйкес айқындалған, өткен есепті кезеңдердегі шығыстар есебінен қалыптастырылған резервтер сомасы арасындағы оң айырма сомасына (2011 жылғы 1 қаңтардағы жағдай бойынша):</w:t>
      </w:r>
    </w:p>
    <w:bookmarkEnd w:id="26"/>
    <w:p>
      <w:pPr>
        <w:spacing w:after="0"/>
        <w:ind w:left="0"/>
        <w:jc w:val="both"/>
      </w:pPr>
      <w:r>
        <w:rPr>
          <w:rFonts w:ascii="Times New Roman"/>
          <w:b w:val="false"/>
          <w:i w:val="false"/>
          <w:color w:val="000000"/>
          <w:sz w:val="28"/>
        </w:rPr>
        <w:t>
      Дт  1319  "Басқа банктерге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1329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1428  "Клиенттерге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1451  "Сату үшін қолда бар бағалы қағаздар бойынша                           зияндарды жабуға арналған резервтер (провизиялар)"</w:t>
      </w:r>
    </w:p>
    <w:p>
      <w:pPr>
        <w:spacing w:after="0"/>
        <w:ind w:left="0"/>
        <w:jc w:val="both"/>
      </w:pPr>
      <w:r>
        <w:rPr>
          <w:rFonts w:ascii="Times New Roman"/>
          <w:b w:val="false"/>
          <w:i w:val="false"/>
          <w:color w:val="000000"/>
          <w:sz w:val="28"/>
        </w:rPr>
        <w:t>
      1463  "Бағалы қағаздармен "кері РЕПО" операциялары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1477  "Еншілес және қауымдасқан ұйымдарға инвестициялар</w:t>
      </w:r>
    </w:p>
    <w:p>
      <w:pPr>
        <w:spacing w:after="0"/>
        <w:ind w:left="0"/>
        <w:jc w:val="both"/>
      </w:pPr>
      <w:r>
        <w:rPr>
          <w:rFonts w:ascii="Times New Roman"/>
          <w:b w:val="false"/>
          <w:i w:val="false"/>
          <w:color w:val="000000"/>
          <w:sz w:val="28"/>
        </w:rPr>
        <w:t>
                      бойынша зияндарды жабуға арналған резервтер</w:t>
      </w:r>
    </w:p>
    <w:p>
      <w:pPr>
        <w:spacing w:after="0"/>
        <w:ind w:left="0"/>
        <w:jc w:val="both"/>
      </w:pPr>
      <w:r>
        <w:rPr>
          <w:rFonts w:ascii="Times New Roman"/>
          <w:b w:val="false"/>
          <w:i w:val="false"/>
          <w:color w:val="000000"/>
          <w:sz w:val="28"/>
        </w:rPr>
        <w:t>
                      (провизиялар)"</w:t>
      </w:r>
    </w:p>
    <w:p>
      <w:pPr>
        <w:spacing w:after="0"/>
        <w:ind w:left="0"/>
        <w:jc w:val="both"/>
      </w:pPr>
      <w:r>
        <w:rPr>
          <w:rFonts w:ascii="Times New Roman"/>
          <w:b w:val="false"/>
          <w:i w:val="false"/>
          <w:color w:val="000000"/>
          <w:sz w:val="28"/>
        </w:rPr>
        <w:t>
      1486  "Өтеуге дейін ұсталатын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1495  "Заемдар және дебиторлық берешек" санатындағы басқа</w:t>
      </w:r>
    </w:p>
    <w:p>
      <w:pPr>
        <w:spacing w:after="0"/>
        <w:ind w:left="0"/>
        <w:jc w:val="both"/>
      </w:pPr>
      <w:r>
        <w:rPr>
          <w:rFonts w:ascii="Times New Roman"/>
          <w:b w:val="false"/>
          <w:i w:val="false"/>
          <w:color w:val="000000"/>
          <w:sz w:val="28"/>
        </w:rPr>
        <w:t>
                      да борыштық құралдар бойынша зияндарды жабуға</w:t>
      </w:r>
    </w:p>
    <w:p>
      <w:pPr>
        <w:spacing w:after="0"/>
        <w:ind w:left="0"/>
        <w:jc w:val="both"/>
      </w:pPr>
      <w:r>
        <w:rPr>
          <w:rFonts w:ascii="Times New Roman"/>
          <w:b w:val="false"/>
          <w:i w:val="false"/>
          <w:color w:val="000000"/>
          <w:sz w:val="28"/>
        </w:rPr>
        <w:t>
                      арналған резервтер (провизиялар)"</w:t>
      </w:r>
    </w:p>
    <w:p>
      <w:pPr>
        <w:spacing w:after="0"/>
        <w:ind w:left="0"/>
        <w:jc w:val="both"/>
      </w:pPr>
      <w:r>
        <w:rPr>
          <w:rFonts w:ascii="Times New Roman"/>
          <w:b w:val="false"/>
          <w:i w:val="false"/>
          <w:color w:val="000000"/>
          <w:sz w:val="28"/>
        </w:rPr>
        <w:t>
      Кт  3300  "Резервтерді (провизияларды) түзету шоты";</w:t>
      </w:r>
    </w:p>
    <w:bookmarkStart w:name="z55" w:id="27"/>
    <w:p>
      <w:pPr>
        <w:spacing w:after="0"/>
        <w:ind w:left="0"/>
        <w:jc w:val="both"/>
      </w:pPr>
      <w:r>
        <w:rPr>
          <w:rFonts w:ascii="Times New Roman"/>
          <w:b w:val="false"/>
          <w:i w:val="false"/>
          <w:color w:val="000000"/>
          <w:sz w:val="28"/>
        </w:rPr>
        <w:t>
      3) Агенттіктің жіктеу ережесіне сәйкес құрылуы тиіс резервтер (провизиялар) сомасы мен халықаралық қаржылық есептілік стандарттарына сәйкес айқындалған, ағымдағы жылғы шығыстар есебінен қалыптастырылған резервтер сомасы арасындағы теріс айырма сомасына:</w:t>
      </w:r>
    </w:p>
    <w:bookmarkEnd w:id="27"/>
    <w:p>
      <w:pPr>
        <w:spacing w:after="0"/>
        <w:ind w:left="0"/>
        <w:jc w:val="both"/>
      </w:pPr>
      <w:r>
        <w:rPr>
          <w:rFonts w:ascii="Times New Roman"/>
          <w:b w:val="false"/>
          <w:i w:val="false"/>
          <w:color w:val="000000"/>
          <w:sz w:val="28"/>
        </w:rPr>
        <w:t>
      Дт  3300  "Резервтерді (провизияларды) түзету шоты"</w:t>
      </w:r>
    </w:p>
    <w:p>
      <w:pPr>
        <w:spacing w:after="0"/>
        <w:ind w:left="0"/>
        <w:jc w:val="both"/>
      </w:pPr>
      <w:r>
        <w:rPr>
          <w:rFonts w:ascii="Times New Roman"/>
          <w:b w:val="false"/>
          <w:i w:val="false"/>
          <w:color w:val="000000"/>
          <w:sz w:val="28"/>
        </w:rPr>
        <w:t>
      Кт  3599  "Бөлінбеген таза пайда (жабылмаған зиян)";</w:t>
      </w:r>
    </w:p>
    <w:p>
      <w:pPr>
        <w:spacing w:after="0"/>
        <w:ind w:left="0"/>
        <w:jc w:val="both"/>
      </w:pPr>
      <w:r>
        <w:rPr>
          <w:rFonts w:ascii="Times New Roman"/>
          <w:b w:val="false"/>
          <w:i w:val="false"/>
          <w:color w:val="000000"/>
          <w:sz w:val="28"/>
        </w:rPr>
        <w:t xml:space="preserve">
      және бір мезгілде Нормативтік құқықтық актілерді мемлекеттік тіркеу тізілімінде № 5109 тіркелген, Қазақстан Республикасының Ұлттық Банкі Басқармасының "Екінші деңгейдегі банктердің және "Қазақстан Даму Банкі" акционерлік қоғамының бухгалтерлік есепті жүргізуі жөніндегі нұсқаулықты бекіту туралы" 2007 жылғы 24 желтоқсандағы № 152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шығыстар есебінен резервтерді аяғына дейін қалыптастыру бойынша бухгалтерлік жазбаларды жүзеге асырсын;</w:t>
      </w:r>
    </w:p>
    <w:bookmarkStart w:name="z56" w:id="28"/>
    <w:p>
      <w:pPr>
        <w:spacing w:after="0"/>
        <w:ind w:left="0"/>
        <w:jc w:val="both"/>
      </w:pPr>
      <w:r>
        <w:rPr>
          <w:rFonts w:ascii="Times New Roman"/>
          <w:b w:val="false"/>
          <w:i w:val="false"/>
          <w:color w:val="000000"/>
          <w:sz w:val="28"/>
        </w:rPr>
        <w:t>
      4) Агенттіктің жіктеу ережесіне сәйкес құрылуы тиіс резервтер (провизиялар) сомасы мен халықаралық қаржылық есептілік стандарттарына сәйкес айқындалған, өткен есепті кезеңдердегі шығыстар есебінен қалыптастырылған резервтер сомасы арасындағы теріс айырма сомасына (2011 жылғы 1 қаңтардағы жағдай бойынша):</w:t>
      </w:r>
    </w:p>
    <w:bookmarkEnd w:id="28"/>
    <w:p>
      <w:pPr>
        <w:spacing w:after="0"/>
        <w:ind w:left="0"/>
        <w:jc w:val="both"/>
      </w:pPr>
      <w:r>
        <w:rPr>
          <w:rFonts w:ascii="Times New Roman"/>
          <w:b w:val="false"/>
          <w:i w:val="false"/>
          <w:color w:val="000000"/>
          <w:sz w:val="28"/>
        </w:rPr>
        <w:t>
      Дт  3300  "Резервтерді (провизияларды) түзету шоты"</w:t>
      </w:r>
    </w:p>
    <w:p>
      <w:pPr>
        <w:spacing w:after="0"/>
        <w:ind w:left="0"/>
        <w:jc w:val="both"/>
      </w:pPr>
      <w:r>
        <w:rPr>
          <w:rFonts w:ascii="Times New Roman"/>
          <w:b w:val="false"/>
          <w:i w:val="false"/>
          <w:color w:val="000000"/>
          <w:sz w:val="28"/>
        </w:rPr>
        <w:t>
      Кт  1319  "Басқа банктерге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1329  "Банк операцияларының жекелеген түрлерін жүзеге</w:t>
      </w:r>
    </w:p>
    <w:p>
      <w:pPr>
        <w:spacing w:after="0"/>
        <w:ind w:left="0"/>
        <w:jc w:val="both"/>
      </w:pPr>
      <w:r>
        <w:rPr>
          <w:rFonts w:ascii="Times New Roman"/>
          <w:b w:val="false"/>
          <w:i w:val="false"/>
          <w:color w:val="000000"/>
          <w:sz w:val="28"/>
        </w:rPr>
        <w:t>
                      асыратын ұйымдарға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1428  "Клиенттерге берілген заемдар мен қаржы лизингі</w:t>
      </w:r>
    </w:p>
    <w:p>
      <w:pPr>
        <w:spacing w:after="0"/>
        <w:ind w:left="0"/>
        <w:jc w:val="both"/>
      </w:pPr>
      <w:r>
        <w:rPr>
          <w:rFonts w:ascii="Times New Roman"/>
          <w:b w:val="false"/>
          <w:i w:val="false"/>
          <w:color w:val="000000"/>
          <w:sz w:val="28"/>
        </w:rPr>
        <w:t>
                      бойынша резервтер (провизиялар)"</w:t>
      </w:r>
    </w:p>
    <w:p>
      <w:pPr>
        <w:spacing w:after="0"/>
        <w:ind w:left="0"/>
        <w:jc w:val="both"/>
      </w:pPr>
      <w:r>
        <w:rPr>
          <w:rFonts w:ascii="Times New Roman"/>
          <w:b w:val="false"/>
          <w:i w:val="false"/>
          <w:color w:val="000000"/>
          <w:sz w:val="28"/>
        </w:rPr>
        <w:t>
                1451  "Сату үшін қолда бар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1463  "Бағалы қағаздармен "кері РЕПО" операциялары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1477  "Еншілес және қауымдасқан ұйымдарға инвестициялар</w:t>
      </w:r>
    </w:p>
    <w:p>
      <w:pPr>
        <w:spacing w:after="0"/>
        <w:ind w:left="0"/>
        <w:jc w:val="both"/>
      </w:pPr>
      <w:r>
        <w:rPr>
          <w:rFonts w:ascii="Times New Roman"/>
          <w:b w:val="false"/>
          <w:i w:val="false"/>
          <w:color w:val="000000"/>
          <w:sz w:val="28"/>
        </w:rPr>
        <w:t>
                      бойынша зияндарды жабуға арналған резервтер</w:t>
      </w:r>
    </w:p>
    <w:p>
      <w:pPr>
        <w:spacing w:after="0"/>
        <w:ind w:left="0"/>
        <w:jc w:val="both"/>
      </w:pPr>
      <w:r>
        <w:rPr>
          <w:rFonts w:ascii="Times New Roman"/>
          <w:b w:val="false"/>
          <w:i w:val="false"/>
          <w:color w:val="000000"/>
          <w:sz w:val="28"/>
        </w:rPr>
        <w:t>
                      (провизиялар)"</w:t>
      </w:r>
    </w:p>
    <w:p>
      <w:pPr>
        <w:spacing w:after="0"/>
        <w:ind w:left="0"/>
        <w:jc w:val="both"/>
      </w:pPr>
      <w:r>
        <w:rPr>
          <w:rFonts w:ascii="Times New Roman"/>
          <w:b w:val="false"/>
          <w:i w:val="false"/>
          <w:color w:val="000000"/>
          <w:sz w:val="28"/>
        </w:rPr>
        <w:t>
      1486  "Өтеуге дейін ұсталатын бағалы қағаздар бойынша</w:t>
      </w:r>
    </w:p>
    <w:p>
      <w:pPr>
        <w:spacing w:after="0"/>
        <w:ind w:left="0"/>
        <w:jc w:val="both"/>
      </w:pPr>
      <w:r>
        <w:rPr>
          <w:rFonts w:ascii="Times New Roman"/>
          <w:b w:val="false"/>
          <w:i w:val="false"/>
          <w:color w:val="000000"/>
          <w:sz w:val="28"/>
        </w:rPr>
        <w:t>
                      зияндарды жабуға арналған резервтер (провизиялар)"</w:t>
      </w:r>
    </w:p>
    <w:p>
      <w:pPr>
        <w:spacing w:after="0"/>
        <w:ind w:left="0"/>
        <w:jc w:val="both"/>
      </w:pPr>
      <w:r>
        <w:rPr>
          <w:rFonts w:ascii="Times New Roman"/>
          <w:b w:val="false"/>
          <w:i w:val="false"/>
          <w:color w:val="000000"/>
          <w:sz w:val="28"/>
        </w:rPr>
        <w:t>
      1495  "Заемдар және дебиторлық берешек" санатындағы басқа</w:t>
      </w:r>
    </w:p>
    <w:p>
      <w:pPr>
        <w:spacing w:after="0"/>
        <w:ind w:left="0"/>
        <w:jc w:val="both"/>
      </w:pPr>
      <w:r>
        <w:rPr>
          <w:rFonts w:ascii="Times New Roman"/>
          <w:b w:val="false"/>
          <w:i w:val="false"/>
          <w:color w:val="000000"/>
          <w:sz w:val="28"/>
        </w:rPr>
        <w:t>
                      да борыштық құралдар бойынша зияндарды жабуға</w:t>
      </w:r>
    </w:p>
    <w:p>
      <w:pPr>
        <w:spacing w:after="0"/>
        <w:ind w:left="0"/>
        <w:jc w:val="both"/>
      </w:pPr>
      <w:r>
        <w:rPr>
          <w:rFonts w:ascii="Times New Roman"/>
          <w:b w:val="false"/>
          <w:i w:val="false"/>
          <w:color w:val="000000"/>
          <w:sz w:val="28"/>
        </w:rPr>
        <w:t>
                      арналған резервтер (провизиялар)".</w:t>
      </w:r>
    </w:p>
    <w:bookmarkStart w:name="z57" w:id="29"/>
    <w:p>
      <w:pPr>
        <w:spacing w:after="0"/>
        <w:ind w:left="0"/>
        <w:jc w:val="both"/>
      </w:pPr>
      <w:r>
        <w:rPr>
          <w:rFonts w:ascii="Times New Roman"/>
          <w:b w:val="false"/>
          <w:i w:val="false"/>
          <w:color w:val="000000"/>
          <w:sz w:val="28"/>
        </w:rPr>
        <w:t>
      3. Осы қаулы 2011 жылғы 1 шілдеден бастап қолданысқа енгізілетін 1-тармақтың жүз елу алтыншы абзацынан бастап жүз алпыс бесінші абзацтары аралығын қоспағанда, Қазақстан Республикасының Әділет министрлігінде мемлекеттік тіркелген күннен бастап он төрт күн өткен соң қолданысқа енгізіледі.</w:t>
      </w:r>
    </w:p>
    <w:bookmarkEnd w:id="29"/>
    <w:bookmarkStart w:name="z58" w:id="30"/>
    <w:p>
      <w:pPr>
        <w:spacing w:after="0"/>
        <w:ind w:left="0"/>
        <w:jc w:val="both"/>
      </w:pPr>
      <w:r>
        <w:rPr>
          <w:rFonts w:ascii="Times New Roman"/>
          <w:b w:val="false"/>
          <w:i w:val="false"/>
          <w:color w:val="000000"/>
          <w:sz w:val="28"/>
        </w:rPr>
        <w:t>
      4. Бухгалтерлік есеп департаменті (Шалғымбаева Н.Т.):</w:t>
      </w:r>
    </w:p>
    <w:bookmarkEnd w:id="30"/>
    <w:bookmarkStart w:name="z59" w:id="31"/>
    <w:p>
      <w:pPr>
        <w:spacing w:after="0"/>
        <w:ind w:left="0"/>
        <w:jc w:val="both"/>
      </w:pP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p>
    <w:bookmarkEnd w:id="31"/>
    <w:bookmarkStart w:name="z60" w:id="32"/>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тіркеуден өткізген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"Қазақстанның депозиттерге кепілдік беру қоры" акционерлік қоғамына, екінші деңгейдегі банктерге және "Қазақстан Даму Банкі" акционерлік қоғамына жіберсін.</w:t>
      </w:r>
    </w:p>
    <w:bookmarkEnd w:id="32"/>
    <w:bookmarkStart w:name="z61" w:id="33"/>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3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