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56e9" w14:textId="bf25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аумағына уақытша әкелінетін тауарларды қосылған құн салығын төлеуден босатудың ережесін бекіту туралы" Қазақстан Республикасы Қаржы министрінің 2010 жылғы 16 шілдедегі № 351 бұйрығына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2011 жылғы 25 ақпандағы № 102 бұйрығы. Қазақстан Республикасының Әділет министрлігінде 2011 жылы 15 наурызда № 6807 тіркелді. Күші жойылды - Қазақстан Республикасы Қаржы министрінің 2012 жылғы 2 мамырдағы № 229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Қаржы министрінің 2012.05.02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ескертуі!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Қазақстан Республикасы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276-15-бабына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аумағына уақытша әкелінетін тауарларды қосылған құн салығын төлеуден босатудың ережесін бекіту туралы» Қазақстан Республикасы Қаржы министрінің 2010 жылғы 16 шілдедегі № 351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6359 болып тіркелген, «Казахстанская правда» газетінде 2010 жылғы 28 тамызда № 228 (26289)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 Қазақстан Республикасы аумағына уақытша әкелінетін тауарларды қосылған құн салығын төлеуден босатудың 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«салық төлеушінің бюджеттік сыныптамасының» деген сөздер «бюджеттік сыныптамасы бойынша салық төлеушінің»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 «Есепті» деген сөз алдынан «Қазақстан Республикасының салық заңнамасында белгіленген мерзімдерде»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(Ерғожин Д.Е.) осы бұйрықтың Қазақстан Республикасының Әділет министрлігінде мемлекеттік тіркелуін және оның кейіннен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қолданысқа енгізіледі және 2011 жылдың 1 қаңтарынан бастап туындаған қатынастарға қолданылады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