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28a7" w14:textId="00d2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санитариялық-эпидемиологиялық салауаттылығы саласында жеке кәсіпкерлік аясындағы 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31 қаңтардағы № 60 және Қазақстан Республикасы Экономикалық даму және сауда министрінің 2011 жылғы 25 ақпандағы № 44 Бірлескен бұйрығы. Қазақстан Республикасының Әділет министрлігінде 2011 жылы 16 наурызда № 6815 тіркелді. Күші жойылды - Қазақстан Республикасы Денсаулық сақтау министрінің 2012 жылғы 29 қазандағы № 744 және Қазақстан Республикасы Экономикалық даму және сауда министрінің 2012 жылғы 29 қарашадағы № 322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Денсаулық сақтау министрінің 2012.10.29 № 744 және ҚР Экономикалық даму және сауда министрінің 2012.11.29 № 322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2009 жылғы 18 қыркүйектегі Кодексінің 19-бабының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бақылау және қадағалау туралы» Қазақстан Республикасының 2011 жылғы 6 қаңтардағы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халықтың санитариялық-эпидемиологиялық салауаттылығы саласында жеке кәсіпкерлік аясындағы тексеру парақтарының нысандары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осы  бірлескен бұйрықты Қазақстан Республикасы Әділет министрлігіне мемлекеттік тіркеуге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 мемлекеттік тіркелгеннен кейін оны ресми жариялауға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Денсаулық сақтау министрлігінің ресми интернет-ресурсына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__________С. Қайырбекова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сауда</w:t>
      </w:r>
      <w:r>
        <w:rPr>
          <w:rFonts w:ascii="Times New Roman"/>
          <w:b w:val="false"/>
          <w:i/>
          <w:color w:val="000000"/>
          <w:sz w:val="28"/>
        </w:rPr>
        <w:t xml:space="preserve">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Айтжанова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Коммуналдық, халыққа тұрмыстық қызмет көрсету және әлеуметтік</w:t>
      </w:r>
      <w:r>
        <w:br/>
      </w:r>
      <w:r>
        <w:rPr>
          <w:rFonts w:ascii="Times New Roman"/>
          <w:b/>
          <w:i w:val="false"/>
          <w:color w:val="000000"/>
        </w:rPr>
        <w:t>
мақсаттағы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10352"/>
      </w:tblGrid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органы берген санитариялық-эпидемиологиялық қорытындының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күтіп-ұстауға және абаттандыруға, қоқыс жинауға, уақытша сақтауға, шығаруға, санитариялық-аулалық қондырғылардың санитариялық жағдайына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жабдықтауға, кәрізге, жарыққа, желдетуге, ауа баптауға, микроклиматқа, жылытуға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ішкі әрлеуге және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Тұрғын үйлерге қоса салынған және жалғаса салынған үй-жайлар үшін жеке есіктің болуы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 жарақталу, жабдықты пайдалану ережесін сақтау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және жұмсақ мүкаммалмен жарақтау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Жеке гигиена ережесін сақтау үшін жағдайдың болуы.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Киім-кешек жинауға, жууға, тасымалдауға және сақтауға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бақылаудың болуы және жүзеге асырылуы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Инфекциялық және паразиттік ауруларды анықтауды, емдеуді ұйымдастыру және профилактикасы бойынша қолданыстағы нормативтік құқықтық актілердің талаптарын сақтау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«Таза» және «лас» ағындарды бөлуді қамтамасыз ету жөніндегі талаптарды сақтау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медициналық құжаттаманың болуы және жүргізу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 жуу және химиялық тазалау орындарында технологиялық процестің ағымын сақтау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Бассейндердегі аяқ ванналарына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Бассейндердегі суды зарарсыздандыруға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тұрмыстық қалдықтар полигондарын орналастыруға, пайдалануға, консервациялауға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Ағызатын станцияларды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Стерилизациялау және дезинфекциялау режимдерін сақтау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және дайын өнім сынамаларының зертханалық көрсеткіштері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сынамаларының зертханалық көрсеткіштері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суы сынамаларының зертханалық көрсеткіштері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құралдар сынамаларының зертханалық көрсеткіштері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Шайындылардың зертханалық көрсеткіштері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киімнің, арнайы аяқ киімнің және басқа да жеке және ұжымдық қорғаныш құралдарының болуы. Оларды сақтау, беру, жуу, химиялық тазалау, кептіру, шаңнан тазалау, майсыздандыру және жөндеу жөніндегі талаптарды сақтау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қобдишаның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Дезинсекциялық және дератизациялық іс-шараларды өткізу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 мүкаммалын сақтауға және пайдалануға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 мен жасөспірімдерді тәрбиелеу және білім беру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2258"/>
      </w:tblGrid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органы берген санитариялық-эпидемиологиялық қорытындының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күтіп-ұстауға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абаттандыруға, қоқыс жинауға, уақытша сақтауға, шығаруға, санитариялық-аулалық қондырғылардың санитариялық жағдайына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және спорт алаңдарына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үй-жайлар жиынына, ауданына, ішкі әрлеуге және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Тұрғын үйлерге қоса салынған және жапсарлас үй-жайлар үшін жеке есіктің болуы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кәрізге, жарыққа, желдетуге, ауа баптауға, микроклиматқа, жылытуға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балаға, оқушыға, тәрбиеленушіге, студентке арналған аудан нормаларын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 жарақтау, оқу кабинеттерінің, зертханалардың, шеберханалардың, мектепке дейінгі ұйымдардың топ үй-жайларының жабдығына, спорттық және ойын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жабдықтарына қойылатын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Қатты және жұмсақ мүкаммалмен жарақтау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кестесіне, оқу-тәрбие процесіне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режиміне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Топтардың, сыныптардың толықтырылуына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Организмнің жас-бой ерекшеліктеріне және денсаулық жағдайына сәйкес оқушыларды отырғызуға, оқу жиһазын, төсектерді қоюға қойылатын талаптарды сақтау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сыныптарына және дербес компьютерлермен жұмыс жағдайларына қойылатын талаптарды сақтау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пункттің, егу кабинетінің болуы және жабдықталуы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қобдишаның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медициналық құжаттаманың болуы және жүргізу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Балаларды, оқушыларды тереңдетілген медициналық қарауды ұйымдастыру және жүргізу, профилактикалық медициналық қараумен және диспансерлеумен қамту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егулер жүргізуге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Оқушылардың, студенттердің тұратын жерлеріне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режимді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Люминисцентті шамдарды уақытша сақтауға және кәдеге жаратуға қойылатын талаптарды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Пайдаланылатын шикізат пен өнімнің сапасын және қауіпсіздігін растайтын құжаттардың болуы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және тоңазытқыш жабдығының болуы және жарамдылығы, жабдықты, ыдысты және мүкаммалды таңбалауға, жууға және өңдеуге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Тағамдарды дайындау технологиясын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Тыйым салынған тағамдарды дайындау және пайдалану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Тәуліктік сынамаларды алу және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балаға, тәрбиеленушіге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нормасын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 жинауға, уақытша сақтауға, тасымалдауға және зарарсыздандыруға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Киім-кешекті жинауға, жууға және сақтауға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талаптарды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Жұмысшылардың, балалардың, оқушылардың, тәрбиеленушілердің, студенттердің жеке гигиена ережесін сақтау үшін жағдайлардың болуы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Инфекциялық және паразиттік аурулар бойынша анықтау, емдеу және профилактикалық және эпидемияға қарсы іс-шараларды ұйымдастыру жөніндегі қолданыстағы нормативтік құқықтық актілер талаптарын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Карантиндік және аса қауіпті инфекцияларды анықтау, емдеу және олар бойынша профилактикалық және эпидемияға қарсы іс-шараларды жүргізу жөніндегі қолданыстағы нормативтік құқықтық актілер талаптарын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Тағамдардың толық салынуын және құнарлығының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 сынамаларының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 сынамаларының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құралдар сынамаларының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Шайындылардың, топырақ сынамаларының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киімнің, арнайы аяқ киімнің және басқа да жеке және ұжымдық қорғаныш құралдарының болуы. Оларды сақтау, беру, жуу, химиялық тазарту, кептіру, шаңнан тазалау, майсыздандыру және жөндеуді ұйымдастыру жөніндегі талаптарды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Дезинсекциялық және дератизациялық іс-шараларды жүргізу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 мүкаммалын сақтауға және пайдалануға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2259"/>
      </w:tblGrid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органдары берген санитариялық-эпидемиологиялық қорытындылардың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күтіп-ұстауға және абаттандыруға, қоқыс жинауға, уақытша сақтауға, шығаруға, санитариялық-аулалық қондырғылардың санитариялық жағдайына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жабдықтауға, кәрізге, жарыққа, желдетуге, ауа баптауға, микроклиматқа, жылытуға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актілердің талаптарына сәйкес объектіні орналастыруға, үй-жайлар жиынына, құрылымына, ауданына, ішін әрлеуге және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Тұрғын үйлерге қоса салынған және жапсарлас үй-жайларға арналған жеке есіктің болуы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 жарақталу, жабдықты пайдалану ережесін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науқасқа арналған аудан нормаларын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бөлмесіне қойылатын талаптарды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Операциялық және босандыру блоктарына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Шынтақ немесе аяқ крандарының, сұйық сабынның, антисептиктердің, бір реттік сүлгілердің, сулықтардың, медициналық мақсаттағы бір реттік бұйымдардың қажетті қорының болуы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 жуу ережесін, инвазивті манипуляциялар жүргізген кезде асептика ережесін сақтау, қолды дұрыс жуу бойынша көрнекі құралдардың болуы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Құрал-саймандар мен аппаратураның деконтаминация тәсілдерін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Ауруханаішілік инфекциялардың алдын алу бойынша эпидемияға қарсы іс-шараларды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Ауруханаішілік инфекциялық аурулардың, оның ішінде іріңді-сепсистік инфекциялардың тіркелген жағдайларының саны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Инфекциялық бақылау жөніндегі комитеттің, оның жұмыс жоспарының, отырыстар хаттамаларының болуы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Ауруханаішілік инфекциялық аурулардың әр жағдайын уақытылы анықтау және тексеру, оларды жою бойынша барабар шараларды қабылдау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Бөлімшелерге, диагностикалық және манипуляциялық кабинеттерге қойылатын талаптарды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таңып-байлау және іріңді таңып-байлау бөлмелеріне қойылатын талаптарды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Палаталардың толықтырылу айналымын сақтау 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«Таза» және «лас» ағындарды бөлуді қамтамасыз ету бойынша талаптарды сақтау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және жұмсақ мүкаммалмен қамтамасыз ету 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Киім-кешекті жинауға, жууға, тасымалдауға және сақтауға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 пайдалануға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Пациенттерді стационарға жатқызу кезінде зерттеп-қарауға қойылатын талаптарды сақтау 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қалдықтарды жинауға, залалсыздандыруға, уақытша сақтауға, тасымалдауға және кәдеге жаратуға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Дезинфекциялау-стерилизациялау режимін сақтау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кабинеттеріне қойылатын талаптарды сақтау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профилактикалық егулер жүргізуге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иммундық-биологиялық препараттар қоймаларына қойылатын талаптарды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Иммундық-биологиялық және диагностикалық препараттарды сақтауға, тасымалдауға, пайдалануға және есепке алуға қойылатын талаптарды сақтау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объектілерінің қойма үй-жайларына қойылатын талаптарды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науқасқа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нормасын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сақтау жағдайлары мен мерзімдерін сақтау, шикізат пен өнімдердің сапасы мен қауіпсіздігін растайтын құжаттардың болуы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Тамақтандырудың химиялық құрамы, тағамдық құндылығы, өнімдер жиыны, тамақтану режимі бойынша сәйкестігін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Тәуліктік сынамалардың болуы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Технологиялық, тоңазытқыш жабдықтармен, асхана және ас үй ыдысымен, өңдеу мүкаммалымен жарақтау, таңбалау, сақтау, жуу және өңдеу ережесін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Сәулелік диагностика және терапия кабинеттерін жобалауға, күтіп-ұстауға және пайдалануға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«Госпиталдық эпидемиолог» штат бірлігінің болуы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алдын ала және мерзімдік, скриннингтік медициналық қараулардан өткізумен толық қамтылуы және сапасы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Инфекциялық және паразиттік аурулар бойынша анықтау, емдеу, профилактикалық және эпидемияға қарсы іс-шараларды өткізуді ұйымдастыру жөніндегі қолданыстағы нормативтік құқықтық актілер талаптарын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Карантиндік және аса қауіпті инфекцияларды анықтау, емдеу және олар бойынша профилактикалық және эпидемияға қарсы іс-шараларды жүргізу жөніндегі қолданыстағы нормативтік құқықтық актілер талаптарын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медициналық құжаттаманың болуы және жүргізу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Жеке гигиена ережесін және салауатты өмір салтын сақтау үшін жағдайлардың болуы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Стерильдікке зерттеудің зертханалық көрсеткіштері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микробтық пейзаж сынамаларының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Шайындылар, су, ауа, дезинфекциялық құралдар сынамаларының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 сынамаларының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Шайындылардың зертханалық көрсеткіштері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мерзімдік, скрининг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киімнің, арнайы аяқ киімнің және басқа да жеке және ұжымдық қорғаныш құралдарының болуы. Оларды сақтау, беру, жуу, химиялық тазарту, кептіру, шаңнан тазалау, майсыздандыру және жөндеуді ұйымдастыру жөніндегі талаптарды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Дезинсекциялық және дератизациялық іс-шараларды жүргізу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 мүкаммалын сақтауға және пайдалануға қойылатын талаптарды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Мүмкіндігі шектеулі адамдар үшін жағдай жасау бойынша талаптарды сақтау 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 құралына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2298"/>
      </w:tblGrid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органдары берген санитариялық-эпидемиологиялық қорытындылардың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талаптарды сақтау. Жеке гигиена ережесін сақтау үшін жағдайлардың болуы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сақтауы. 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Шикізаттың, өнімнің сапасы мен қауіпсіздігін растайтын құжаттардың болуы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 және суық сумен жабдықтауға қойылатын талаптарды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Суды, дезинфекциялық құралдарды зерттеудің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Жылытуға, жарыққа, желдетуге, ауа баптауға қойылатын талаптарды сақтау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және тоңазытқыш жабдығының болуы, жетерлігі, жарамдылығы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 қобдишасының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 қауіпті және карантиндік аурулармен ауыратын науқастар анықталған жағдайда эпидемияға қарсы жиынның болуы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 аймақты сақтау, санитариялық аймақ шекаралары туралы ақпараттың болуы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бұзылатын өнімдерді тасымалдау кезінде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Қауіпті жүктерді тасымалдау ережесін сақтау, қауіпсіздік белгілерінің болуы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Инфекциялық материалды, тірі микроорганизмдер штаммдарын, биологиялық материалдарды тасымалдау ережесін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құралының сапар алдындағы санитариялық жағдайы, жүк түсіргеннен кейін жинау және дезинфекциялау 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киімнің, арнайы аяқ киімнің және басқа да жеке және ұжымдық қорғаныш құралдарының болуы. Оларды сақтау, беру, жуу, химиялық тазарту, кептіру, шаңнан тазалау, майсыздандыру және жөндеуді ұйымдастыру жөніндегі талаптарды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жинау, сақтау және жою ережесін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 құралына қызмет көрсету жөніндегі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2298"/>
      </w:tblGrid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органдары берген санитариялық-эпидемиологиялық қорытындылардың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күтіп-ұстауға және абаттандыруға, қоқыс жинауға, шығаруға, 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Санитариялық-қорғаныш аймағына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Жылытуға, жарыққа, сумен жабдықтауға, желдетуге, ауа баптауға, кәрізге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процестерге және өндірістік жабдыққа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қалдықтарын жинауға, есепке алуға, сақтауға, тасымалдауға, залалсыздандыруға және кәдеге жаратуға қойылатын талаптарды сақтау 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ұйымдастыруға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Зиянды еңбек жағдайларында жұмыс істеушілердің жеке топтарын арнайы тамақтандырумен қамтамасыз етуге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Жұмысшыларға медициналық қызмет көрсетуді ұйымдастыруға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 алдындағы медициналық куәландырудың болуы 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медициналық құжаттаманың болуы және жүргізу 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үй-жайлардың ауасына қойылатын талаптарды сақтау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Қоныстану аумақтарының атмосфералық ауасына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заттар мен уларды жинауға, есепке алуға, сақтауға, тасымалдауға, залалсыздандыруға және кәдеге жаратуға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 қауіпсіздікке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талаптарды сақтау. Жеке гигиена ережесін сақтау үшін жағдайлардың болуы 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орындарына және еңбек процесіне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 қобдишасының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қорғаныш құралдарының болуы және оларды пайдалану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киімнің, арнайы аяқ киімнің және басқа да жеке және ұжымдық қорғаныш құралдарының болуы. Оларды сақтау, беру, жуу, химиялық тазарту, кептіру, шаңнан тазалау, майсыздандыру және жөндеуді ұйымдастыру жөніндегі талаптарды сақтау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Дезинфекциялық режимді сақтау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 құрылыстарының болуы және тиімділігі 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тамақтандыру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2298"/>
      </w:tblGrid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органдары берген санитариялық-эпидемиологиялық қорытындылардың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күтіп-ұстауға және абаттандыруға, қоқыс жинауға, шығаруға, 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Тұрғын үйлерге қоса салынған және жапсарлас үй-жайлар үшін жеке есіктің болуы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жабдықтауға, кәрізге, жарыққа, жылытуға, ауа баптауға, желдетуге, микроклиматқа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Үстелдер мен өңдеу мүкаммалын таңбалауды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Жабдықты, мүкаммалды, ыдысты, ыдыс-аяқты жууға және дезинфекциялауға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өнімді сақтау жағдайлары мен мерзімдері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өнімнің сапасы мен қауіпсіздігін растайтын құжаттардың болуы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 өнімдер мен аспаздық бұйымдарды дайындау кезінде санитариялық талаптарды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гигиена ережесін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Жеке гигиена ережесін сақтау үшін жағдайлардың болуы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өнімді өткізу және тасымалдау жағдайлары мен мерзімдерін сақтау, тамақ өнімдерін тасымалдауға арналған арнайы көлік құралының болуы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процестің ағымдылығын және өнімді дайындау технологиясын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режимді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Шайындылардың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құралдар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медициналық қараудан өту жиілігін, уақтылы және толық өтуді сақтауы.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 киімнің болуы және оны жинақтау, сақтау және өңдеу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Дезинсекциялық және дератизациялық іс-шараларды жүргізу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 мүкаммалын сақтауға және пайдалануға қойылатын талаптарды сақтау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Зертханалардың барлық түрлеріне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2298"/>
      </w:tblGrid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органдары берген санитариялық-эпидемиологиялық қорытындылардың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күтіп-ұстауға және абаттандыруға, қоқыс жинауға, уақытша сақтауға, шығаруға, 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талаптарды сақтау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жабдықтауға, кәрізге, жарыққа, желдетуге, ауа баптауға, микроклиматқа, жылытуға қойылатын талаптарды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 жарақтау, жабдықты пайдалану ережесін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Зерттеулер жүргізу номенклатурасын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Өткізілетін зерттеулерге сәйкес реактивтермен, орталармен жарақтау, сақтау жағдайлары мен мерзімдерін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Биологиялық және химиялық заттармен жұмыс жағдайларына қойылатын талаптарды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әдістемелерімен қамтамасыз ету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медициналық құжаттаманың болуы және жүргізу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 жинауға, есепке алуға, сақтауға, тасымалдауға, залалсыздандыруға және кәдеге жаратуға қойылатын талаптарды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Жабдықпен, мүкаммалмен, зертханалық ыдыспен жабдықтау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Радиациялық, химиялық, микробиологиялық, токсикологиялық, вирусологиялық және паразитологиялық қауіпсіздік талаптарын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талаптарды сақтау. Жеке гигиена ережесін сақтау үшін жағдайлардың болуы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компьютермен жұмыс жағдайларына қойылатын талаптарды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киімнің, арнайы аяқ киімнің және басқа да жеке және ұжымдық қорғаныш құралдарының болуы. Оларды сақтау, беру, жуу, химиялық тазарту, кептіру, шаңнан тазалау, майсыздандыру және жөндеуді ұйымдастыру жөніндегі талаптарды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 қобдишасының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режимді сақтау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Шайындылардың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Дезинсекциялық және дератизациялық іс-шараларды жүргізу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 мүкаммалын сақтауға және пайдалануға қойылатын талаптарды сақтау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Тамақ өнімдерінің саудасы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2058"/>
      </w:tblGrid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Талаптардың атауы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органдары берген санитариялық-эпидемиологиялық қорытындылардың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күтіп-ұстауға және абаттандыруға, қоқыс жинауға, уақытша сақтауға, шығаруға, 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Тұрғын үйлерге қоса салынған және жапсарлас үй-жайлар үшін жеке есіктің болуы 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жабдықтауға, кәрізге, жарыққа, желдетуге, ауа баптауға, микроклиматқа, жылытуға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 жарақтау, жабдықты пайдалану ережесін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Өткізілетін өнімнің сапасы мен қауіпсіздігін растайтын құжаттардың болуы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және тоңазытқыш жабдықпен жарақтау, оның санитариялық талаптарға сәйкестігі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мүкаммалын таңбалауды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Жабдықты, мүкаммалды, ыдысты жууға және өңдеуге қойылатын талаптарды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Өнімді сақтау жағдайлары мен мерзімдерін сақтау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Өнімді өлшеп-орауға, өткізуге және тасымалдауға қойылатын талаптарды сақтау. Тамақ өнімдерін тасымалдау үшін арнайы көліктің болуы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Дезинфекциялық режимді сақтау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талаптарды сақтау. Жеке гигиена ережесін сақтау үшін жағдайлардың болуы 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құралдар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Шайындылардың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 киімнің болуы және толықтырылуы, оны сақтау және өңдеу жағдайлары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Дезинсекциялық және дератизациялық іс-шараларды жүргізу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 мүкаммалын сақтауға және пайдалануға қойылатын талаптарды сақтау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өткізілетін жоғары және бірінші сұрып бидай ұнын міндетті байыту (фортификация) нормалары бөлігінде темір тапшылығы жағдайының алдын алу талаптарын сақтау 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Сумен жабдықтау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1916"/>
      </w:tblGrid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органы берген санитариялық-эпидемиологиялық қорытындылардың болуы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 қорғаныш аймағына, сумен жабдықтау көздері жолақтарына, су құбыры құрылыстарына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көздерін, бас құрылыстарды, таратушы су құбыры желілерін, шаруашылық қызметінің әр түріндегі орталықтанбаған сумен жабдықтау объектілерін қорғауға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күтіп-ұстауға және абаттандыруға қойылатын талаптарды сақтау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Үй-жайлардың санитариялық-техникалық жағдайы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Пайдаланылатын материалдармен реагенттердің сәйкестігі мен қауіпсіздігін растайтын құжаттардың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берілетін судың сапасы мен қауіпсіздігіне өндірістік бақылауды жүзеге асыру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Жабдықтың болуы және жарамдылығы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 бақылау-тіркеу аспаптарының болуы және жарамдылығы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жабдықтаудың таратушы жүйелерін күтіп-ұстауға және пайдалануға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Орталықтанбаған сумен жабдықтау объектілерін күтіп-ұстауға және пайдалануға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дайындауға, суды тазалауға, зарарсыздандыруға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 құралдары мен пайдаланылатын реагенттерді сақтауға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Жабдықты, мүкаммалды, ыдысты жууға және өңдеуге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қалдықтарының айналысына және кәдеге жаратуға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желілеріндегі апаттарға тіркеу жүргізу, оларды уақтылы жою, мемлекеттік санитариялық-эпидемиологиялық қызмет органдарын апаттық жағдайлар туралы хабардар ету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тазалауға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сапасының санитариялық ереже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сәйкессіздігі анықталған жағдайда уақтылы шаралар қабылдау (алғашқы тәулік ішінде)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жағдайларына және демалысына қойылатын талаптарды сақтау. Жеке гигиена ережесін сақтау үшін жағдайлардың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құралдар сынамаларының зертханалық көрсеткіштері 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Шайындылардың зертханалық көрсеткіштері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 және жеке қорғаныш құралдарының болуы, оларды сақтау және өңдеу жағдайлары 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 қобдишасының болуы және шұғыл медициналық көмек көрсету үшін дәрі-дәрмектер жиынымен толықтыру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Дезинфекциялық режимді сақтау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Тамақ өнеркәсібі және тамақ өнімдерін өндіру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1916"/>
      </w:tblGrid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Санитариялық-эпидемиологиялық салауаттылық саласындағы мемлекеттік орган берген объектінің есепке алыну нөмірінің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күтіп-ұстауға және абаттандыруға, қоқыс жинауға, уақытша сақтауға, шығаруға, 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Тұрғын үйлерге қоса салынған және жапсарлас үй-жайлар үшін жеке есіктің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жабдықтауға, кәрізге, жарыққа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желдетуге, ауа баптауға, микроклиматқа, жылытуға қойылатын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 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 жарақтау, жабдықты пайдалану ережесін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шығарылатын өнімнің және қосалқы материалдардың сапасы мен қауіпсіздігін растайтын құжаттардың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өнімді сақтау жағдайлары мен мерзімдерін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процестің ағымдылығын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Өнімді дайындаудың санитариялық технологиясын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процестің автоматты бақылау-тіркеу аспаптарының болуы және жарамдылығы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 өнімді өлшеп-орауға, қаптауға және таңбалауға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өнімді өткізу және тасымалдау жағдайларын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қалдықтарды кәдеге жаратуға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Жабдықты, мүкаммалды, ыдысты күтіп-ұстауға, жууға және өңдеуге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Шикізаттың, шығарылатын өнім мен судың қауіпсіздігіне, дезинфекцияның сапасына өндірістік бақылау жүргізу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және демалыс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гигиена ережесін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 сынамаларының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 сынамаларының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Шайындылардың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құралдар сынамаларының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Жұмыскерлердің еңбек жағдайларына және демалысына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 болуы және толықтырылуы, оны сақтау және өңдеу жағдайлары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Дезинсекциялық және дератизациялық іс-шараларды жүргізу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 мүкаммалын сақтауға және пайдалануға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өткізілетін жоғары және бірінші сұрып бидай ұнын міндетті байыту (фортификация) нормалары бөлігінде темір тапшылығы жағдайының алдын алу талаптарын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Сауықтыру, мәдени және спорттық мақсаттағы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1916"/>
      </w:tblGrid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органы берген санитариялық-эпидемиологиялық қорытындылардың болуы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күтіп-ұстауға және абаттандыруға, қоқыс жинауға, уақытша сақтауға, шығаруға, 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сақтау. Тұрғын үйлерге қоса салынған және жапсарлас үй-жайлар үшін жеке есіктің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жабдықтауға, кәрізге, жарыққа, желдетуге, ауа баптауға, микроклиматқа, жылытуға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 жарақтау, жабдықты пайдалану ережесін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және спорт алаңдарына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арналған аудан нормаларын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және жұмсақ мүкаммалмен қамтамасыз ету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тәрбиесін және сауықтыру іс-шараларын ұйымдастыруға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кабинеттің болуы және жабдықтау, дәрі-дәрмектермен қамтамасыз ету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медициналық құжаттаманың болуы және жүргізу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клубтарына, дербес компьютерлермен жұмыс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блогын күтіп-ұстауға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мәзірінің болуы, үшінші тағамдарды «С» витаминдеу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Тағамдарды дайындау технологиясын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арналған тамақтандыру нормасын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 қалдықтарын жинауға және уақытша сақтауға, жоюға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көршілестігін, шикізат пен дайын өнімді сақтау, тасымалдау жағдайлары мен мерзімдерін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және тоңазытқыш жабдығының болуы және жарамдылығы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Жабдықты, мүкаммалды және ыдысты күтіп-ұстауға, жууға, өңдеуге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 қобдишасының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Киім-кешекті жуу, сақтау, ауыстыру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режимді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гигиена ережесін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Шомылатын жердің топырағы мен суының сынамаларының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Тәуліктік сынамаларды алу және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пен дайын өнім сынамаларының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 сынамаларының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Шайындылардың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құралдар сынамаларының зертханалық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және демалыс жағдайларына қойылатын талаптарды сақтау. Жеке гигиена ережесін сақтау үшін жағдайлардың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 болуы және толықтырылуы, оны сақтау және өңдеу жағдайлары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Дезинсекциялық және дератизациялық іс-шараларды жүргізу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 мүкаммалын сақтауға және пайдалануға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Өнеркәсіп салаларының объектілеріне және өндірістік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2459"/>
      </w:tblGrid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органы берген санитариялық-эпидемиологиялық қорытындылардың болуы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күтіп-ұстауға және абаттандыруға, қоқыс жинауға, уақытша сақтауға, шығаруға, 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жабдықтауға, кәрізге, жарыққа, желдетуге, ауа баптауға,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жылытуға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Жабдықпен жарақтау, жабдықты пайдалану ережесін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 жағдайына (атмосфералық ауа, су объектілері, топырақ) ластану көздері болып табылатын өндірістік объектілердің әсерінен қорғау бойынша іс-шараларды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Санитариялық-қорғаныш аймағына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процестерге, өндірістік жабдыққа, жұмыс орындарына және еңбек процесіне қойылатын талаптарды сақтау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және тұтыну қалдықтарын жинауға, есепке алуға, сақтауға, тасымалдауға, залалсыздандыруға және кәдеге жаратуға қойылатын талаптарды, сондай-ақ қалдықтармен жұмыс істеу кезінде қоршаған ортаның (атмосфералық ауа, су объектілері, топырақ) объектілерін қорғау бойынша талаптарды сақтау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ұйымдастыруға қойылатын талаптарды сақтау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Зиянды еңбек жағдайларында жұмыс істейтін жекелеген топтарды арнайы тамақпен қамтамасыз ету бойынша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Жұмысшыларға медициналық қызмет көрсетуді ұйымдастыруға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сақтауы.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 алдындағы медициналық куәландырудың болуы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зертханалық бақылаудың болуы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Жылытуға, жарыққа, сумен жабдықтауға, желдетуге, ауа баптауға және кәрізге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үй-жайлардың ауасына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Қоныстану аумағының атмосфералық ауасына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заттар мен уларды, құрамында сынабы бар шамдарды жинауға, есепке алуға, сақтауға, тасымалдауға, залалсыздандыруға және кәдеге жаратуға қойылатын талаптарды сақтау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Санитариялық-химиялық және токсикологиялық зертханалық зерттеулердің көрсеткіштері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және демалыс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мен жасөспірімдердің еңбек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 қобдишасының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киіммен, арнайы аяқ киіммен және басқа да жеке және ұжымдық қорғаныш құралдарымен қамтамасыз ету және оны жұмысшылардың пайдалануы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Объектінің көлік құралдарын күтіп-ұстауға және пайдалануға, жүктерді, оның ішінде қауіпті жүктерді объектінің көлік құралдарымен тасымалдау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Радиоэлектрондық құралдарды пайдалануға және электромагнитті сәулелендіру көздерімен жұмыс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Карантиндік және аса қауіпті инфекциялардың алдын алу жөніндегі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киімді, арнайы аяқ киімді және басқа да жеке және ұжымдық қорғаныш құралдарын сақтауды, беруді, жууды, химиялық тазартуды, кептіруді, шаңнан тазалауды, залалсыздандыруды және жөндеуді ұйымдастыру жөніндегі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кәсіптік аурулар (уланулар) жағдайларын хабарлау, тексеруді ұйымдастыру және жүргізу, оларды тіркеу, есепке алу және талдау жөніндегі талаптарды сақтау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Дезинсекциялық, дезинфекциялық және дератизациялық іс-шараларды жүргізу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Атом энергиясын пайдалану объектілеріне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
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актісі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1916"/>
      </w:tblGrid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органы берген санитариялық-эпидемиологиялық қорытындылардың болуы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Санитариялық-қорғаныш аймағына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аумағын күтіп-ұстауға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процестерге және өндірістік жабдыққа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Жылытуға, жарыққа, сумен жабдықтауға, желдетуге және кәрізге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және тұтыну қалдықтарын жинауға, есепке алуға, сақтауға, тасымалдауға, залалсыздандыруға және кәдеге жаратуға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Жұмысшыларға медициналық қызмет көрсетуді ұйымдастыруға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өту жиілігін, уақтылы және толық өтуді сақтауы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 алдындағы медициналық куәландырудың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зертханалық бақылаудың болуы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үй-жайлардың ауасына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 қауіпсіздікке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орындарына, жұмысшылардың еңбек және демалыс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 қауіпсіздік бойынша нұсқаулықтың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Персоналда жеке дозиметриялық бақылаудың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 қауіпсіздік белгілерінің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 сыныбына байланысты аймақтау нормаларын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Объектідегі иондаушы сәулелендіру көздерінің қозғалысын бақылауды ұйымдастыру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Иондаушы сәулелендіру көздерін пайдалану мерзімдерін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 қобдишасының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көрсеткіштері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қорғаныш құралдарының болуы және пайдалану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киімнің, арнайы аяқ киімнің және басқа да жеке және ұжымдық қорғаныш құралдарының болуы. Оларды сақтау, беру, жуу, химиялық тазарту, кептіру, шаңнан тазалау, майсыздандыру және жөндеуді ұйымдастыру жөніндегі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Дезинфекциялық режимді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 қауіпсіздікке жауапты адамдарды және «А» және «В» санатының персоналын тағайындау туралы бұйрықтың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 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 және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бірлескен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Радиациялық қауіпті объектілерге арналған тексеру парағы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тағайындау актісі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 атауы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Объектінің орналасқан мекенжайы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1916"/>
      </w:tblGrid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 қызмет органдарымен келісілген радиациялық объектіні орналастыру жобасының болуы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санитариялық-эпидемиологиялық қызмет органы берген санитариялық-эпидемиологиялық қорытындылардың болуы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Санитариялық-қорғаныш аймағына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орналастыруға, үй-жайлар жиынына, ауданына, ішін әрлеуге және күтіп-ұстауға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 қауіпсіздік және радиациялық апаттар мен олардың салдарларын жою бойынша бағдарламалардың, ережелердің, нұсқаулардың болуы 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Объектідегі иондаушы сәулелендіру көздерінің қозғалысын бақылауды ұйымдастыру 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 қауіпсіздік белгілерінің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 қалдықтарды жинауға, уақытша сақтауға, тасымалдауға және көмуге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Иондаушы сәулелендіру көздерін және радиоактивті заттарды тасымалдауға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Иондаушы сәулелендіру көздері және радиоактивті заттар бар технологиялық жабдықты пайдалануға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тыныс алу ағзаларын және тері жабындарын жеке қорғау құралдарының болуы және пайдалану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Желдетуге, сумен жабдықтауға, жарыққа, кәрізге, микроклиматқа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жұмыс орындарында радиациялық бақылаудың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Персоналда жеке дозиметриялық бақылаудың болуы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жеке дозаларын есепке алу парақтарының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Зертханалық-аспаптық өлшеулер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 қобдишасының болуы және шұғыл медициналық көмек көрсету үшін дәрі-дәрмектер жиынымен толықтыру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Үй-жайлардың қабырғаларын, төбелерін және еденін әрлеуге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Жабдыққа пайдалану құжаттамасының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Бақылау-техникалық журналының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Дозиметриялық өлшеулер хаттамаларының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Жабдықтың пайдалану параметрлерін бақылау хаттамаларының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Рентгенотерапияны жоспарлау үшін дозиметриялық өлшеулер хаттамаларының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Қорғаныш жерге қосу құрылғысының сынау актілерінің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 қауіпсіздікке жауапты адамдарды және «А» және «В» санатының персоналын тағайындау туралы бұйрықтың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тобы персоналының жұмысқа тұру алдында алдын ала және мерзімдік медициналық қараулардан өтуі туралы медициналық комиссия қорытындыларының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Жұмысшылардың еңбек және демалыс жағдайларына қойылатын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жеке сәулелену дозаларын есепке алу карточкаларының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Жылжымалы, жеке және қосымша радиациялық қорғаныш құралдарымен қамтамасыз ету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Науқастың амбулаториялық карталарында немесе ауру тарихтарында «Рентгенологиялық зерттеулер кезінде пациенттердің дозалық жүктемелерін есепке алу парағының»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Пациенттердің күнделікті рентгенологиялық зерттеулерін тіркеу журналының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Пациенттерге арналған дозалық жүктемені бақылау аппаратурасының болуы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Персоналдың міндетті алдын ала және мерзімдік медициналық қараудан өту жиілігін, уақтылы және толық өтуді сақтауы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киімнің, арнайы аяқ киімнің және басқа да жеке және ұжымдық қорғаныш құралдарының болуы. Оларды сақтау, беру, жуу, химиялық тазарту, кептіру, шаңнан тазалау, майсыздандыру және жөндеуді ұйымдастыру жөніндегі талаптарды сақтау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шегудің алдын алу және оны шектеу жөніндегі талаптарды сақтау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