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4a5f1" w14:textId="824a5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туралы Қазақстан Республикасы Қаржы министрінің 2010 жылғы 1 сәуірдегі № 141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2011 жылғы 5 наурыздағы № 116 бұйрығы. Қазақстан Республикасының Әділет министрлігінде 2011 жылы 16 наурызда № 6824 тіркелді. Күші жойылды - Қазақстан Республикасы Экономика және бюджеттік жоспарлау министрінің 2013 жылғы 13 наурыздағы № 71 бұйрығымен</w:t>
      </w:r>
    </w:p>
    <w:p>
      <w:pPr>
        <w:spacing w:after="0"/>
        <w:ind w:left="0"/>
        <w:jc w:val="both"/>
      </w:pPr>
      <w:r>
        <w:rPr>
          <w:rFonts w:ascii="Times New Roman"/>
          <w:b w:val="false"/>
          <w:i w:val="false"/>
          <w:color w:val="ff0000"/>
          <w:sz w:val="28"/>
        </w:rPr>
        <w:t xml:space="preserve">      Ескерту. Күші жойылды - ҚР Экономика және бюджеттік жоспарлау министрінің 13.03.2013 </w:t>
      </w:r>
      <w:r>
        <w:rPr>
          <w:rFonts w:ascii="Times New Roman"/>
          <w:b w:val="false"/>
          <w:i w:val="false"/>
          <w:color w:val="ff0000"/>
          <w:sz w:val="28"/>
        </w:rPr>
        <w:t>№ 71</w:t>
      </w:r>
      <w:r>
        <w:rPr>
          <w:rFonts w:ascii="Times New Roman"/>
          <w:b w:val="false"/>
          <w:i w:val="false"/>
          <w:color w:val="ff0000"/>
          <w:sz w:val="28"/>
        </w:rPr>
        <w:t xml:space="preserve">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«2011-2013 жылдарға арналған республикалық бюджет туралы» Қазақстан Республикасының Заңына өзгерістер мен толықтырулар енгізу туралы» Қазақстан Республикасының 2011 жылғы 28 ақпандағы № 412-IV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Бірыңғай бюджеттік сыныптамасының кейбір мәселелері» Қазақстан Республикасы Қаржы министрінің 2010 жылғы 1 сәуірдегі № 141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6148 болып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бұйрықтың </w:t>
      </w:r>
      <w:r>
        <w:rPr>
          <w:rFonts w:ascii="Times New Roman"/>
          <w:b w:val="false"/>
          <w:i w:val="false"/>
          <w:color w:val="000000"/>
          <w:sz w:val="28"/>
        </w:rPr>
        <w:t>1-қосымшасында</w:t>
      </w:r>
      <w:r>
        <w:rPr>
          <w:rFonts w:ascii="Times New Roman"/>
          <w:b w:val="false"/>
          <w:i w:val="false"/>
          <w:color w:val="000000"/>
          <w:sz w:val="28"/>
        </w:rPr>
        <w:t>:</w:t>
      </w:r>
      <w:r>
        <w:br/>
      </w:r>
      <w:r>
        <w:rPr>
          <w:rFonts w:ascii="Times New Roman"/>
          <w:b w:val="false"/>
          <w:i w:val="false"/>
          <w:color w:val="000000"/>
          <w:sz w:val="28"/>
        </w:rPr>
        <w:t>
      бюджет түсімдерінің сыныптамасында:</w:t>
      </w:r>
      <w:r>
        <w:br/>
      </w:r>
      <w:r>
        <w:rPr>
          <w:rFonts w:ascii="Times New Roman"/>
          <w:b w:val="false"/>
          <w:i w:val="false"/>
          <w:color w:val="000000"/>
          <w:sz w:val="28"/>
        </w:rPr>
        <w:t>
      1 «Салықтық түсімдер» санатында:</w:t>
      </w:r>
      <w:r>
        <w:br/>
      </w:r>
      <w:r>
        <w:rPr>
          <w:rFonts w:ascii="Times New Roman"/>
          <w:b w:val="false"/>
          <w:i w:val="false"/>
          <w:color w:val="000000"/>
          <w:sz w:val="28"/>
        </w:rPr>
        <w:t>
      06 «Халықаралық сауда мен сыртқы операцияларға салынатын салықтар» сыныбында:</w:t>
      </w:r>
      <w:r>
        <w:br/>
      </w:r>
      <w:r>
        <w:rPr>
          <w:rFonts w:ascii="Times New Roman"/>
          <w:b w:val="false"/>
          <w:i w:val="false"/>
          <w:color w:val="000000"/>
          <w:sz w:val="28"/>
        </w:rPr>
        <w:t>
      1 «Кеден төлемдерi» ішкі сыныбында:</w:t>
      </w:r>
      <w:r>
        <w:br/>
      </w:r>
      <w:r>
        <w:rPr>
          <w:rFonts w:ascii="Times New Roman"/>
          <w:b w:val="false"/>
          <w:i w:val="false"/>
          <w:color w:val="000000"/>
          <w:sz w:val="28"/>
        </w:rPr>
        <w:t>
      01 «Кеден бажының бірыңғай ставкасын қолданумен жеке тұлғалардан өндіріп алынатын әкелінетін тауарларға салынатын кеден баждарын қоспағанда, әкелінетін тауарларға салынатын кеден баждары» ерекшелігіннің атауы мынадай редакцияда жазылсын:</w:t>
      </w:r>
      <w:r>
        <w:br/>
      </w:r>
      <w:r>
        <w:rPr>
          <w:rFonts w:ascii="Times New Roman"/>
          <w:b w:val="false"/>
          <w:i w:val="false"/>
          <w:color w:val="000000"/>
          <w:sz w:val="28"/>
        </w:rPr>
        <w:t>
      «01 Кеден одағында әкелу кедендік баждарын (баламалы қолданылатын өзге де баждарды, салықтар мен алымдарды) есепке жатқызу мен бөлудің тәртібін белгілеу және қолдану туралы келісімге сәйкес төленген әкелінетін кедендік баждары (баламалы қолданылатын өзге де баждарды, салықтар мен алымдарды)»;</w:t>
      </w:r>
      <w:r>
        <w:br/>
      </w:r>
      <w:r>
        <w:rPr>
          <w:rFonts w:ascii="Times New Roman"/>
          <w:b w:val="false"/>
          <w:i w:val="false"/>
          <w:color w:val="000000"/>
          <w:sz w:val="28"/>
        </w:rPr>
        <w:t>
</w:t>
      </w:r>
      <w:r>
        <w:rPr>
          <w:rFonts w:ascii="Times New Roman"/>
          <w:b w:val="false"/>
          <w:i w:val="false"/>
          <w:color w:val="000000"/>
          <w:sz w:val="28"/>
        </w:rPr>
        <w:t>
      мынадай мазмұндағы 12-ерекшелікпен толықтырылсын:</w:t>
      </w:r>
      <w:r>
        <w:br/>
      </w:r>
      <w:r>
        <w:rPr>
          <w:rFonts w:ascii="Times New Roman"/>
          <w:b w:val="false"/>
          <w:i w:val="false"/>
          <w:color w:val="000000"/>
          <w:sz w:val="28"/>
        </w:rPr>
        <w:t>
      «12 Төлеу бойынша міндеттеме Кеден одағында әкелу кедендік баждарын (баламалы қолданылатын өзге де баждарды, салықтар мен алымдарды) есепке жатқызу мен бөлудің тәртібін белгілеу және қолдану туралы келісім күшіне енгенге дейін туындаған әкелу тауарларына кедендік баждар және (немесе) әкелінетін кедендік баждар»;</w:t>
      </w:r>
      <w:r>
        <w:br/>
      </w:r>
      <w:r>
        <w:rPr>
          <w:rFonts w:ascii="Times New Roman"/>
          <w:b w:val="false"/>
          <w:i w:val="false"/>
          <w:color w:val="000000"/>
          <w:sz w:val="28"/>
        </w:rPr>
        <w:t>
</w:t>
      </w:r>
      <w:r>
        <w:rPr>
          <w:rFonts w:ascii="Times New Roman"/>
          <w:b w:val="false"/>
          <w:i w:val="false"/>
          <w:color w:val="000000"/>
          <w:sz w:val="28"/>
        </w:rPr>
        <w:t>
      бюджет </w:t>
      </w:r>
      <w:r>
        <w:rPr>
          <w:rFonts w:ascii="Times New Roman"/>
          <w:b w:val="false"/>
          <w:i w:val="false"/>
          <w:color w:val="000000"/>
          <w:sz w:val="28"/>
        </w:rPr>
        <w:t>шығыстарының функционалдық сыныптамасында</w:t>
      </w:r>
      <w:r>
        <w:rPr>
          <w:rFonts w:ascii="Times New Roman"/>
          <w:b w:val="false"/>
          <w:i w:val="false"/>
          <w:color w:val="000000"/>
          <w:sz w:val="28"/>
        </w:rPr>
        <w:t>:</w:t>
      </w:r>
      <w:r>
        <w:br/>
      </w:r>
      <w:r>
        <w:rPr>
          <w:rFonts w:ascii="Times New Roman"/>
          <w:b w:val="false"/>
          <w:i w:val="false"/>
          <w:color w:val="000000"/>
          <w:sz w:val="28"/>
        </w:rPr>
        <w:t>
      01 «Жалпы сипаттағы мемлекеттiк қызметтер» функционалдық тобында:</w:t>
      </w:r>
      <w:r>
        <w:br/>
      </w:r>
      <w:r>
        <w:rPr>
          <w:rFonts w:ascii="Times New Roman"/>
          <w:b w:val="false"/>
          <w:i w:val="false"/>
          <w:color w:val="000000"/>
          <w:sz w:val="28"/>
        </w:rPr>
        <w:t>
      2 «Қаржылық қызмет» функцияналдық кіші тобында:</w:t>
      </w:r>
      <w:r>
        <w:br/>
      </w:r>
      <w:r>
        <w:rPr>
          <w:rFonts w:ascii="Times New Roman"/>
          <w:b w:val="false"/>
          <w:i w:val="false"/>
          <w:color w:val="000000"/>
          <w:sz w:val="28"/>
        </w:rPr>
        <w:t>
      217 «Қазақстан Республикасы Қаржы министрлiгi» бюджеттік бағдарламалар әкімшісі бойынша:</w:t>
      </w:r>
      <w:r>
        <w:br/>
      </w:r>
      <w:r>
        <w:rPr>
          <w:rFonts w:ascii="Times New Roman"/>
          <w:b w:val="false"/>
          <w:i w:val="false"/>
          <w:color w:val="000000"/>
          <w:sz w:val="28"/>
        </w:rPr>
        <w:t>
      мынадай мазмұндағы 029 бюджеттік бағдарламамен толықтырылсын:</w:t>
      </w:r>
      <w:r>
        <w:br/>
      </w:r>
      <w:r>
        <w:rPr>
          <w:rFonts w:ascii="Times New Roman"/>
          <w:b w:val="false"/>
          <w:i w:val="false"/>
          <w:color w:val="000000"/>
          <w:sz w:val="28"/>
        </w:rPr>
        <w:t>
      «029 Қазынашылықтың ақпараттық жүйесін құру»;</w:t>
      </w:r>
      <w:r>
        <w:br/>
      </w:r>
      <w:r>
        <w:rPr>
          <w:rFonts w:ascii="Times New Roman"/>
          <w:b w:val="false"/>
          <w:i w:val="false"/>
          <w:color w:val="000000"/>
          <w:sz w:val="28"/>
        </w:rPr>
        <w:t>
</w:t>
      </w:r>
      <w:r>
        <w:rPr>
          <w:rFonts w:ascii="Times New Roman"/>
          <w:b w:val="false"/>
          <w:i w:val="false"/>
          <w:color w:val="000000"/>
          <w:sz w:val="28"/>
        </w:rPr>
        <w:t>
      мынадай мазмұндағы 040 бюджеттік бағдарламамен толықтырылсын:</w:t>
      </w:r>
      <w:r>
        <w:br/>
      </w:r>
      <w:r>
        <w:rPr>
          <w:rFonts w:ascii="Times New Roman"/>
          <w:b w:val="false"/>
          <w:i w:val="false"/>
          <w:color w:val="000000"/>
          <w:sz w:val="28"/>
        </w:rPr>
        <w:t>
      «040 Салық органдарының ақпаратты қабылдау және өңдеу орталықтарын құру»;</w:t>
      </w:r>
      <w:r>
        <w:br/>
      </w:r>
      <w:r>
        <w:rPr>
          <w:rFonts w:ascii="Times New Roman"/>
          <w:b w:val="false"/>
          <w:i w:val="false"/>
          <w:color w:val="000000"/>
          <w:sz w:val="28"/>
        </w:rPr>
        <w:t>
</w:t>
      </w:r>
      <w:r>
        <w:rPr>
          <w:rFonts w:ascii="Times New Roman"/>
          <w:b w:val="false"/>
          <w:i w:val="false"/>
          <w:color w:val="000000"/>
          <w:sz w:val="28"/>
        </w:rPr>
        <w:t>
      мынадай мазмұндағы 055 бюджеттік бағдарламамен толықтырылсын:</w:t>
      </w:r>
      <w:r>
        <w:br/>
      </w:r>
      <w:r>
        <w:rPr>
          <w:rFonts w:ascii="Times New Roman"/>
          <w:b w:val="false"/>
          <w:i w:val="false"/>
          <w:color w:val="000000"/>
          <w:sz w:val="28"/>
        </w:rPr>
        <w:t>
      «055 Қаржылық бақылау жүргізудің ақпараттық жүйесін құру және дамыту»;</w:t>
      </w:r>
      <w:r>
        <w:br/>
      </w:r>
      <w:r>
        <w:rPr>
          <w:rFonts w:ascii="Times New Roman"/>
          <w:b w:val="false"/>
          <w:i w:val="false"/>
          <w:color w:val="000000"/>
          <w:sz w:val="28"/>
        </w:rPr>
        <w:t>
</w:t>
      </w:r>
      <w:r>
        <w:rPr>
          <w:rFonts w:ascii="Times New Roman"/>
          <w:b w:val="false"/>
          <w:i w:val="false"/>
          <w:color w:val="000000"/>
          <w:sz w:val="28"/>
        </w:rPr>
        <w:t>
      3 «Сыртқы саяси қызмет» функцияналдық кіші тобында:</w:t>
      </w:r>
      <w:r>
        <w:br/>
      </w:r>
      <w:r>
        <w:rPr>
          <w:rFonts w:ascii="Times New Roman"/>
          <w:b w:val="false"/>
          <w:i w:val="false"/>
          <w:color w:val="000000"/>
          <w:sz w:val="28"/>
        </w:rPr>
        <w:t>
      204 «Қазақстан Республикасы Сыртқы iстер министрлiгi» бюджеттік бағдарламалар әкімшісі бойынша:</w:t>
      </w:r>
      <w:r>
        <w:br/>
      </w:r>
      <w:r>
        <w:rPr>
          <w:rFonts w:ascii="Times New Roman"/>
          <w:b w:val="false"/>
          <w:i w:val="false"/>
          <w:color w:val="000000"/>
          <w:sz w:val="28"/>
        </w:rPr>
        <w:t>
      «013 Тәуелсіз Мемлекеттер Достастығының жарғылық және басқа да органдарында Қазақстан Республикасының мүддесін білдіру» бюджеттік бағдарламасындағы «Тәуелсіз» деген сөйлемнің алдынан «Халықаралық ұйымдарында,»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5 «Жоспарлау және статистикалық қызмет» функцияналдық кіші тобында:</w:t>
      </w:r>
      <w:r>
        <w:br/>
      </w:r>
      <w:r>
        <w:rPr>
          <w:rFonts w:ascii="Times New Roman"/>
          <w:b w:val="false"/>
          <w:i w:val="false"/>
          <w:color w:val="000000"/>
          <w:sz w:val="28"/>
        </w:rPr>
        <w:t>
      220 «Қазақстан Республикасы Экономикалық даму және сауда министрлігі» бюджеттік бағдарламалар әкімшісі бойынша:</w:t>
      </w:r>
      <w:r>
        <w:br/>
      </w:r>
      <w:r>
        <w:rPr>
          <w:rFonts w:ascii="Times New Roman"/>
          <w:b w:val="false"/>
          <w:i w:val="false"/>
          <w:color w:val="000000"/>
          <w:sz w:val="28"/>
        </w:rPr>
        <w:t>
      050 «Тәуелсіз сарапшылардың және үкіметтік емес ұйымдардың (қоғамдық бірлестіктердің) орталық мемлекеттік және жергілікті атқарушы органдар қызметінің тиімділігін бағалауды жүргізу жөніндегі қызметтері» бюджеттік бағдарламасы мынадай редакцияда жазылсын:</w:t>
      </w:r>
      <w:r>
        <w:br/>
      </w:r>
      <w:r>
        <w:rPr>
          <w:rFonts w:ascii="Times New Roman"/>
          <w:b w:val="false"/>
          <w:i w:val="false"/>
          <w:color w:val="000000"/>
          <w:sz w:val="28"/>
        </w:rPr>
        <w:t>
      «050 Орталық мемлекеттік және жергілікті атқарушы органдар қызметінің тиімділігін бағалауды талдамалық сүйемелдеу жөніндегі қызмет»;</w:t>
      </w:r>
      <w:r>
        <w:br/>
      </w:r>
      <w:r>
        <w:rPr>
          <w:rFonts w:ascii="Times New Roman"/>
          <w:b w:val="false"/>
          <w:i w:val="false"/>
          <w:color w:val="000000"/>
          <w:sz w:val="28"/>
        </w:rPr>
        <w:t>
</w:t>
      </w:r>
      <w:r>
        <w:rPr>
          <w:rFonts w:ascii="Times New Roman"/>
          <w:b w:val="false"/>
          <w:i w:val="false"/>
          <w:color w:val="000000"/>
          <w:sz w:val="28"/>
        </w:rPr>
        <w:t>
      9 «Жалпы сипаттағы өзге де мемлекеттiк қызметтер» функцияналдық кіші тобында:</w:t>
      </w:r>
      <w:r>
        <w:br/>
      </w:r>
      <w:r>
        <w:rPr>
          <w:rFonts w:ascii="Times New Roman"/>
          <w:b w:val="false"/>
          <w:i w:val="false"/>
          <w:color w:val="000000"/>
          <w:sz w:val="28"/>
        </w:rPr>
        <w:t>
      603 «Қазақстан Республикасы Байланыс және ақпарат министрлігі» бюджеттік бағдарламалар әкімшісі бойынша:</w:t>
      </w:r>
      <w:r>
        <w:br/>
      </w:r>
      <w:r>
        <w:rPr>
          <w:rFonts w:ascii="Times New Roman"/>
          <w:b w:val="false"/>
          <w:i w:val="false"/>
          <w:color w:val="000000"/>
          <w:sz w:val="28"/>
        </w:rPr>
        <w:t>
      мынадай мазмұндағы 024, 026, 027, 030, 031 бюджеттік бағдарламалармен толықтырылсын:</w:t>
      </w:r>
      <w:r>
        <w:br/>
      </w:r>
      <w:r>
        <w:rPr>
          <w:rFonts w:ascii="Times New Roman"/>
          <w:b w:val="false"/>
          <w:i w:val="false"/>
          <w:color w:val="000000"/>
          <w:sz w:val="28"/>
        </w:rPr>
        <w:t>
      «024 Жеке және заңды тұлғаларға «жалғыз терезе» қағидаты бойынша мемлекеттік қызметтер көрсететін халыққа қызмет көрсету орталықтарының қызметін қамтамасыз ету</w:t>
      </w:r>
      <w:r>
        <w:br/>
      </w:r>
      <w:r>
        <w:rPr>
          <w:rFonts w:ascii="Times New Roman"/>
          <w:b w:val="false"/>
          <w:i w:val="false"/>
          <w:color w:val="000000"/>
          <w:sz w:val="28"/>
        </w:rPr>
        <w:t>
      026 «Халыққа қызмет көрсету орталықтар» мемлекеттік мекемелердің күрделі шығыстары</w:t>
      </w:r>
      <w:r>
        <w:br/>
      </w:r>
      <w:r>
        <w:rPr>
          <w:rFonts w:ascii="Times New Roman"/>
          <w:b w:val="false"/>
          <w:i w:val="false"/>
          <w:color w:val="000000"/>
          <w:sz w:val="28"/>
        </w:rPr>
        <w:t>
      027 Қазақстан Республикасының орбиталды-жиілік ресурсын координациалау және халықаралық-құқықтық қорғау</w:t>
      </w:r>
      <w:r>
        <w:br/>
      </w:r>
      <w:r>
        <w:rPr>
          <w:rFonts w:ascii="Times New Roman"/>
          <w:b w:val="false"/>
          <w:i w:val="false"/>
          <w:color w:val="000000"/>
          <w:sz w:val="28"/>
        </w:rPr>
        <w:t>
      030 Ақпараттық-коммуникациялық желілер мониторингі жүйесін құру</w:t>
      </w:r>
      <w:r>
        <w:br/>
      </w:r>
      <w:r>
        <w:rPr>
          <w:rFonts w:ascii="Times New Roman"/>
          <w:b w:val="false"/>
          <w:i w:val="false"/>
          <w:color w:val="000000"/>
          <w:sz w:val="28"/>
        </w:rPr>
        <w:t>
      031 Байланыс операторларының басқару жүйесін және желілердің мониторингін сүйемелдеу»;</w:t>
      </w:r>
      <w:r>
        <w:br/>
      </w:r>
      <w:r>
        <w:rPr>
          <w:rFonts w:ascii="Times New Roman"/>
          <w:b w:val="false"/>
          <w:i w:val="false"/>
          <w:color w:val="000000"/>
          <w:sz w:val="28"/>
        </w:rPr>
        <w:t>
</w:t>
      </w:r>
      <w:r>
        <w:rPr>
          <w:rFonts w:ascii="Times New Roman"/>
          <w:b w:val="false"/>
          <w:i w:val="false"/>
          <w:color w:val="000000"/>
          <w:sz w:val="28"/>
        </w:rPr>
        <w:t>
      03 «Қоғамдық тәртіп, қауіпсіздік, құқықтық, сот, қылмыстық-атқару қызметі» функционалдық тобында:</w:t>
      </w:r>
      <w:r>
        <w:br/>
      </w:r>
      <w:r>
        <w:rPr>
          <w:rFonts w:ascii="Times New Roman"/>
          <w:b w:val="false"/>
          <w:i w:val="false"/>
          <w:color w:val="000000"/>
          <w:sz w:val="28"/>
        </w:rPr>
        <w:t>
      9 «Қоғамдық тәртіп және қауіпсіздік саласындағы басқа да қызметтер» функцияналдық кіші тобында:</w:t>
      </w:r>
      <w:r>
        <w:br/>
      </w:r>
      <w:r>
        <w:rPr>
          <w:rFonts w:ascii="Times New Roman"/>
          <w:b w:val="false"/>
          <w:i w:val="false"/>
          <w:color w:val="000000"/>
          <w:sz w:val="28"/>
        </w:rPr>
        <w:t>
      221 «Қазақстан Республикасы Әдiлет министрлiгi» бюджеттік бағдарламалар әкімшісі бойынша:</w:t>
      </w:r>
      <w:r>
        <w:br/>
      </w:r>
      <w:r>
        <w:rPr>
          <w:rFonts w:ascii="Times New Roman"/>
          <w:b w:val="false"/>
          <w:i w:val="false"/>
          <w:color w:val="000000"/>
          <w:sz w:val="28"/>
        </w:rPr>
        <w:t>
      мынадай мазмұндағы 019 бюджеттік бағдарламамен толықтырылсын:</w:t>
      </w:r>
      <w:r>
        <w:br/>
      </w:r>
      <w:r>
        <w:rPr>
          <w:rFonts w:ascii="Times New Roman"/>
          <w:b w:val="false"/>
          <w:i w:val="false"/>
          <w:color w:val="000000"/>
          <w:sz w:val="28"/>
        </w:rPr>
        <w:t>
      «019 Шығыс Қазақстан облысының облыстық бюджетіне Солнечный кентінде қазандық салуға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мынадай мазмұндағы 054, 055 бюджеттік бағдарламалармен 271 бюджеттік бағдарламаның әкімшісі толықтырылсын:</w:t>
      </w:r>
      <w:r>
        <w:br/>
      </w:r>
      <w:r>
        <w:rPr>
          <w:rFonts w:ascii="Times New Roman"/>
          <w:b w:val="false"/>
          <w:i w:val="false"/>
          <w:color w:val="000000"/>
          <w:sz w:val="28"/>
        </w:rPr>
        <w:t>
      «271 Облыстың құрылыс басқармасы</w:t>
      </w:r>
      <w:r>
        <w:br/>
      </w:r>
      <w:r>
        <w:rPr>
          <w:rFonts w:ascii="Times New Roman"/>
          <w:b w:val="false"/>
          <w:i w:val="false"/>
          <w:color w:val="000000"/>
          <w:sz w:val="28"/>
        </w:rPr>
        <w:t>
      054 Шығыс Қазақстан облысының облыстық бюджетінен аудан бюджеттеріне (облыстық маңызы бар қалаларға) Солнечный кентінде қазандық салуға берілетін нысаналы даму трансферттері»</w:t>
      </w:r>
      <w:r>
        <w:br/>
      </w:r>
      <w:r>
        <w:rPr>
          <w:rFonts w:ascii="Times New Roman"/>
          <w:b w:val="false"/>
          <w:i w:val="false"/>
          <w:color w:val="000000"/>
          <w:sz w:val="28"/>
        </w:rPr>
        <w:t>
      055 Шығыс Қазақстан облысының облыстық бюджетінен аудан бюджеттеріне (облыстық маңызы бар қалаларға) Солнечный кентінде қазандық салуға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мынадай мазмұндағы 061, 062 бюджеттік бағдарламалармен 281 бюджеттік бағдарламасының әкімшісі толықтырылсын:</w:t>
      </w:r>
      <w:r>
        <w:br/>
      </w:r>
      <w:r>
        <w:rPr>
          <w:rFonts w:ascii="Times New Roman"/>
          <w:b w:val="false"/>
          <w:i w:val="false"/>
          <w:color w:val="000000"/>
          <w:sz w:val="28"/>
        </w:rPr>
        <w:t>
      «281 Құрылыс, жолаушылар көлігі және автомобиль жолдары басқармасы</w:t>
      </w:r>
      <w:r>
        <w:br/>
      </w:r>
      <w:r>
        <w:rPr>
          <w:rFonts w:ascii="Times New Roman"/>
          <w:b w:val="false"/>
          <w:i w:val="false"/>
          <w:color w:val="000000"/>
          <w:sz w:val="28"/>
        </w:rPr>
        <w:t>
      061 Шығыс Қазақстан облысының облыстық бюджетінен аудан бюджеттеріне (облыстық маңызы бар қалаларға) Солнечный кентінде қазандық салуға берілетін нысаналы даму трансферттері»</w:t>
      </w:r>
      <w:r>
        <w:br/>
      </w:r>
      <w:r>
        <w:rPr>
          <w:rFonts w:ascii="Times New Roman"/>
          <w:b w:val="false"/>
          <w:i w:val="false"/>
          <w:color w:val="000000"/>
          <w:sz w:val="28"/>
        </w:rPr>
        <w:t>
      062 Шығыс Қазақстан облысының облыстық бюджетінен аудан бюджеттеріне (облыстық маңызы бар қалаларға) Солнечный кентінде қазандық салуға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мынадай мазмұндағы 017 бюджеттік бағдарламамен және 011, 015 кіші бағдарламалармен 466 бюджеттік бағдарламаның әкімшісімен толықтырылсын:</w:t>
      </w:r>
      <w:r>
        <w:br/>
      </w:r>
      <w:r>
        <w:rPr>
          <w:rFonts w:ascii="Times New Roman"/>
          <w:b w:val="false"/>
          <w:i w:val="false"/>
          <w:color w:val="000000"/>
          <w:sz w:val="28"/>
        </w:rPr>
        <w:t>
      «466 Ауданның (облыстық маңызы бар қаланың) сәулет, қала құрылысы және құрылыс бөлімі</w:t>
      </w:r>
      <w:r>
        <w:br/>
      </w:r>
      <w:r>
        <w:rPr>
          <w:rFonts w:ascii="Times New Roman"/>
          <w:b w:val="false"/>
          <w:i w:val="false"/>
          <w:color w:val="000000"/>
          <w:sz w:val="28"/>
        </w:rPr>
        <w:t>
      017 Шығыс Қазақстан облысының Солнечный кентінде қазандық салу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016 бюджеттік бағдарламамен және 011, 015 кіші бағдарламалармен 467 бюджеттік бағдарлама әкімшісімен толықтырылсын:</w:t>
      </w:r>
      <w:r>
        <w:br/>
      </w:r>
      <w:r>
        <w:rPr>
          <w:rFonts w:ascii="Times New Roman"/>
          <w:b w:val="false"/>
          <w:i w:val="false"/>
          <w:color w:val="000000"/>
          <w:sz w:val="28"/>
        </w:rPr>
        <w:t>
      «467 Ауданның (облыстық маңызы бар қаланың) құрылыс бөлімі</w:t>
      </w:r>
      <w:r>
        <w:br/>
      </w:r>
      <w:r>
        <w:rPr>
          <w:rFonts w:ascii="Times New Roman"/>
          <w:b w:val="false"/>
          <w:i w:val="false"/>
          <w:color w:val="000000"/>
          <w:sz w:val="28"/>
        </w:rPr>
        <w:t>
      016 Шығыс Қазақстан облысының Солнечный кентінде қазандық салу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017 бюджеттік бағдарламасы және 011, 015 кіші бағдарламалары бар 472 бюджеттік бағдарламалардың әкімшісімен толықтырылсын:</w:t>
      </w:r>
      <w:r>
        <w:br/>
      </w:r>
      <w:r>
        <w:rPr>
          <w:rFonts w:ascii="Times New Roman"/>
          <w:b w:val="false"/>
          <w:i w:val="false"/>
          <w:color w:val="000000"/>
          <w:sz w:val="28"/>
        </w:rPr>
        <w:t>
      «472 Ауданның (облыстық маңызы бар қаланың) құрылыс, сәулет және қала құрылысы бөлімі</w:t>
      </w:r>
      <w:r>
        <w:br/>
      </w:r>
      <w:r>
        <w:rPr>
          <w:rFonts w:ascii="Times New Roman"/>
          <w:b w:val="false"/>
          <w:i w:val="false"/>
          <w:color w:val="000000"/>
          <w:sz w:val="28"/>
        </w:rPr>
        <w:t>
      017 Шығыс Қазақстан облысының Солнечный кентінде қазандық салу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04 «Бiлiм беру» функционалдық тобында:</w:t>
      </w:r>
      <w:r>
        <w:br/>
      </w:r>
      <w:r>
        <w:rPr>
          <w:rFonts w:ascii="Times New Roman"/>
          <w:b w:val="false"/>
          <w:i w:val="false"/>
          <w:color w:val="000000"/>
          <w:sz w:val="28"/>
        </w:rPr>
        <w:t>
      1 «Мектепке дейiнгi тәрбие және оқыту» функцияналдық кіші тобында:</w:t>
      </w:r>
      <w:r>
        <w:br/>
      </w:r>
      <w:r>
        <w:rPr>
          <w:rFonts w:ascii="Times New Roman"/>
          <w:b w:val="false"/>
          <w:i w:val="false"/>
          <w:color w:val="000000"/>
          <w:sz w:val="28"/>
        </w:rPr>
        <w:t>
      123 «Қаладағы аудан, аудандық маңызы бар қала, кент, ауыл (село), ауылдық (селолық) округ әкімінің аппараты» бюджеттік бағдарламалар әкімшісі бойынша:</w:t>
      </w:r>
      <w:r>
        <w:br/>
      </w:r>
      <w:r>
        <w:rPr>
          <w:rFonts w:ascii="Times New Roman"/>
          <w:b w:val="false"/>
          <w:i w:val="false"/>
          <w:color w:val="000000"/>
          <w:sz w:val="28"/>
        </w:rPr>
        <w:t>
      мынадай мазмұндағы 011, 015 бюджеттік кіші бағдарламалары бар 025 бюджеттік бағдарламамен толықтырылсын:</w:t>
      </w:r>
      <w:r>
        <w:br/>
      </w:r>
      <w:r>
        <w:rPr>
          <w:rFonts w:ascii="Times New Roman"/>
          <w:b w:val="false"/>
          <w:i w:val="false"/>
          <w:color w:val="000000"/>
          <w:sz w:val="28"/>
        </w:rPr>
        <w:t>
      «025 Мектеп мұғалімдеріне және мектепке дейінгі ұйымдардың тәрбиешілеріне біліктілік санаты үшін қосымша ақының көлемін ұлғайту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r>
        <w:br/>
      </w:r>
      <w:r>
        <w:rPr>
          <w:rFonts w:ascii="Times New Roman"/>
          <w:b w:val="false"/>
          <w:i w:val="false"/>
          <w:color w:val="000000"/>
          <w:sz w:val="28"/>
        </w:rPr>
        <w:t>
      мынадай мазмұндағы 053 бюджеттік бағдарламамен толықтырылсын:</w:t>
      </w:r>
      <w:r>
        <w:br/>
      </w:r>
      <w:r>
        <w:rPr>
          <w:rFonts w:ascii="Times New Roman"/>
          <w:b w:val="false"/>
          <w:i w:val="false"/>
          <w:color w:val="000000"/>
          <w:sz w:val="28"/>
        </w:rPr>
        <w:t>
      «053 Облыстық бюджеттерге, Астана және Алматы қалаларының бюджеттеріне мектеп мұғалімдеріне және мектепке дейінгі ұйымдардың тәрбиешілеріне біліктілік санаты үшін қосымша төлеу көлемін ұлғайтуға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261 «Облыстың білім басқармасы» бюджеттік бағдарламалар әкімшісі бойынша:</w:t>
      </w:r>
      <w:r>
        <w:br/>
      </w:r>
      <w:r>
        <w:rPr>
          <w:rFonts w:ascii="Times New Roman"/>
          <w:b w:val="false"/>
          <w:i w:val="false"/>
          <w:color w:val="000000"/>
          <w:sz w:val="28"/>
        </w:rPr>
        <w:t>
      мынадай мазмұндағы 045, 046 бюджеттік бағдарламалармен толықтырылсын:</w:t>
      </w:r>
      <w:r>
        <w:br/>
      </w:r>
      <w:r>
        <w:rPr>
          <w:rFonts w:ascii="Times New Roman"/>
          <w:b w:val="false"/>
          <w:i w:val="false"/>
          <w:color w:val="000000"/>
          <w:sz w:val="28"/>
        </w:rPr>
        <w:t>
      «045 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r>
        <w:br/>
      </w:r>
      <w:r>
        <w:rPr>
          <w:rFonts w:ascii="Times New Roman"/>
          <w:b w:val="false"/>
          <w:i w:val="false"/>
          <w:color w:val="000000"/>
          <w:sz w:val="28"/>
        </w:rPr>
        <w:t>
      046 Облыстық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031 бюджеттік бағдарламасы және 011, 015 кіші бағдарламалары бар 360 бюджеттік бағдарламалардың әкімшісімен толықтырылсын:</w:t>
      </w:r>
      <w:r>
        <w:br/>
      </w:r>
      <w:r>
        <w:rPr>
          <w:rFonts w:ascii="Times New Roman"/>
          <w:b w:val="false"/>
          <w:i w:val="false"/>
          <w:color w:val="000000"/>
          <w:sz w:val="28"/>
        </w:rPr>
        <w:t>
      «360 Республикалық маңызы бар қаланың, астананың білім басқармасы</w:t>
      </w:r>
      <w:r>
        <w:br/>
      </w:r>
      <w:r>
        <w:rPr>
          <w:rFonts w:ascii="Times New Roman"/>
          <w:b w:val="false"/>
          <w:i w:val="false"/>
          <w:color w:val="000000"/>
          <w:sz w:val="28"/>
        </w:rPr>
        <w:t>
      031 Мектеп мұғалімдеріне және мектепке дейінгі ұйымдардың тәрбиешілеріне біліктілік санаты үшін қосымша ақының көлемін ұлғайту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464 «Ауданның (облыстық маңызы бар қаланың) білім бөлімі» бюджеттік бағдарламалар әкімшісі бойынша:</w:t>
      </w:r>
      <w:r>
        <w:br/>
      </w:r>
      <w:r>
        <w:rPr>
          <w:rFonts w:ascii="Times New Roman"/>
          <w:b w:val="false"/>
          <w:i w:val="false"/>
          <w:color w:val="000000"/>
          <w:sz w:val="28"/>
        </w:rPr>
        <w:t>
      мынадай мазмұндағы 011, 015 бюджеттік кіші бағдарламалары бар 021 бюджеттік бағдарламамен толықтырылсын:</w:t>
      </w:r>
      <w:r>
        <w:br/>
      </w:r>
      <w:r>
        <w:rPr>
          <w:rFonts w:ascii="Times New Roman"/>
          <w:b w:val="false"/>
          <w:i w:val="false"/>
          <w:color w:val="000000"/>
          <w:sz w:val="28"/>
        </w:rPr>
        <w:t>
      «021 Мектеп мұғалімдеріне және мектепке дейінгі ұйымдардың тәрбиешілеріне біліктілік санаты үшін қосымша ақы көлемін ұлғайту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 әкімшісі бойынша:</w:t>
      </w:r>
      <w:r>
        <w:br/>
      </w:r>
      <w:r>
        <w:rPr>
          <w:rFonts w:ascii="Times New Roman"/>
          <w:b w:val="false"/>
          <w:i w:val="false"/>
          <w:color w:val="000000"/>
          <w:sz w:val="28"/>
        </w:rPr>
        <w:t>
      мынадай мазмұндағы 011, 015 бюджеттік кіші бағдарламалары бар 025 бюджеттік бағдарламамен толықтырылсын:</w:t>
      </w:r>
      <w:r>
        <w:br/>
      </w:r>
      <w:r>
        <w:rPr>
          <w:rFonts w:ascii="Times New Roman"/>
          <w:b w:val="false"/>
          <w:i w:val="false"/>
          <w:color w:val="000000"/>
          <w:sz w:val="28"/>
        </w:rPr>
        <w:t>
      «025 Мектеп мұғалімдеріне және мектепке дейінгі ұйымдардың тәрбиешілеріне біліктілік санаты үшін қосымша ақы көлемін ұлғайту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 «Техникалық және кәсіптік, орта білімнен кейінгі білім беру» функцияналдық кіші тобында:</w:t>
      </w:r>
      <w:r>
        <w:br/>
      </w: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r>
        <w:br/>
      </w:r>
      <w:r>
        <w:rPr>
          <w:rFonts w:ascii="Times New Roman"/>
          <w:b w:val="false"/>
          <w:i w:val="false"/>
          <w:color w:val="000000"/>
          <w:sz w:val="28"/>
        </w:rPr>
        <w:t>
      мынадай мазмұндағы 054 бюджеттік бағдарламамен толықтырылсын:</w:t>
      </w:r>
      <w:r>
        <w:br/>
      </w:r>
      <w:r>
        <w:rPr>
          <w:rFonts w:ascii="Times New Roman"/>
          <w:b w:val="false"/>
          <w:i w:val="false"/>
          <w:color w:val="000000"/>
          <w:sz w:val="28"/>
        </w:rPr>
        <w:t>
      «054 Облыстық бюджеттерге, Астана және Алматы қалаларының бюджеттеріне өндірістік оқытуды ұйымдастыру үшін техникалық және кәсіптік білім беретін ұйымдардың өндірістік оқыту шеберлеріне қосымша төлеуді белгілеу үшін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261 «Облыстың білім басқармасы» бюджеттік бағдарламалар әкімшісі бойынша:</w:t>
      </w:r>
      <w:r>
        <w:br/>
      </w:r>
      <w:r>
        <w:rPr>
          <w:rFonts w:ascii="Times New Roman"/>
          <w:b w:val="false"/>
          <w:i w:val="false"/>
          <w:color w:val="000000"/>
          <w:sz w:val="28"/>
        </w:rPr>
        <w:t>
      мынадай мазмұндағы 011, 015 бюджеттік кіші бағдарламалары бар 047 бюджеттік бағдарламамен толықтырылсын:</w:t>
      </w:r>
      <w:r>
        <w:br/>
      </w:r>
      <w:r>
        <w:rPr>
          <w:rFonts w:ascii="Times New Roman"/>
          <w:b w:val="false"/>
          <w:i w:val="false"/>
          <w:color w:val="000000"/>
          <w:sz w:val="28"/>
        </w:rPr>
        <w:t>
      «047 Аудандардың бюджеттеріне (облыстық маңызы бар қалалардың) бюджеттеріне республикалық бюджеттен өндірістік оқытуды ұйымдастыру үшін техникалық және кәсіптік білім беретін ұйымдардың өндірістік оқыту шеберлеріне қосымша ақыны белгілеуге берілетін ағымдағы нысаналы трансферттер</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360 «Республикалық маңызы бар қаланың, астананың білім басқармасы» бюджеттік бағдарламалар әкімшісі бойынша:</w:t>
      </w:r>
      <w:r>
        <w:br/>
      </w:r>
      <w:r>
        <w:rPr>
          <w:rFonts w:ascii="Times New Roman"/>
          <w:b w:val="false"/>
          <w:i w:val="false"/>
          <w:color w:val="000000"/>
          <w:sz w:val="28"/>
        </w:rPr>
        <w:t>
      мынадай мазмұндағы 011, 015 кіші бағдарламалары бар 032 бюджеттік бағдарламамен толықтырылсын:</w:t>
      </w:r>
      <w:r>
        <w:br/>
      </w:r>
      <w:r>
        <w:rPr>
          <w:rFonts w:ascii="Times New Roman"/>
          <w:b w:val="false"/>
          <w:i w:val="false"/>
          <w:color w:val="000000"/>
          <w:sz w:val="28"/>
        </w:rPr>
        <w:t>
      «032 Өндірістік оқытуды ұйымдастыру үшін техникалық және кәсіптік білім беретін ұйымдардың өндірістік оқыту шеберлеріне қосымша ақыны белгілеу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5 «Мамандарды қайта даярлау және біліктіліктерін арттыру» функцияналдық кіші тобында:</w:t>
      </w:r>
      <w:r>
        <w:br/>
      </w: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r>
        <w:br/>
      </w:r>
      <w:r>
        <w:rPr>
          <w:rFonts w:ascii="Times New Roman"/>
          <w:b w:val="false"/>
          <w:i w:val="false"/>
          <w:color w:val="000000"/>
          <w:sz w:val="28"/>
        </w:rPr>
        <w:t>
      мынадай мазмұндағы 129 бюджеттік бағдарламамен толықтырылсын:</w:t>
      </w:r>
      <w:r>
        <w:br/>
      </w:r>
      <w:r>
        <w:rPr>
          <w:rFonts w:ascii="Times New Roman"/>
          <w:b w:val="false"/>
          <w:i w:val="false"/>
          <w:color w:val="000000"/>
          <w:sz w:val="28"/>
        </w:rPr>
        <w:t>
      «129 Облыстық бюджеттерге, Астана және Алматы қалаларының бюджеттеріне Жұмыспен қамту - 2020 бағдарламасын іске асыру шеңберінде кадрлардың біліктілігін арттыруға, даярлауға және қайта даярлауға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261 «Облыстың білім басқармасы» бюджеттік бағдарламалар әкімшісі бойынша:</w:t>
      </w:r>
      <w:r>
        <w:br/>
      </w:r>
      <w:r>
        <w:rPr>
          <w:rFonts w:ascii="Times New Roman"/>
          <w:b w:val="false"/>
          <w:i w:val="false"/>
          <w:color w:val="000000"/>
          <w:sz w:val="28"/>
        </w:rPr>
        <w:t>
      мынадай мазмұндағы 011 және 015 бюджеттік кіші бағдарламалары бар 052 бюджеттік бағдарламамен толықтырылсын:</w:t>
      </w:r>
      <w:r>
        <w:br/>
      </w:r>
      <w:r>
        <w:rPr>
          <w:rFonts w:ascii="Times New Roman"/>
          <w:b w:val="false"/>
          <w:i w:val="false"/>
          <w:color w:val="000000"/>
          <w:sz w:val="28"/>
        </w:rPr>
        <w:t>
      «052 Жұмыспен қамту 2020 бағдарламасын іске асыру шеңберінде кадрлардың біліктілігін арттыру, даярлау және қайта даярлау»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360 «Республикалық маңызы бар қаланың, астананың білім басқармасы» бюджеттік бағдарламалар әкімшісі бойынша:</w:t>
      </w:r>
      <w:r>
        <w:br/>
      </w:r>
      <w:r>
        <w:rPr>
          <w:rFonts w:ascii="Times New Roman"/>
          <w:b w:val="false"/>
          <w:i w:val="false"/>
          <w:color w:val="000000"/>
          <w:sz w:val="28"/>
        </w:rPr>
        <w:t>
      мынадай мазмұндағы 011, 015 бюджеттік кіші бағдарламалары бар 038 бюджеттік бағдарламамен толықтырылсын:</w:t>
      </w:r>
      <w:r>
        <w:br/>
      </w:r>
      <w:r>
        <w:rPr>
          <w:rFonts w:ascii="Times New Roman"/>
          <w:b w:val="false"/>
          <w:i w:val="false"/>
          <w:color w:val="000000"/>
          <w:sz w:val="28"/>
        </w:rPr>
        <w:t>
      «038 Жұмыспен қамту 2020 бағдарламасын іске асыру шеңберінде кадрлардың біліктілігін арттыру, даярлау және қайта даярлау»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9 «Бiлiм беру саласындағы өзге де қызметтер» функцияналдық кіші тобында:</w:t>
      </w:r>
      <w:r>
        <w:br/>
      </w: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r>
        <w:br/>
      </w:r>
      <w:r>
        <w:rPr>
          <w:rFonts w:ascii="Times New Roman"/>
          <w:b w:val="false"/>
          <w:i w:val="false"/>
          <w:color w:val="000000"/>
          <w:sz w:val="28"/>
        </w:rPr>
        <w:t>
      031 «Облыстық бюджеттерге, Астана және Алматы қалаларының бюджеттеріне Қазақстан Республикасында білім беруді дамытудың 2011-2020 жылдарға арналған мемлекеттік бағдарламасын іске асыру үшін ағымдағы нысаналы трансферттер» бюджеттік бағдарламасы, 100 «Орта және техникалық кәсіптік білім беру ұйымдарында электрондық оқыту жүйесін енгізу», 101 «Білім беру ұйымдарының Интернет желісіне қолжетімділігін қамтамасыз ету» бюджеттік кіші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047, 051, 052 бюджеттік бағдарламалармен толықтырылсын:</w:t>
      </w:r>
      <w:r>
        <w:br/>
      </w:r>
      <w:r>
        <w:rPr>
          <w:rFonts w:ascii="Times New Roman"/>
          <w:b w:val="false"/>
          <w:i w:val="false"/>
          <w:color w:val="000000"/>
          <w:sz w:val="28"/>
        </w:rPr>
        <w:t>
      «047 Қазақстан Республикасы Білім және ғылым министрлігі жанындағы «Ақпараттық-талдамалық орталық» АҚ құру</w:t>
      </w:r>
      <w:r>
        <w:br/>
      </w:r>
      <w:r>
        <w:rPr>
          <w:rFonts w:ascii="Times New Roman"/>
          <w:b w:val="false"/>
          <w:i w:val="false"/>
          <w:color w:val="000000"/>
          <w:sz w:val="28"/>
        </w:rPr>
        <w:t>
      051 Мемлекеттік ғылыми-техникалық сараптаманың ұлттық орталығы» АҚ құру</w:t>
      </w:r>
      <w:r>
        <w:br/>
      </w:r>
      <w:r>
        <w:rPr>
          <w:rFonts w:ascii="Times New Roman"/>
          <w:b w:val="false"/>
          <w:i w:val="false"/>
          <w:color w:val="000000"/>
          <w:sz w:val="28"/>
        </w:rPr>
        <w:t>
      052 Орта және техникалық кәсіптік білім беру ұйымдарында электрондық оқыту жүйесін енгізу»;</w:t>
      </w:r>
      <w:r>
        <w:br/>
      </w:r>
      <w:r>
        <w:rPr>
          <w:rFonts w:ascii="Times New Roman"/>
          <w:b w:val="false"/>
          <w:i w:val="false"/>
          <w:color w:val="000000"/>
          <w:sz w:val="28"/>
        </w:rPr>
        <w:t>
</w:t>
      </w:r>
      <w:r>
        <w:rPr>
          <w:rFonts w:ascii="Times New Roman"/>
          <w:b w:val="false"/>
          <w:i w:val="false"/>
          <w:color w:val="000000"/>
          <w:sz w:val="28"/>
        </w:rPr>
        <w:t>
      261 «Облыстың білім басқармасы» бюджеттік бағдарламалар әкімшісі бойынша:</w:t>
      </w:r>
      <w:r>
        <w:br/>
      </w:r>
      <w:r>
        <w:rPr>
          <w:rFonts w:ascii="Times New Roman"/>
          <w:b w:val="false"/>
          <w:i w:val="false"/>
          <w:color w:val="000000"/>
          <w:sz w:val="28"/>
        </w:rPr>
        <w:t>
      038 «Орта және техникалық кәсіптік білім беру ұйымдарында электрондық оқыту жүйесін енгізуге аудандардың (облыстық маңызы бар қалалардың) бюджеттеріне республикалық бюджеттен берілетін ағымдағы нысаналы трансферттер», 039 «Орта және техникалық кәсіптік білім беру ұйымдарында электрондық оқыту жүйесін енгізуге аудандардың (облыстық маңызы бар қалалардың) бюджеттеріне облыстық бюджеттен берілетін ағымдағы нысаналы трансферттер» бюджеттік бағдарламалары алынып тасталсын;</w:t>
      </w:r>
      <w:r>
        <w:br/>
      </w:r>
      <w:r>
        <w:rPr>
          <w:rFonts w:ascii="Times New Roman"/>
          <w:b w:val="false"/>
          <w:i w:val="false"/>
          <w:color w:val="000000"/>
          <w:sz w:val="28"/>
        </w:rPr>
        <w:t>
</w:t>
      </w:r>
      <w:r>
        <w:rPr>
          <w:rFonts w:ascii="Times New Roman"/>
          <w:b w:val="false"/>
          <w:i w:val="false"/>
          <w:color w:val="000000"/>
          <w:sz w:val="28"/>
        </w:rPr>
        <w:t>
      360 «Республикалық маңызы бар қаланың, астананың білім басқармасы» бюджеттік бағдарламалар әкімшісі бойынша:</w:t>
      </w:r>
      <w:r>
        <w:br/>
      </w:r>
      <w:r>
        <w:rPr>
          <w:rFonts w:ascii="Times New Roman"/>
          <w:b w:val="false"/>
          <w:i w:val="false"/>
          <w:color w:val="000000"/>
          <w:sz w:val="28"/>
        </w:rPr>
        <w:t>
      011 «Республикалық бюджеттен берілетін трансферттер есебiнен», 015 «Жергілікті бюджет қаражаты есебінен» бюджеттік кіші бағдарламалары бар 022 «Орта және техникалық кәсіптік білім беру ұйымдарында электрондық оқыту жүйесін енгізу»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 015 «Жергілікті бюджет қаражаты есебінен» бюджеттік кіші бағдарламалары бар 023 «Білім беру ұйымдарының Интернет желісіне қолжетімділігін қамтамасыз ету»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464 «Ауданның (облыстық маңызы бар қаланың) білім бөлімі» бюджеттік бағдарламалар әкімшісі бойынша:</w:t>
      </w:r>
      <w:r>
        <w:br/>
      </w:r>
      <w:r>
        <w:rPr>
          <w:rFonts w:ascii="Times New Roman"/>
          <w:b w:val="false"/>
          <w:i w:val="false"/>
          <w:color w:val="000000"/>
          <w:sz w:val="28"/>
        </w:rPr>
        <w:t>
      011 «Республикалық бюджеттен берілетін трансферттер есебiнен», 015 «Жергілікті бюджет қаражаты есебінен» кіші бағдарламалары бар 016 «Орта және техникалық кәсіптік білім беру ұйымдарында электрондық оқыту жүйесін енгізу»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 015 «Жергілікті бюджет қаражаты есебінен» кіші бағдарламалары бар 017 «Білім беру ұйымдарының Интернет желісіне қол жетімділігін қамтамасыз ету»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 әкімшісі бойынша:</w:t>
      </w:r>
      <w:r>
        <w:br/>
      </w:r>
      <w:r>
        <w:rPr>
          <w:rFonts w:ascii="Times New Roman"/>
          <w:b w:val="false"/>
          <w:i w:val="false"/>
          <w:color w:val="000000"/>
          <w:sz w:val="28"/>
        </w:rPr>
        <w:t>
      011 «Республикалық бюджеттен берілетін трансферттер есебiнен», 015 «Жергілікті бюджет қаражаты есебінен» кіші бағдарламалары бар 021 «Орта және техникалық кәсіптік білім беру ұйымдарында электрондық оқыту жүйесін енгізу»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 015 «Жергілікті бюджет қаражаты есебінен» кіші бағдарламалары бар 022 «Білім беру ұйымдарының Интернет желісіне қол жетімділігін қамтамасыз ету»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05 «Денсаулық сақтау» функционалдық тобында:</w:t>
      </w:r>
      <w:r>
        <w:br/>
      </w:r>
      <w:r>
        <w:rPr>
          <w:rFonts w:ascii="Times New Roman"/>
          <w:b w:val="false"/>
          <w:i w:val="false"/>
          <w:color w:val="000000"/>
          <w:sz w:val="28"/>
        </w:rPr>
        <w:t>
      2 «Халықтың денсаулығын қорғау» функцияналдық кіші тобында:</w:t>
      </w:r>
      <w:r>
        <w:br/>
      </w: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r>
        <w:br/>
      </w:r>
      <w:r>
        <w:rPr>
          <w:rFonts w:ascii="Times New Roman"/>
          <w:b w:val="false"/>
          <w:i w:val="false"/>
          <w:color w:val="000000"/>
          <w:sz w:val="28"/>
        </w:rPr>
        <w:t>
      «111 Қазақстан Республикасының «Саламатты Қазақстан» Денсаулық сақтауды дамытудың 2011-2013 жылдарға арналған мемлекеттік бағдарламасын іске асыру шеңберінде іс-шаралар жүргізу» бюджеттік бағдарламаның атауы мынадай редакцияда жазылсын:</w:t>
      </w:r>
      <w:r>
        <w:br/>
      </w:r>
      <w:r>
        <w:rPr>
          <w:rFonts w:ascii="Times New Roman"/>
          <w:b w:val="false"/>
          <w:i w:val="false"/>
          <w:color w:val="000000"/>
          <w:sz w:val="28"/>
        </w:rPr>
        <w:t>
      «127 Облыстық бюджеттерге, Астана және Алматы қалаларының бюджеттеріне Қазақстан Республикасының «Саламатты Қазақстан» Денсаулық сақтауды дамытудың 2011-2015 жылдарға арналған мемлекеттік бағдарламасын іске асыру шеңберінде іс-шаралар жүргізуге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226 «Қазақстан Республикасы Денсаулық сақтау министрлігі» бюджеттік бағдарламалар әкімшісі бойынша:</w:t>
      </w:r>
      <w:r>
        <w:br/>
      </w:r>
      <w:r>
        <w:rPr>
          <w:rFonts w:ascii="Times New Roman"/>
          <w:b w:val="false"/>
          <w:i w:val="false"/>
          <w:color w:val="000000"/>
          <w:sz w:val="28"/>
        </w:rPr>
        <w:t>
      «039 Қазақстан Республикасының «Саламатты Қазақстан» Денсаулық сақтауды дамытудың 2011-2013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АИТВ-жұқпасының алдын алуға арналған әлеуметтік бағдарламаларды іске асыруға облыстық бюджеттерге, Астана және Алматы қалаларының бюджеттеріне берілетін ағымдағы нысаналы трансферттер» бюджеттік бағдарламасы мынадай редакцияда жазылсын:</w:t>
      </w:r>
      <w:r>
        <w:br/>
      </w:r>
      <w:r>
        <w:rPr>
          <w:rFonts w:ascii="Times New Roman"/>
          <w:b w:val="false"/>
          <w:i w:val="false"/>
          <w:color w:val="000000"/>
          <w:sz w:val="28"/>
        </w:rPr>
        <w:t>
      «127 Қазақстан Республикасының «Саламатты Қазақстан» Денсаулық сақтауды дамытудың 2011-2013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АИТВ-жұқпасының алдын алуға арналған әлеуметтік бағдарламаларды іске асыруға облыстық бюджеттерге, Астана және Алматы қалаларының бюджеттеріне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9 «Денсаулық сақтау саласындағы өзге де қызметтер» функционалдық кіші тобында:</w:t>
      </w:r>
      <w:r>
        <w:br/>
      </w:r>
      <w:r>
        <w:rPr>
          <w:rFonts w:ascii="Times New Roman"/>
          <w:b w:val="false"/>
          <w:i w:val="false"/>
          <w:color w:val="000000"/>
          <w:sz w:val="28"/>
        </w:rPr>
        <w:t>
      мынадай мазмұндағы 039 бюджеттік бағдарламасы бар 201 бюджеттік бағдарламалардың әкімшісімен толықтырылсын:</w:t>
      </w:r>
      <w:r>
        <w:br/>
      </w:r>
      <w:r>
        <w:rPr>
          <w:rFonts w:ascii="Times New Roman"/>
          <w:b w:val="false"/>
          <w:i w:val="false"/>
          <w:color w:val="000000"/>
          <w:sz w:val="28"/>
        </w:rPr>
        <w:t>
      «201 Қазақстан Республикасының Ішкі істер министрлігі</w:t>
      </w:r>
      <w:r>
        <w:br/>
      </w:r>
      <w:r>
        <w:rPr>
          <w:rFonts w:ascii="Times New Roman"/>
          <w:b w:val="false"/>
          <w:i w:val="false"/>
          <w:color w:val="000000"/>
          <w:sz w:val="28"/>
        </w:rPr>
        <w:t>
      039 Денсаулық сақтау объектілерін салу және реконструкциялау»;</w:t>
      </w:r>
      <w:r>
        <w:br/>
      </w:r>
      <w:r>
        <w:rPr>
          <w:rFonts w:ascii="Times New Roman"/>
          <w:b w:val="false"/>
          <w:i w:val="false"/>
          <w:color w:val="000000"/>
          <w:sz w:val="28"/>
        </w:rPr>
        <w:t>
</w:t>
      </w:r>
      <w:r>
        <w:rPr>
          <w:rFonts w:ascii="Times New Roman"/>
          <w:b w:val="false"/>
          <w:i w:val="false"/>
          <w:color w:val="000000"/>
          <w:sz w:val="28"/>
        </w:rPr>
        <w:t>
      694 «Қазақстан Республикасы Президентiнiң Іс басқармасы» бюджеттік бағдарламалар әкімшісі бойынша:</w:t>
      </w:r>
      <w:r>
        <w:br/>
      </w:r>
      <w:r>
        <w:rPr>
          <w:rFonts w:ascii="Times New Roman"/>
          <w:b w:val="false"/>
          <w:i w:val="false"/>
          <w:color w:val="000000"/>
          <w:sz w:val="28"/>
        </w:rPr>
        <w:t>
      мынадай мазмұндағы 018 бюджеттік бағдарламамен толықтырылсын:</w:t>
      </w:r>
      <w:r>
        <w:br/>
      </w:r>
      <w:r>
        <w:rPr>
          <w:rFonts w:ascii="Times New Roman"/>
          <w:b w:val="false"/>
          <w:i w:val="false"/>
          <w:color w:val="000000"/>
          <w:sz w:val="28"/>
        </w:rPr>
        <w:t>
      «018 Кешенді медициналық ақпараттық жүйені құру»;</w:t>
      </w:r>
      <w:r>
        <w:br/>
      </w:r>
      <w:r>
        <w:rPr>
          <w:rFonts w:ascii="Times New Roman"/>
          <w:b w:val="false"/>
          <w:i w:val="false"/>
          <w:color w:val="000000"/>
          <w:sz w:val="28"/>
        </w:rPr>
        <w:t>
</w:t>
      </w:r>
      <w:r>
        <w:rPr>
          <w:rFonts w:ascii="Times New Roman"/>
          <w:b w:val="false"/>
          <w:i w:val="false"/>
          <w:color w:val="000000"/>
          <w:sz w:val="28"/>
        </w:rPr>
        <w:t>
      06 «Әлеуметтiк көмек және әлеуметтiк қамсыздандыру» функционалдық тобында:</w:t>
      </w:r>
      <w:r>
        <w:br/>
      </w:r>
      <w:r>
        <w:rPr>
          <w:rFonts w:ascii="Times New Roman"/>
          <w:b w:val="false"/>
          <w:i w:val="false"/>
          <w:color w:val="000000"/>
          <w:sz w:val="28"/>
        </w:rPr>
        <w:t>
      2 «Әлеуметтiк көмек» функцияналдық кіші тобында:</w:t>
      </w:r>
      <w:r>
        <w:br/>
      </w:r>
      <w:r>
        <w:rPr>
          <w:rFonts w:ascii="Times New Roman"/>
          <w:b w:val="false"/>
          <w:i w:val="false"/>
          <w:color w:val="000000"/>
          <w:sz w:val="28"/>
        </w:rPr>
        <w:t>
      355 «Жұмыспен қамту мен республикалық маңызы бар қаланың, астананың әлеуметтік бағдарламаларды басқару» бюджеттік бағдарламалардың әкімшісі бойынша:</w:t>
      </w:r>
      <w:r>
        <w:br/>
      </w:r>
      <w:r>
        <w:rPr>
          <w:rFonts w:ascii="Times New Roman"/>
          <w:b w:val="false"/>
          <w:i w:val="false"/>
          <w:color w:val="000000"/>
          <w:sz w:val="28"/>
        </w:rPr>
        <w:t>
      003 «Еңбекпен қамту бағдарламасы» бюджеттік бағдарламасы бойынша мынадай мазмұндағы 104 бюджеттік кіші бағдарламамен толықтырылсын:</w:t>
      </w:r>
      <w:r>
        <w:br/>
      </w:r>
      <w:r>
        <w:rPr>
          <w:rFonts w:ascii="Times New Roman"/>
          <w:b w:val="false"/>
          <w:i w:val="false"/>
          <w:color w:val="000000"/>
          <w:sz w:val="28"/>
        </w:rPr>
        <w:t>
      «104 Жұмыспен қамту 2020 бағдарламасына қатысушыларға мемлекеттік қолдау шараларын көрсету»;</w:t>
      </w:r>
      <w:r>
        <w:br/>
      </w:r>
      <w:r>
        <w:rPr>
          <w:rFonts w:ascii="Times New Roman"/>
          <w:b w:val="false"/>
          <w:i w:val="false"/>
          <w:color w:val="000000"/>
          <w:sz w:val="28"/>
        </w:rPr>
        <w:t>
</w:t>
      </w:r>
      <w:r>
        <w:rPr>
          <w:rFonts w:ascii="Times New Roman"/>
          <w:b w:val="false"/>
          <w:i w:val="false"/>
          <w:color w:val="000000"/>
          <w:sz w:val="28"/>
        </w:rPr>
        <w:t>
      мынандай мазмұндағы 011, 015 бюджеттік кіші бағдарламалары бар 030 бюджеттік бағдарламасымен толықтырылсын:</w:t>
      </w:r>
      <w:r>
        <w:br/>
      </w:r>
      <w:r>
        <w:rPr>
          <w:rFonts w:ascii="Times New Roman"/>
          <w:b w:val="false"/>
          <w:i w:val="false"/>
          <w:color w:val="000000"/>
          <w:sz w:val="28"/>
        </w:rPr>
        <w:t>
      «030 Жұмыспен қамту орталықтарын қамтамасыз ету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451 «Ауданның (облыстық маңызы бар қаланың) әлеуметтік бағдарламалары мен жұмыспен қамту бөлімі» бюджеттік бағдарламаларының әкімшісі бойынша:</w:t>
      </w:r>
      <w:r>
        <w:br/>
      </w:r>
      <w:r>
        <w:rPr>
          <w:rFonts w:ascii="Times New Roman"/>
          <w:b w:val="false"/>
          <w:i w:val="false"/>
          <w:color w:val="000000"/>
          <w:sz w:val="28"/>
        </w:rPr>
        <w:t>
      002 «Еңбекпен қамту бағдарламасы» бюджеттік бағдарламасы бойынша мынадай мазмұндағы 104 бюджеттік кіші бағдарламамен толықтырылсын:</w:t>
      </w:r>
      <w:r>
        <w:br/>
      </w:r>
      <w:r>
        <w:rPr>
          <w:rFonts w:ascii="Times New Roman"/>
          <w:b w:val="false"/>
          <w:i w:val="false"/>
          <w:color w:val="000000"/>
          <w:sz w:val="28"/>
        </w:rPr>
        <w:t>
      «104 Жұмыспен қамту 2020 бағдарламасына қатысушыларға мемлекеттік қолдау шараларын көрсету»;</w:t>
      </w:r>
      <w:r>
        <w:br/>
      </w:r>
      <w:r>
        <w:rPr>
          <w:rFonts w:ascii="Times New Roman"/>
          <w:b w:val="false"/>
          <w:i w:val="false"/>
          <w:color w:val="000000"/>
          <w:sz w:val="28"/>
        </w:rPr>
        <w:t>
      мынадай мазмұндағы 011, 015 бюджеттік кіші бағдарламалары бар 023 бюджеттік бағдарламамен толықтырылсын:</w:t>
      </w:r>
      <w:r>
        <w:br/>
      </w:r>
      <w:r>
        <w:rPr>
          <w:rFonts w:ascii="Times New Roman"/>
          <w:b w:val="false"/>
          <w:i w:val="false"/>
          <w:color w:val="000000"/>
          <w:sz w:val="28"/>
        </w:rPr>
        <w:t>
      «023 Жұмыспен қамту орталықтарының қызметін қамтамасыз ету</w:t>
      </w:r>
      <w:r>
        <w:br/>
      </w:r>
      <w:r>
        <w:rPr>
          <w:rFonts w:ascii="Times New Roman"/>
          <w:b w:val="false"/>
          <w:i w:val="false"/>
          <w:color w:val="000000"/>
          <w:sz w:val="28"/>
        </w:rPr>
        <w:t>
      011 Республикалық бюджеттен трансферттер есебінен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9 «Әлеуметтiк көмек және әлеуметтiк қамтамасыз ету салаларындағы өзге де қызметтер» функцияналдық кіші тобында:</w:t>
      </w:r>
      <w:r>
        <w:br/>
      </w:r>
      <w:r>
        <w:rPr>
          <w:rFonts w:ascii="Times New Roman"/>
          <w:b w:val="false"/>
          <w:i w:val="false"/>
          <w:color w:val="000000"/>
          <w:sz w:val="28"/>
        </w:rPr>
        <w:t>
      213 «Қазақстан Республикасы Еңбек және халықты әлеуметтiк қорғау министрлiгi» бюджеттік бағдарламалар әкімшісі бойынша:</w:t>
      </w:r>
      <w:r>
        <w:br/>
      </w:r>
      <w:r>
        <w:rPr>
          <w:rFonts w:ascii="Times New Roman"/>
          <w:b w:val="false"/>
          <w:i w:val="false"/>
          <w:color w:val="000000"/>
          <w:sz w:val="28"/>
        </w:rPr>
        <w:t>
      «010 Облыстық бюджеттерге, Астана және Алматы қалаларының бюджеттеріне берілетін ағымдағы нысаналы трансферттер» бюджеттік бағдарлама мынадай редакцияда жазылсын:</w:t>
      </w:r>
      <w:r>
        <w:br/>
      </w:r>
      <w:r>
        <w:rPr>
          <w:rFonts w:ascii="Times New Roman"/>
          <w:b w:val="false"/>
          <w:i w:val="false"/>
          <w:color w:val="000000"/>
          <w:sz w:val="28"/>
        </w:rPr>
        <w:t>
      «010 Облыстық бюджеттерге, Астана және Алматы қалаларының бюджеттеріне арнаулы әлеуметтік қызметтерді көрсетуге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019, 128, 129 бюджеттік бағдарламалармен толықтырылсын:</w:t>
      </w:r>
      <w:r>
        <w:br/>
      </w:r>
      <w:r>
        <w:rPr>
          <w:rFonts w:ascii="Times New Roman"/>
          <w:b w:val="false"/>
          <w:i w:val="false"/>
          <w:color w:val="000000"/>
          <w:sz w:val="28"/>
        </w:rPr>
        <w:t>
      «019 Облыстық бюджеттерге, Астана және Алматы қалаларының бюджеттеріне Жұмыспен қамту 2020 бағдарламасы шеңберінде ауылда кәсіпкерліктің дамуына ықпал етуге кредит беру</w:t>
      </w:r>
      <w:r>
        <w:br/>
      </w:r>
      <w:r>
        <w:rPr>
          <w:rFonts w:ascii="Times New Roman"/>
          <w:b w:val="false"/>
          <w:i w:val="false"/>
          <w:color w:val="000000"/>
          <w:sz w:val="28"/>
        </w:rPr>
        <w:t>
      128 Жұмыспен қамту 2020 бағдарламасы шеңберінде іс-шараларды іске асыру</w:t>
      </w:r>
      <w:r>
        <w:br/>
      </w:r>
      <w:r>
        <w:rPr>
          <w:rFonts w:ascii="Times New Roman"/>
          <w:b w:val="false"/>
          <w:i w:val="false"/>
          <w:color w:val="000000"/>
          <w:sz w:val="28"/>
        </w:rPr>
        <w:t>
      129 Облыстық бюджеттерге, Астана және Алматы қалаларының бюджеттеріне Жұмыспен қамту 2020 бағдарламасының іс-шараларын іске асыруға нысаналы ағымдағы трансферттер»;</w:t>
      </w:r>
      <w:r>
        <w:br/>
      </w:r>
      <w:r>
        <w:rPr>
          <w:rFonts w:ascii="Times New Roman"/>
          <w:b w:val="false"/>
          <w:i w:val="false"/>
          <w:color w:val="000000"/>
          <w:sz w:val="28"/>
        </w:rPr>
        <w:t>
</w:t>
      </w:r>
      <w:r>
        <w:rPr>
          <w:rFonts w:ascii="Times New Roman"/>
          <w:b w:val="false"/>
          <w:i w:val="false"/>
          <w:color w:val="000000"/>
          <w:sz w:val="28"/>
        </w:rPr>
        <w:t>
      256 «Облыстың әлеуметті бағдарламалары мен жұмыспен қамтуды реттеу басқармасы» бюджеттік бағдарламалар әкімшісі бойынша:</w:t>
      </w:r>
      <w:r>
        <w:br/>
      </w:r>
      <w:r>
        <w:rPr>
          <w:rFonts w:ascii="Times New Roman"/>
          <w:b w:val="false"/>
          <w:i w:val="false"/>
          <w:color w:val="000000"/>
          <w:sz w:val="28"/>
        </w:rPr>
        <w:t>
      мынадай мазмұндағы 037, 038 бюджеттік бағдарламалармен толықтырылсын:</w:t>
      </w:r>
      <w:r>
        <w:br/>
      </w:r>
      <w:r>
        <w:rPr>
          <w:rFonts w:ascii="Times New Roman"/>
          <w:b w:val="false"/>
          <w:i w:val="false"/>
          <w:color w:val="000000"/>
          <w:sz w:val="28"/>
        </w:rPr>
        <w:t>
      «037 Жұмыспен қамту 2020 бағдарламасының іс-шараларын іске асыруға республикалық бюджеттен аудандардың (облыстық маңызы бар қалалардың) бюджеттеріне нысаналы ағымдағы трансферттері</w:t>
      </w:r>
      <w:r>
        <w:br/>
      </w:r>
      <w:r>
        <w:rPr>
          <w:rFonts w:ascii="Times New Roman"/>
          <w:b w:val="false"/>
          <w:i w:val="false"/>
          <w:color w:val="000000"/>
          <w:sz w:val="28"/>
        </w:rPr>
        <w:t>
      038 Жұмыспен қамту 2020 бағдарламасының іс-шараларын іске асыруға облыстық бюджеттен аудандардың (облыстық маңызы бар қалалардың) бюджеттеріне нысаналы ағымдағы трансферттері»;</w:t>
      </w:r>
      <w:r>
        <w:br/>
      </w:r>
      <w:r>
        <w:rPr>
          <w:rFonts w:ascii="Times New Roman"/>
          <w:b w:val="false"/>
          <w:i w:val="false"/>
          <w:color w:val="000000"/>
          <w:sz w:val="28"/>
        </w:rPr>
        <w:t>
</w:t>
      </w:r>
      <w:r>
        <w:rPr>
          <w:rFonts w:ascii="Times New Roman"/>
          <w:b w:val="false"/>
          <w:i w:val="false"/>
          <w:color w:val="000000"/>
          <w:sz w:val="28"/>
        </w:rPr>
        <w:t>
      мынандай мазмұндағы 011, 015 бюджеттік кіші бағдарламалары және 018 бюджеттік бағдарламасы бар 265 бюджеттік бағдарламалардың әкімшісімен толықтырылсын:</w:t>
      </w:r>
      <w:r>
        <w:br/>
      </w:r>
      <w:r>
        <w:rPr>
          <w:rFonts w:ascii="Times New Roman"/>
          <w:b w:val="false"/>
          <w:i w:val="false"/>
          <w:color w:val="000000"/>
          <w:sz w:val="28"/>
        </w:rPr>
        <w:t>
      «265 Облыстың кәсіпкерлік және өнеркәсіп басқармасы</w:t>
      </w:r>
      <w:r>
        <w:br/>
      </w:r>
      <w:r>
        <w:rPr>
          <w:rFonts w:ascii="Times New Roman"/>
          <w:b w:val="false"/>
          <w:i w:val="false"/>
          <w:color w:val="000000"/>
          <w:sz w:val="28"/>
        </w:rPr>
        <w:t>
      018 Жұмыспен қамту 2020 бағдарламасына қатысушыларды кәсіпкерлікке оқыту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07 «Тұрғын үй коммуналдық шаруашылық» функционалдық тобында:</w:t>
      </w:r>
      <w:r>
        <w:br/>
      </w:r>
      <w:r>
        <w:rPr>
          <w:rFonts w:ascii="Times New Roman"/>
          <w:b w:val="false"/>
          <w:i w:val="false"/>
          <w:color w:val="000000"/>
          <w:sz w:val="28"/>
        </w:rPr>
        <w:t>
      1 «Тұрғын үй шаруашылығы» функционалдық кіші тобында:</w:t>
      </w:r>
      <w:r>
        <w:br/>
      </w:r>
      <w:r>
        <w:rPr>
          <w:rFonts w:ascii="Times New Roman"/>
          <w:b w:val="false"/>
          <w:i w:val="false"/>
          <w:color w:val="000000"/>
          <w:sz w:val="28"/>
        </w:rPr>
        <w:t>
      271 «Облыстың құрылысын басқару» бюджеттік бағдарламаларының әкімшісі бойынша:</w:t>
      </w:r>
      <w:r>
        <w:br/>
      </w:r>
      <w:r>
        <w:rPr>
          <w:rFonts w:ascii="Times New Roman"/>
          <w:b w:val="false"/>
          <w:i w:val="false"/>
          <w:color w:val="000000"/>
          <w:sz w:val="28"/>
        </w:rPr>
        <w:t>
      мынандай мазмұндағы 056, 057 бюджеттік бағдарламалармен толықтырылсын:</w:t>
      </w:r>
      <w:r>
        <w:br/>
      </w:r>
      <w:r>
        <w:rPr>
          <w:rFonts w:ascii="Times New Roman"/>
          <w:b w:val="false"/>
          <w:i w:val="false"/>
          <w:color w:val="000000"/>
          <w:sz w:val="28"/>
        </w:rPr>
        <w:t>
      «056 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w:t>
      </w:r>
      <w:r>
        <w:br/>
      </w:r>
      <w:r>
        <w:rPr>
          <w:rFonts w:ascii="Times New Roman"/>
          <w:b w:val="false"/>
          <w:i w:val="false"/>
          <w:color w:val="000000"/>
          <w:sz w:val="28"/>
        </w:rPr>
        <w:t>
      057 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облыстық бюджеттен нысаналы даму трансферттері»;</w:t>
      </w:r>
      <w:r>
        <w:br/>
      </w:r>
      <w:r>
        <w:rPr>
          <w:rFonts w:ascii="Times New Roman"/>
          <w:b w:val="false"/>
          <w:i w:val="false"/>
          <w:color w:val="000000"/>
          <w:sz w:val="28"/>
        </w:rPr>
        <w:t>
</w:t>
      </w:r>
      <w:r>
        <w:rPr>
          <w:rFonts w:ascii="Times New Roman"/>
          <w:b w:val="false"/>
          <w:i w:val="false"/>
          <w:color w:val="000000"/>
          <w:sz w:val="28"/>
        </w:rPr>
        <w:t>
      281 «Облыстың құрылысын, жолаушылар көлігі мен автомобиль жолдарын басқару» бюджеттік бағдарламаларының әкімшісі бойынша:</w:t>
      </w:r>
      <w:r>
        <w:br/>
      </w:r>
      <w:r>
        <w:rPr>
          <w:rFonts w:ascii="Times New Roman"/>
          <w:b w:val="false"/>
          <w:i w:val="false"/>
          <w:color w:val="000000"/>
          <w:sz w:val="28"/>
        </w:rPr>
        <w:t>
      мынандай мазмұндағы 063, 064 бюджеттік бағдарламалармен толықтырылсын:</w:t>
      </w:r>
      <w:r>
        <w:br/>
      </w:r>
      <w:r>
        <w:rPr>
          <w:rFonts w:ascii="Times New Roman"/>
          <w:b w:val="false"/>
          <w:i w:val="false"/>
          <w:color w:val="000000"/>
          <w:sz w:val="28"/>
        </w:rPr>
        <w:t>
      «063 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w:t>
      </w:r>
      <w:r>
        <w:br/>
      </w:r>
      <w:r>
        <w:rPr>
          <w:rFonts w:ascii="Times New Roman"/>
          <w:b w:val="false"/>
          <w:i w:val="false"/>
          <w:color w:val="000000"/>
          <w:sz w:val="28"/>
        </w:rPr>
        <w:t>
      064 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облыстық бюджеттен нысаналы даму трансферттері»;</w:t>
      </w:r>
      <w:r>
        <w:br/>
      </w:r>
      <w:r>
        <w:rPr>
          <w:rFonts w:ascii="Times New Roman"/>
          <w:b w:val="false"/>
          <w:i w:val="false"/>
          <w:color w:val="000000"/>
          <w:sz w:val="28"/>
        </w:rPr>
        <w:t>
</w:t>
      </w:r>
      <w:r>
        <w:rPr>
          <w:rFonts w:ascii="Times New Roman"/>
          <w:b w:val="false"/>
          <w:i w:val="false"/>
          <w:color w:val="000000"/>
          <w:sz w:val="28"/>
        </w:rPr>
        <w:t>
      466 «Сәулет, қала құрылысы және аудан (облыстық маңызы бар қала) құрылысы бөлімі» бюджеттік бағдарламаларының әкімшісі бойынша:</w:t>
      </w:r>
      <w:r>
        <w:br/>
      </w:r>
      <w:r>
        <w:rPr>
          <w:rFonts w:ascii="Times New Roman"/>
          <w:b w:val="false"/>
          <w:i w:val="false"/>
          <w:color w:val="000000"/>
          <w:sz w:val="28"/>
        </w:rPr>
        <w:t>
      мынадай мазмұндағы 011, 015 бюджеттік кіші бағдарламалары бар 018 бюджеттік бағдарламамен толықтырылсын:</w:t>
      </w:r>
      <w:r>
        <w:br/>
      </w:r>
      <w:r>
        <w:rPr>
          <w:rFonts w:ascii="Times New Roman"/>
          <w:b w:val="false"/>
          <w:i w:val="false"/>
          <w:color w:val="000000"/>
          <w:sz w:val="28"/>
        </w:rPr>
        <w:t>
      «018 Жұмыспен қамту 2020 бағдарламасы шеңберінде инженерлік коммуникациялық инфрақұрылымдардың дамуы</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467 «Аудан (облыстық маңызы бар қала) құрылысы бөлімі) бюджеттік бағдарламаларының әкімшісі бойынша:</w:t>
      </w:r>
      <w:r>
        <w:br/>
      </w:r>
      <w:r>
        <w:rPr>
          <w:rFonts w:ascii="Times New Roman"/>
          <w:b w:val="false"/>
          <w:i w:val="false"/>
          <w:color w:val="000000"/>
          <w:sz w:val="28"/>
        </w:rPr>
        <w:t>
      мынадай мазмұндағы 011, 015 бюджеттік кіші бағдарламалары бар 022 бюджеттік бағдарламамен толықтырылсын:</w:t>
      </w:r>
      <w:r>
        <w:br/>
      </w:r>
      <w:r>
        <w:rPr>
          <w:rFonts w:ascii="Times New Roman"/>
          <w:b w:val="false"/>
          <w:i w:val="false"/>
          <w:color w:val="000000"/>
          <w:sz w:val="28"/>
        </w:rPr>
        <w:t>
      «022 Жұмыспен қамту 2020 бағдарламасы шеңберінде инженерлік коммуникациялық инфрақұрылымдардың дамуы</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472 «Ауданның құрылыс, сәулет және қала (облыстық маңызы бар қала) құрылысы бөлімі» бюджеттік бағдарламаларының әкімшісі бойынша:</w:t>
      </w:r>
      <w:r>
        <w:br/>
      </w:r>
      <w:r>
        <w:rPr>
          <w:rFonts w:ascii="Times New Roman"/>
          <w:b w:val="false"/>
          <w:i w:val="false"/>
          <w:color w:val="000000"/>
          <w:sz w:val="28"/>
        </w:rPr>
        <w:t>
      мынадай мазмұндағы 011, 015 бюджеттік кіші бағдарламалары бар 018 бюджеттік бағдарламамен толықтырылсын:</w:t>
      </w:r>
      <w:r>
        <w:br/>
      </w:r>
      <w:r>
        <w:rPr>
          <w:rFonts w:ascii="Times New Roman"/>
          <w:b w:val="false"/>
          <w:i w:val="false"/>
          <w:color w:val="000000"/>
          <w:sz w:val="28"/>
        </w:rPr>
        <w:t>
      «018 Жұмыспен қамту 2020 бағдарламасы шеңберінде инженерлік коммуникациялық инфрақұрылымдардың дамуы</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619 «Құрылыс және тұрғын үй коммуналдық шаруашылығы істері жөніндегі Қазақстан Республикасының агенттігі» бюджеттік бағдарламаларының әкімшісі бойынша:</w:t>
      </w:r>
      <w:r>
        <w:br/>
      </w:r>
      <w:r>
        <w:rPr>
          <w:rFonts w:ascii="Times New Roman"/>
          <w:b w:val="false"/>
          <w:i w:val="false"/>
          <w:color w:val="000000"/>
          <w:sz w:val="28"/>
        </w:rPr>
        <w:t>
      мынадай мазмұндағы 026, 129 бюджеттік бағдарламалармен толықтырылсын:</w:t>
      </w:r>
      <w:r>
        <w:br/>
      </w:r>
      <w:r>
        <w:rPr>
          <w:rFonts w:ascii="Times New Roman"/>
          <w:b w:val="false"/>
          <w:i w:val="false"/>
          <w:color w:val="000000"/>
          <w:sz w:val="28"/>
        </w:rPr>
        <w:t>
      «026 Жұмыспен қамту 2020 бағдарламасының іс-шараларын іске асыру шеңберінде тұрғын үй құрылысының үлгі жобасын әзірлеу</w:t>
      </w:r>
      <w:r>
        <w:br/>
      </w:r>
      <w:r>
        <w:rPr>
          <w:rFonts w:ascii="Times New Roman"/>
          <w:b w:val="false"/>
          <w:i w:val="false"/>
          <w:color w:val="000000"/>
          <w:sz w:val="28"/>
        </w:rPr>
        <w:t>
      129 Жұмыспен қамту 2020 бағдарламасы шеңберінде инженерлік коммуникациялық инфрақұрылымдардың дамуына Астана және Алматы қалаларының бюджеттеріне, облыстық бюджеттердің нысаналы даму трансферттері»;</w:t>
      </w:r>
      <w:r>
        <w:br/>
      </w:r>
      <w:r>
        <w:rPr>
          <w:rFonts w:ascii="Times New Roman"/>
          <w:b w:val="false"/>
          <w:i w:val="false"/>
          <w:color w:val="000000"/>
          <w:sz w:val="28"/>
        </w:rPr>
        <w:t>
</w:t>
      </w:r>
      <w:r>
        <w:rPr>
          <w:rFonts w:ascii="Times New Roman"/>
          <w:b w:val="false"/>
          <w:i w:val="false"/>
          <w:color w:val="000000"/>
          <w:sz w:val="28"/>
        </w:rPr>
        <w:t>
      2 «Коммуналдық шаруашылық» функционалдық кіші тобында:</w:t>
      </w:r>
      <w:r>
        <w:br/>
      </w:r>
      <w:r>
        <w:rPr>
          <w:rFonts w:ascii="Times New Roman"/>
          <w:b w:val="false"/>
          <w:i w:val="false"/>
          <w:color w:val="000000"/>
          <w:sz w:val="28"/>
        </w:rPr>
        <w:t>
      279 «Облыстың Энергетика және коммуналдық шаруашылық басқармасы» бюджеттік бағдарламаларының әкімшісі бойынша:</w:t>
      </w:r>
      <w:r>
        <w:br/>
      </w:r>
      <w:r>
        <w:rPr>
          <w:rFonts w:ascii="Times New Roman"/>
          <w:b w:val="false"/>
          <w:i w:val="false"/>
          <w:color w:val="000000"/>
          <w:sz w:val="28"/>
        </w:rPr>
        <w:t>
      «009 Қарағанды облысы Приозерск қаласының бюджетіне қаланың инфрақұрылымын қолдауға берілетін нысаналы ағымдағы трансферттер» бюджеттік бағдарлама мынадай редакцияда жазылсын:</w:t>
      </w:r>
      <w:r>
        <w:br/>
      </w:r>
      <w:r>
        <w:rPr>
          <w:rFonts w:ascii="Times New Roman"/>
          <w:b w:val="false"/>
          <w:i w:val="false"/>
          <w:color w:val="000000"/>
          <w:sz w:val="28"/>
        </w:rPr>
        <w:t>
      009 Қарағанды облысы Приозерск қаласының бюджетіне қаланың инфрақұрылымын қолдауға республикалық бюджеттен берілетін нысаналы ағымдағы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025 бюджеттік бағдарламамен толықтырылсын:</w:t>
      </w:r>
      <w:r>
        <w:br/>
      </w:r>
      <w:r>
        <w:rPr>
          <w:rFonts w:ascii="Times New Roman"/>
          <w:b w:val="false"/>
          <w:i w:val="false"/>
          <w:color w:val="000000"/>
          <w:sz w:val="28"/>
        </w:rPr>
        <w:t>
      «025 Қарағанды облысы Приозерск қаласының бюджетіне қаланың инфрақұрылымын қолдауға облыстық бюджеттен берілетін нысаналы ағымдағы трансферттер»;</w:t>
      </w:r>
      <w:r>
        <w:br/>
      </w:r>
      <w:r>
        <w:rPr>
          <w:rFonts w:ascii="Times New Roman"/>
          <w:b w:val="false"/>
          <w:i w:val="false"/>
          <w:color w:val="000000"/>
          <w:sz w:val="28"/>
        </w:rPr>
        <w:t>
</w:t>
      </w:r>
      <w:r>
        <w:rPr>
          <w:rFonts w:ascii="Times New Roman"/>
          <w:b w:val="false"/>
          <w:i w:val="false"/>
          <w:color w:val="000000"/>
          <w:sz w:val="28"/>
        </w:rPr>
        <w:t>
      619 «Құрылыс және тұрғын үй коммуналдық шаруашылығы істері жөніндегі Қазақстан Республикасының агенттігі» бюджеттік бағдарламаларының әкімшісі бойынша:</w:t>
      </w:r>
      <w:r>
        <w:br/>
      </w:r>
      <w:r>
        <w:rPr>
          <w:rFonts w:ascii="Times New Roman"/>
          <w:b w:val="false"/>
          <w:i w:val="false"/>
          <w:color w:val="000000"/>
          <w:sz w:val="28"/>
        </w:rPr>
        <w:t>
      мынадай мазмұндағы 025 бюджеттік бағдарламамен толықтырылсын:</w:t>
      </w:r>
      <w:r>
        <w:br/>
      </w:r>
      <w:r>
        <w:rPr>
          <w:rFonts w:ascii="Times New Roman"/>
          <w:b w:val="false"/>
          <w:i w:val="false"/>
          <w:color w:val="000000"/>
          <w:sz w:val="28"/>
        </w:rPr>
        <w:t>
      «025 Қарағанды облысының облыстық бюджетіне Приозерск қаласының инфрақұрылымын қолдауға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08 «Мәдениет, спорт, туризм және ақпараттық кеңістік» функционалдық тобында:</w:t>
      </w:r>
      <w:r>
        <w:br/>
      </w:r>
      <w:r>
        <w:rPr>
          <w:rFonts w:ascii="Times New Roman"/>
          <w:b w:val="false"/>
          <w:i w:val="false"/>
          <w:color w:val="000000"/>
          <w:sz w:val="28"/>
        </w:rPr>
        <w:t>
      9 «Мәдениет, спорт, туризм және ақпараттық кеңістікті ұйымдастыру бойынша өзге қызмет көрсетулер» функционалдық кіші тобында:</w:t>
      </w:r>
      <w:r>
        <w:br/>
      </w:r>
      <w:r>
        <w:rPr>
          <w:rFonts w:ascii="Times New Roman"/>
          <w:b w:val="false"/>
          <w:i w:val="false"/>
          <w:color w:val="000000"/>
          <w:sz w:val="28"/>
        </w:rPr>
        <w:t>
      205 «Қазақстан Республикасының Туризм және спорт министрлігі» бюджеттік бағдарламаларының әкімшісі бойынша:</w:t>
      </w:r>
      <w:r>
        <w:br/>
      </w:r>
      <w:r>
        <w:rPr>
          <w:rFonts w:ascii="Times New Roman"/>
          <w:b w:val="false"/>
          <w:i w:val="false"/>
          <w:color w:val="000000"/>
          <w:sz w:val="28"/>
        </w:rPr>
        <w:t>
      мынадай мазмұндағы 014 бюджеттік бағдарламамен толықтырылсын:</w:t>
      </w:r>
      <w:r>
        <w:br/>
      </w:r>
      <w:r>
        <w:rPr>
          <w:rFonts w:ascii="Times New Roman"/>
          <w:b w:val="false"/>
          <w:i w:val="false"/>
          <w:color w:val="000000"/>
          <w:sz w:val="28"/>
        </w:rPr>
        <w:t>
      «014 Облыстық бюджеттерге, Астана және Алматы қалаларының бюджеттеріне, жаңадан іске қосылатын спорт объектілерін ұстауға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359 «Республикалық маңызы бар қаланың, астананың туризмін, дене шынықтыру мен спортын басқару» бюджеттік бағдарламаларының әкімшісі бойынша:</w:t>
      </w:r>
      <w:r>
        <w:br/>
      </w:r>
      <w:r>
        <w:rPr>
          <w:rFonts w:ascii="Times New Roman"/>
          <w:b w:val="false"/>
          <w:i w:val="false"/>
          <w:color w:val="000000"/>
          <w:sz w:val="28"/>
        </w:rPr>
        <w:t>
      мынадай мазмұндағы 010 бюджеттік бағдарламамен толықтырылсын:</w:t>
      </w:r>
      <w:r>
        <w:br/>
      </w:r>
      <w:r>
        <w:rPr>
          <w:rFonts w:ascii="Times New Roman"/>
          <w:b w:val="false"/>
          <w:i w:val="false"/>
          <w:color w:val="000000"/>
          <w:sz w:val="28"/>
        </w:rPr>
        <w:t>
      «010 Алматы қаласының Шаңғы трамплиндерінің халықаралық кешенінің қызметін қамтамасыз ету»;</w:t>
      </w:r>
      <w:r>
        <w:br/>
      </w:r>
      <w:r>
        <w:rPr>
          <w:rFonts w:ascii="Times New Roman"/>
          <w:b w:val="false"/>
          <w:i w:val="false"/>
          <w:color w:val="000000"/>
          <w:sz w:val="28"/>
        </w:rPr>
        <w:t>
</w:t>
      </w:r>
      <w:r>
        <w:rPr>
          <w:rFonts w:ascii="Times New Roman"/>
          <w:b w:val="false"/>
          <w:i w:val="false"/>
          <w:color w:val="000000"/>
          <w:sz w:val="28"/>
        </w:rPr>
        <w:t>
      09 «Отын-энергетикалық кешен және жер қойнауын пайдалану» функционалдық тобында:</w:t>
      </w:r>
      <w:r>
        <w:br/>
      </w:r>
      <w:r>
        <w:rPr>
          <w:rFonts w:ascii="Times New Roman"/>
          <w:b w:val="false"/>
          <w:i w:val="false"/>
          <w:color w:val="000000"/>
          <w:sz w:val="28"/>
        </w:rPr>
        <w:t>
      9 «Отын-энергетикалық кешен және жер қойнауын пайдалану саласындағы өзге қызмет көрсетулер» функционалдық кіші тобында:</w:t>
      </w:r>
      <w:r>
        <w:br/>
      </w:r>
      <w:r>
        <w:rPr>
          <w:rFonts w:ascii="Times New Roman"/>
          <w:b w:val="false"/>
          <w:i w:val="false"/>
          <w:color w:val="000000"/>
          <w:sz w:val="28"/>
        </w:rPr>
        <w:t>
      233 «Қазақстан Республикасының Индустрия және жаңа технологиялар министрлігі» бюджеттік бағдарламаларының әкімшісі бойынша:</w:t>
      </w:r>
      <w:r>
        <w:br/>
      </w:r>
      <w:r>
        <w:rPr>
          <w:rFonts w:ascii="Times New Roman"/>
          <w:b w:val="false"/>
          <w:i w:val="false"/>
          <w:color w:val="000000"/>
          <w:sz w:val="28"/>
        </w:rPr>
        <w:t>
      мынадай мазмұндағы 053 бюджеттік бағдарламамен толықтырылсын:</w:t>
      </w:r>
      <w:r>
        <w:br/>
      </w:r>
      <w:r>
        <w:rPr>
          <w:rFonts w:ascii="Times New Roman"/>
          <w:b w:val="false"/>
          <w:i w:val="false"/>
          <w:color w:val="000000"/>
          <w:sz w:val="28"/>
        </w:rPr>
        <w:t>
      «053 Энергия тиімділігін арттыруды қамтамасыз ету»;</w:t>
      </w:r>
      <w:r>
        <w:br/>
      </w:r>
      <w:r>
        <w:rPr>
          <w:rFonts w:ascii="Times New Roman"/>
          <w:b w:val="false"/>
          <w:i w:val="false"/>
          <w:color w:val="000000"/>
          <w:sz w:val="28"/>
        </w:rPr>
        <w:t>
</w:t>
      </w: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әлемін қорғау, жер қатынастары» функционалдық тобында:</w:t>
      </w:r>
      <w:r>
        <w:br/>
      </w:r>
      <w:r>
        <w:rPr>
          <w:rFonts w:ascii="Times New Roman"/>
          <w:b w:val="false"/>
          <w:i w:val="false"/>
          <w:color w:val="000000"/>
          <w:sz w:val="28"/>
        </w:rPr>
        <w:t>
      1 «Ауыл шаруашылығы» функционалдық кіші тобында:</w:t>
      </w:r>
      <w:r>
        <w:br/>
      </w:r>
      <w:r>
        <w:rPr>
          <w:rFonts w:ascii="Times New Roman"/>
          <w:b w:val="false"/>
          <w:i w:val="false"/>
          <w:color w:val="000000"/>
          <w:sz w:val="28"/>
        </w:rPr>
        <w:t>
      212 «Қазақстан Республикасының Ауыл шаруашылық министрлігі» бюджеттік бағдарламаларының әкімшісі бойынша:</w:t>
      </w:r>
      <w:r>
        <w:br/>
      </w:r>
      <w:r>
        <w:rPr>
          <w:rFonts w:ascii="Times New Roman"/>
          <w:b w:val="false"/>
          <w:i w:val="false"/>
          <w:color w:val="000000"/>
          <w:sz w:val="28"/>
        </w:rPr>
        <w:t>
      мынадай мазмұндағы 090 бюджеттік бағдарламамен толықтырылсын:</w:t>
      </w:r>
      <w:r>
        <w:br/>
      </w:r>
      <w:r>
        <w:rPr>
          <w:rFonts w:ascii="Times New Roman"/>
          <w:b w:val="false"/>
          <w:i w:val="false"/>
          <w:color w:val="000000"/>
          <w:sz w:val="28"/>
        </w:rPr>
        <w:t>
      «090 Облыстық бюджеттерге, Астана және Алматы қалаларының бюджеттеріне ауыл шаруашылығы малдарын бірдейлендіруді ұйымдастыру және жүргізуге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255 «Облыстың ауыл шаруашылығын басқару» бюджеттік бағдарламаларының әкімшісі бойынша:</w:t>
      </w:r>
      <w:r>
        <w:br/>
      </w:r>
      <w:r>
        <w:rPr>
          <w:rFonts w:ascii="Times New Roman"/>
          <w:b w:val="false"/>
          <w:i w:val="false"/>
          <w:color w:val="000000"/>
          <w:sz w:val="28"/>
        </w:rPr>
        <w:t>
      «031 бюджеттік бағдарламасы мынадай мазмұндағы 011, 015 бюджеттік кіші бағдарламалармен толықтырылсын:</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364 Республикалық маңызы бар қаланың, астананың өндірісі мен кәсіпкерлігін басқару» бюджеттік бағдарламаларының әкімшісі бойынша:</w:t>
      </w:r>
      <w:r>
        <w:br/>
      </w:r>
      <w:r>
        <w:rPr>
          <w:rFonts w:ascii="Times New Roman"/>
          <w:b w:val="false"/>
          <w:i w:val="false"/>
          <w:color w:val="000000"/>
          <w:sz w:val="28"/>
        </w:rPr>
        <w:t>
      «009 бюджеттік бағдарламасы мынадай мазмұндағы 011, 015 бюджеттік кіші бағдарламалармен толықтырылсын:</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375 «Республикалық маңызы бар қаланың, астананың ауыл шаруашылығын басқару» бюджеттік бағдарламаларының әкімшісі бойынша:</w:t>
      </w:r>
      <w:r>
        <w:br/>
      </w:r>
      <w:r>
        <w:rPr>
          <w:rFonts w:ascii="Times New Roman"/>
          <w:b w:val="false"/>
          <w:i w:val="false"/>
          <w:color w:val="000000"/>
          <w:sz w:val="28"/>
        </w:rPr>
        <w:t>
      «018 бюджеттік бағдарламасы мынадай мазмұндағы 011, 015 бюджеттік кіші бағдарламалармен толықтырылсын:</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9 «Ауыл, су, орман, балық шаруашылығы, ерекше қорғалатын табиғи аумақтар, қоршаған ортаны және жануарлар әлемін қорғау, жер қатынастары саласындағы өзге де қызмет көрсетулер» функционалдық кіші тобында:</w:t>
      </w:r>
      <w:r>
        <w:br/>
      </w:r>
      <w:r>
        <w:rPr>
          <w:rFonts w:ascii="Times New Roman"/>
          <w:b w:val="false"/>
          <w:i w:val="false"/>
          <w:color w:val="000000"/>
          <w:sz w:val="28"/>
        </w:rPr>
        <w:t>
      255 «Облыстың ауыл шаруашылығын басқару» бюджеттік бағдарламаларының әкімшісі бойынша:</w:t>
      </w:r>
      <w:r>
        <w:br/>
      </w:r>
      <w:r>
        <w:rPr>
          <w:rFonts w:ascii="Times New Roman"/>
          <w:b w:val="false"/>
          <w:i w:val="false"/>
          <w:color w:val="000000"/>
          <w:sz w:val="28"/>
        </w:rPr>
        <w:t>
      мынадай мазмұндағы 037 бюджеттік бағдарламамен толықтырылсын:</w:t>
      </w:r>
      <w:r>
        <w:br/>
      </w:r>
      <w:r>
        <w:rPr>
          <w:rFonts w:ascii="Times New Roman"/>
          <w:b w:val="false"/>
          <w:i w:val="false"/>
          <w:color w:val="000000"/>
          <w:sz w:val="28"/>
        </w:rPr>
        <w:t>
      «037 Жұмыспен қамту 2020 бағдарламасы шеңберінде ауылдағы кәсіпкерліктің дамуына ықпал ету үшін бюджеттік кредиттер беру»;</w:t>
      </w:r>
      <w:r>
        <w:br/>
      </w:r>
      <w:r>
        <w:rPr>
          <w:rFonts w:ascii="Times New Roman"/>
          <w:b w:val="false"/>
          <w:i w:val="false"/>
          <w:color w:val="000000"/>
          <w:sz w:val="28"/>
        </w:rPr>
        <w:t>
</w:t>
      </w:r>
      <w:r>
        <w:rPr>
          <w:rFonts w:ascii="Times New Roman"/>
          <w:b w:val="false"/>
          <w:i w:val="false"/>
          <w:color w:val="000000"/>
          <w:sz w:val="28"/>
        </w:rPr>
        <w:t>
      12 «Көлік және коммуникация» функционалдық тобында:</w:t>
      </w:r>
      <w:r>
        <w:br/>
      </w:r>
      <w:r>
        <w:rPr>
          <w:rFonts w:ascii="Times New Roman"/>
          <w:b w:val="false"/>
          <w:i w:val="false"/>
          <w:color w:val="000000"/>
          <w:sz w:val="28"/>
        </w:rPr>
        <w:t>
      9 «Көлiк және коммуникациялар саласындағы өзге де қызметтер» функционалдық кіші тобында:</w:t>
      </w:r>
      <w:r>
        <w:br/>
      </w:r>
      <w:r>
        <w:rPr>
          <w:rFonts w:ascii="Times New Roman"/>
          <w:b w:val="false"/>
          <w:i w:val="false"/>
          <w:color w:val="000000"/>
          <w:sz w:val="28"/>
        </w:rPr>
        <w:t>
      601 «Қазақстан Республикасының Ұлттық ғарыш агенттігі» бюджеттік бағдарламаларының әкімшісі бойынша:</w:t>
      </w:r>
      <w:r>
        <w:br/>
      </w:r>
      <w:r>
        <w:rPr>
          <w:rFonts w:ascii="Times New Roman"/>
          <w:b w:val="false"/>
          <w:i w:val="false"/>
          <w:color w:val="000000"/>
          <w:sz w:val="28"/>
        </w:rPr>
        <w:t>
      мынадай мазмұндағы 010 бюджеттік бағдарламамен толықтырылсын:</w:t>
      </w:r>
      <w:r>
        <w:br/>
      </w:r>
      <w:r>
        <w:rPr>
          <w:rFonts w:ascii="Times New Roman"/>
          <w:b w:val="false"/>
          <w:i w:val="false"/>
          <w:color w:val="000000"/>
          <w:sz w:val="28"/>
        </w:rPr>
        <w:t>
      «010 «Байтерек» ғарыш зымыран кешенін құруға кредит беру»</w:t>
      </w:r>
      <w:r>
        <w:br/>
      </w:r>
      <w:r>
        <w:rPr>
          <w:rFonts w:ascii="Times New Roman"/>
          <w:b w:val="false"/>
          <w:i w:val="false"/>
          <w:color w:val="000000"/>
          <w:sz w:val="28"/>
        </w:rPr>
        <w:t>
</w:t>
      </w:r>
      <w:r>
        <w:rPr>
          <w:rFonts w:ascii="Times New Roman"/>
          <w:b w:val="false"/>
          <w:i w:val="false"/>
          <w:color w:val="000000"/>
          <w:sz w:val="28"/>
        </w:rPr>
        <w:t>
      13 «Басқалар» функционалдық тобында:</w:t>
      </w:r>
      <w:r>
        <w:br/>
      </w:r>
      <w:r>
        <w:rPr>
          <w:rFonts w:ascii="Times New Roman"/>
          <w:b w:val="false"/>
          <w:i w:val="false"/>
          <w:color w:val="000000"/>
          <w:sz w:val="28"/>
        </w:rPr>
        <w:t>
      9 «Басқалар» функционалдық кіші тобында:</w:t>
      </w:r>
      <w:r>
        <w:br/>
      </w:r>
      <w:r>
        <w:rPr>
          <w:rFonts w:ascii="Times New Roman"/>
          <w:b w:val="false"/>
          <w:i w:val="false"/>
          <w:color w:val="000000"/>
          <w:sz w:val="28"/>
        </w:rPr>
        <w:t>
      217 «Қазақстан Республикасының Қаржы министрлігі» бюджеттік бағдарламаларының әкімшісі бойынша:</w:t>
      </w:r>
      <w:r>
        <w:br/>
      </w:r>
      <w:r>
        <w:rPr>
          <w:rFonts w:ascii="Times New Roman"/>
          <w:b w:val="false"/>
          <w:i w:val="false"/>
          <w:color w:val="000000"/>
          <w:sz w:val="28"/>
        </w:rPr>
        <w:t>
      мынадай мазмұндағы 038 бюджеттік бағдарламамен толықтырылсын:</w:t>
      </w:r>
      <w:r>
        <w:br/>
      </w:r>
      <w:r>
        <w:rPr>
          <w:rFonts w:ascii="Times New Roman"/>
          <w:b w:val="false"/>
          <w:i w:val="false"/>
          <w:color w:val="000000"/>
          <w:sz w:val="28"/>
        </w:rPr>
        <w:t>
      «038 «Дағдарыстан кейінгі қалпына келтіру (бәсекеге қабілетті кәсіпорындарды сауықтандыру)» бағдарламасы шеңберінде сыйақының пайыздық ставкасын субсидиялау»;</w:t>
      </w:r>
      <w:r>
        <w:br/>
      </w:r>
      <w:r>
        <w:rPr>
          <w:rFonts w:ascii="Times New Roman"/>
          <w:b w:val="false"/>
          <w:i w:val="false"/>
          <w:color w:val="000000"/>
          <w:sz w:val="28"/>
        </w:rPr>
        <w:t>
</w:t>
      </w:r>
      <w:r>
        <w:rPr>
          <w:rFonts w:ascii="Times New Roman"/>
          <w:b w:val="false"/>
          <w:i w:val="false"/>
          <w:color w:val="000000"/>
          <w:sz w:val="28"/>
        </w:rPr>
        <w:t>
      мынадай мазмұндағы 016 бюджеттік кіші бағдарламасы бар 043 бюджеттік бағдарламамен толықтырылсын:</w:t>
      </w:r>
      <w:r>
        <w:br/>
      </w:r>
      <w:r>
        <w:rPr>
          <w:rFonts w:ascii="Times New Roman"/>
          <w:b w:val="false"/>
          <w:i w:val="false"/>
          <w:color w:val="000000"/>
          <w:sz w:val="28"/>
        </w:rPr>
        <w:t>
      «043 «Дағдарыстан кейінгі қалпына келтіру (бәсекеге қабілетті кәсіпорындарды сауықтандыру)» бағдарламасы шеңберінде консультанттардың қызмет көрсетулерін төлеу</w:t>
      </w:r>
      <w:r>
        <w:br/>
      </w:r>
      <w:r>
        <w:rPr>
          <w:rFonts w:ascii="Times New Roman"/>
          <w:b w:val="false"/>
          <w:i w:val="false"/>
          <w:color w:val="000000"/>
          <w:sz w:val="28"/>
        </w:rPr>
        <w:t>
      016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220 «Қазақстан Республикасының Экономикалық даму және сауда министрлігі» бюджеттік бағдарламаларының әкімшісі бойынша:</w:t>
      </w:r>
      <w:r>
        <w:br/>
      </w:r>
      <w:r>
        <w:rPr>
          <w:rFonts w:ascii="Times New Roman"/>
          <w:b w:val="false"/>
          <w:i w:val="false"/>
          <w:color w:val="000000"/>
          <w:sz w:val="28"/>
        </w:rPr>
        <w:t>
      «016 «Бизнестің жол картасы - 2020» бағдарламасы шеңберінде қаржылық агент көрсететін қызметтерді төлеу» бюджеттік бағдарлама мынадай редакцияда жазылсын:</w:t>
      </w:r>
      <w:r>
        <w:br/>
      </w:r>
      <w:r>
        <w:rPr>
          <w:rFonts w:ascii="Times New Roman"/>
          <w:b w:val="false"/>
          <w:i w:val="false"/>
          <w:color w:val="000000"/>
          <w:sz w:val="28"/>
        </w:rPr>
        <w:t>
      016 «Бизнестің жол картасы - 2020» бағдарламасы шеңберінде оператор мен қаржылық агент көрсететін қызметтерді төлеу»;</w:t>
      </w:r>
      <w:r>
        <w:br/>
      </w:r>
      <w:r>
        <w:rPr>
          <w:rFonts w:ascii="Times New Roman"/>
          <w:b w:val="false"/>
          <w:i w:val="false"/>
          <w:color w:val="000000"/>
          <w:sz w:val="28"/>
        </w:rPr>
        <w:t>
</w:t>
      </w:r>
      <w:r>
        <w:rPr>
          <w:rFonts w:ascii="Times New Roman"/>
          <w:b w:val="false"/>
          <w:i w:val="false"/>
          <w:color w:val="000000"/>
          <w:sz w:val="28"/>
        </w:rPr>
        <w:t>
      мынадай мазмұндағы 019, 020, 021 бюджеттік бағдарламалармен толықтырылсын:</w:t>
      </w:r>
      <w:r>
        <w:br/>
      </w:r>
      <w:r>
        <w:rPr>
          <w:rFonts w:ascii="Times New Roman"/>
          <w:b w:val="false"/>
          <w:i w:val="false"/>
          <w:color w:val="000000"/>
          <w:sz w:val="28"/>
        </w:rPr>
        <w:t>
      «019 «Өңірлерді дамыту» жобаларын сүйемелдеу бойынша қызметтер көрсету</w:t>
      </w:r>
      <w:r>
        <w:br/>
      </w:r>
      <w:r>
        <w:rPr>
          <w:rFonts w:ascii="Times New Roman"/>
          <w:b w:val="false"/>
          <w:i w:val="false"/>
          <w:color w:val="000000"/>
          <w:sz w:val="28"/>
        </w:rPr>
        <w:t>
      020 Әлеуметтік секторда және тұрғын-үй коммуналдық шаруашылығында жобаларды іске асыру үшін мемлекеттік-жекеменшік әріптестік тетігі бойынша өңірлерге мемлекеттік-жекеменшік әріптестік жобаларын дайындау барысында консультативтік көмек көрсету бойынша қызметтер</w:t>
      </w:r>
      <w:r>
        <w:br/>
      </w:r>
      <w:r>
        <w:rPr>
          <w:rFonts w:ascii="Times New Roman"/>
          <w:b w:val="false"/>
          <w:i w:val="false"/>
          <w:color w:val="000000"/>
          <w:sz w:val="28"/>
        </w:rPr>
        <w:t>
      021 Облыстық бюджеттерге, Астана және Алматы қалаларының бюджеттеріне «Өңірлерді дамыту» бағдарламасы шеңберінде өңірлердің экономикалық дамуы мен халықты қоныстандыру жүйесіне жәрдемдесуге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258 «Облыстың Экономика және бюджеттік жоспарлау басқармасы» бюджеттік бағдарламаларының әкімшісі бойынша:</w:t>
      </w:r>
      <w:r>
        <w:br/>
      </w:r>
      <w:r>
        <w:rPr>
          <w:rFonts w:ascii="Times New Roman"/>
          <w:b w:val="false"/>
          <w:i w:val="false"/>
          <w:color w:val="000000"/>
          <w:sz w:val="28"/>
        </w:rPr>
        <w:t>
      мынадай мазмұндағы 012, 013 бюджеттік бағдарламаларымен толықтырылсын:</w:t>
      </w:r>
      <w:r>
        <w:br/>
      </w:r>
      <w:r>
        <w:rPr>
          <w:rFonts w:ascii="Times New Roman"/>
          <w:b w:val="false"/>
          <w:i w:val="false"/>
          <w:color w:val="000000"/>
          <w:sz w:val="28"/>
        </w:rPr>
        <w:t>
      «012 Аудандардың (облыстық маңызы бар қалалардың) бюджеттеріне республикалық бюджеттен «Өңірлерді дамыту» бағдарламасы шеңберінде өңірлерді экономикалық дамытуға ықпал ету үшін және халықты орналастыру жүйесін дамытуға нысаналы трансферттер»</w:t>
      </w:r>
      <w:r>
        <w:br/>
      </w:r>
      <w:r>
        <w:rPr>
          <w:rFonts w:ascii="Times New Roman"/>
          <w:b w:val="false"/>
          <w:i w:val="false"/>
          <w:color w:val="000000"/>
          <w:sz w:val="28"/>
        </w:rPr>
        <w:t>
      013 Аудандардың (облыстық маңызы бар қалалардың) бюджеттеріне облыстық бюджеттен «Өңірлерді дамыту» бағдарламасы шеңберінде өңірлерді экономикалық дамытуға ықпал ету үшін және халықты орналастыру жүйесін дамытуға нысаналы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011, 015 бюджеттік кіші бағдарламалары бар 014 бюджеттік бағдарламамен толықтырылсын:</w:t>
      </w:r>
      <w:r>
        <w:br/>
      </w:r>
      <w:r>
        <w:rPr>
          <w:rFonts w:ascii="Times New Roman"/>
          <w:b w:val="false"/>
          <w:i w:val="false"/>
          <w:color w:val="000000"/>
          <w:sz w:val="28"/>
        </w:rPr>
        <w:t>
      «014 «Өңірлерді дамыту» бағдарламасы шеңберінде өңірлерді экономикалық дамытуға ықпал ету және халықты орналастыру жүйесі</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265 «Облыстың кәсіпкерлік және өндіріс басқармасы» бюджеттік бағдарламалар әкімшісі бойынша:</w:t>
      </w:r>
      <w:r>
        <w:br/>
      </w:r>
      <w:r>
        <w:rPr>
          <w:rFonts w:ascii="Times New Roman"/>
          <w:b w:val="false"/>
          <w:i w:val="false"/>
          <w:color w:val="000000"/>
          <w:sz w:val="28"/>
        </w:rPr>
        <w:t>
      мынадай мазмұндағы 009 бюджеттік бағдарламамен толықтырылсын:</w:t>
      </w:r>
      <w:r>
        <w:br/>
      </w:r>
      <w:r>
        <w:rPr>
          <w:rFonts w:ascii="Times New Roman"/>
          <w:b w:val="false"/>
          <w:i w:val="false"/>
          <w:color w:val="000000"/>
          <w:sz w:val="28"/>
        </w:rPr>
        <w:t>
      «009 Жұмыспен қамту 2020 бағдарламасы шеңберінде ауылдағы кәсіпкерліктің дамуына ықпал ету үшін бюджеттік кредиттер беру»;</w:t>
      </w:r>
      <w:r>
        <w:br/>
      </w:r>
      <w:r>
        <w:rPr>
          <w:rFonts w:ascii="Times New Roman"/>
          <w:b w:val="false"/>
          <w:i w:val="false"/>
          <w:color w:val="000000"/>
          <w:sz w:val="28"/>
        </w:rPr>
        <w:t>
</w:t>
      </w:r>
      <w:r>
        <w:rPr>
          <w:rFonts w:ascii="Times New Roman"/>
          <w:b w:val="false"/>
          <w:i w:val="false"/>
          <w:color w:val="000000"/>
          <w:sz w:val="28"/>
        </w:rPr>
        <w:t>
      357 «Республикалық маңызы бар қаланың, астананың Экономика және бюджеттік жоспарлау басқармасы» бюджеттік бағдарламалар әкімшісі бойынша:</w:t>
      </w:r>
      <w:r>
        <w:br/>
      </w:r>
      <w:r>
        <w:rPr>
          <w:rFonts w:ascii="Times New Roman"/>
          <w:b w:val="false"/>
          <w:i w:val="false"/>
          <w:color w:val="000000"/>
          <w:sz w:val="28"/>
        </w:rPr>
        <w:t>
      мынадай мазмұндағы 011, 015 бюджеттік кіші бағдарламалары бар 007 бюджеттік бағдарламамен толықтырылсын:</w:t>
      </w:r>
      <w:r>
        <w:br/>
      </w:r>
      <w:r>
        <w:rPr>
          <w:rFonts w:ascii="Times New Roman"/>
          <w:b w:val="false"/>
          <w:i w:val="false"/>
          <w:color w:val="000000"/>
          <w:sz w:val="28"/>
        </w:rPr>
        <w:t>
      «007 «Өңірлерді дамыту» бағдарламасы шеңберінде өңірлерді экономикалық дамытуға ықпал ету және халықты орналастыру жүйесі</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453 «Ауданның (облыстық маңызы бар қаланың) Экономика және бюджеттік жоспарлау бөлімі» бюджеттік бағдарламалар әкімшісі бойынша:</w:t>
      </w:r>
      <w:r>
        <w:br/>
      </w:r>
      <w:r>
        <w:rPr>
          <w:rFonts w:ascii="Times New Roman"/>
          <w:b w:val="false"/>
          <w:i w:val="false"/>
          <w:color w:val="000000"/>
          <w:sz w:val="28"/>
        </w:rPr>
        <w:t>
      мынадай мазмұндағы 011, 015 бюджеттік кіші бағдарламалары бар 008 бюджеттік бағдарламамен толықтырылсын:</w:t>
      </w:r>
      <w:r>
        <w:br/>
      </w:r>
      <w:r>
        <w:rPr>
          <w:rFonts w:ascii="Times New Roman"/>
          <w:b w:val="false"/>
          <w:i w:val="false"/>
          <w:color w:val="000000"/>
          <w:sz w:val="28"/>
        </w:rPr>
        <w:t>
      «008 «Өңірлерді дамыту» бағдарламасы шеңберінде өңірлерді экономикалық дамытуға ықпал ету және халықты орналастыру жүйесі</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459 «Ауданның (облыстық маңызы бар қаланың) Экономика және қаржы бөлімі» бюджеттік бағдарламалар әкімшісі бойынша:</w:t>
      </w:r>
      <w:r>
        <w:br/>
      </w:r>
      <w:r>
        <w:rPr>
          <w:rFonts w:ascii="Times New Roman"/>
          <w:b w:val="false"/>
          <w:i w:val="false"/>
          <w:color w:val="000000"/>
          <w:sz w:val="28"/>
        </w:rPr>
        <w:t>
      мынадай мазмұндағы 011, 015 бюджеттік кіші бағдарламалары бар 023 бюджеттік бағдарламамен толықтырылсын:</w:t>
      </w:r>
      <w:r>
        <w:br/>
      </w:r>
      <w:r>
        <w:rPr>
          <w:rFonts w:ascii="Times New Roman"/>
          <w:b w:val="false"/>
          <w:i w:val="false"/>
          <w:color w:val="000000"/>
          <w:sz w:val="28"/>
        </w:rPr>
        <w:t>
      «023 «Өңірлерді дамыту» бағдарламасы шеңберінде өңірлерді экономикалық дамытуға ықпал ету және халықты орналастыру жүйесі</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461 «Ауданның (облыстық маңызы бар қаланың) Экономика, қаржы және кәсіпкерлік бөлімі» бюджеттік бағдарламалар әкімшісі бойынша:</w:t>
      </w:r>
      <w:r>
        <w:br/>
      </w:r>
      <w:r>
        <w:rPr>
          <w:rFonts w:ascii="Times New Roman"/>
          <w:b w:val="false"/>
          <w:i w:val="false"/>
          <w:color w:val="000000"/>
          <w:sz w:val="28"/>
        </w:rPr>
        <w:t>
      мынадай мазмұндағы 011, 015 бюджеттік кіші бағдарламалары бар 023 бюджеттік бағдарламамен толықтырылсын:</w:t>
      </w:r>
      <w:r>
        <w:br/>
      </w:r>
      <w:r>
        <w:rPr>
          <w:rFonts w:ascii="Times New Roman"/>
          <w:b w:val="false"/>
          <w:i w:val="false"/>
          <w:color w:val="000000"/>
          <w:sz w:val="28"/>
        </w:rPr>
        <w:t>
      «023 «Өңірлерді дамыту» бағдарламасы шеңберінде өңірлерді экономикалық дамытуға ықпал ету және халықты орналастыру жүйесі</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476 «Ауданның (облыстық маңызы бар қаланың) Экономика, бюджеттік жоспарлау және кәсіпкерлік бөлімі» бюджеттік бағдарламалар әкімшісі бойынша:</w:t>
      </w:r>
      <w:r>
        <w:br/>
      </w:r>
      <w:r>
        <w:rPr>
          <w:rFonts w:ascii="Times New Roman"/>
          <w:b w:val="false"/>
          <w:i w:val="false"/>
          <w:color w:val="000000"/>
          <w:sz w:val="28"/>
        </w:rPr>
        <w:t>
      мынадай мазмұндағы 011, 015 бюджеттік кіші бағдарламалары бар 008 бюджеттік бағдарламамен толықтырылсын:</w:t>
      </w:r>
      <w:r>
        <w:br/>
      </w:r>
      <w:r>
        <w:rPr>
          <w:rFonts w:ascii="Times New Roman"/>
          <w:b w:val="false"/>
          <w:i w:val="false"/>
          <w:color w:val="000000"/>
          <w:sz w:val="28"/>
        </w:rPr>
        <w:t>
      «008 «Өңірлерді дамыту» бағдарламасы шеңберінде өңірлерді экономикалық дамытуға ықпал ету және халықты орналастыру жүйесі</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603 «Қазақстан Республикасының Байланыс және ақпарат министрлігі» бюджеттік бағдарламалар әкімшісі бойынша:</w:t>
      </w:r>
      <w:r>
        <w:br/>
      </w:r>
      <w:r>
        <w:rPr>
          <w:rFonts w:ascii="Times New Roman"/>
          <w:b w:val="false"/>
          <w:i w:val="false"/>
          <w:color w:val="000000"/>
          <w:sz w:val="28"/>
        </w:rPr>
        <w:t>
      мынадай мазмұндағы 028 бюджеттік бағдарламамен толықтырылсын:</w:t>
      </w:r>
      <w:r>
        <w:br/>
      </w:r>
      <w:r>
        <w:rPr>
          <w:rFonts w:ascii="Times New Roman"/>
          <w:b w:val="false"/>
          <w:i w:val="false"/>
          <w:color w:val="000000"/>
          <w:sz w:val="28"/>
        </w:rPr>
        <w:t>
      «028 «Телекоммуникация саласындағы техникалық сүйемелдеу және талдау орталығы» республикалық мемлекеттік кәсіпорынның жарғылық капиталын ұлғайту»;</w:t>
      </w:r>
      <w:r>
        <w:br/>
      </w:r>
      <w:r>
        <w:rPr>
          <w:rFonts w:ascii="Times New Roman"/>
          <w:b w:val="false"/>
          <w:i w:val="false"/>
          <w:color w:val="000000"/>
          <w:sz w:val="28"/>
        </w:rPr>
        <w:t>
</w:t>
      </w:r>
      <w:r>
        <w:rPr>
          <w:rFonts w:ascii="Times New Roman"/>
          <w:b w:val="false"/>
          <w:i w:val="false"/>
          <w:color w:val="000000"/>
          <w:sz w:val="28"/>
        </w:rPr>
        <w:t>
      619 Құрылыс және тұрғын үй коммуналдық шаруашылық істері жөніндегі Қазақстан Республикасының агенттігі» бюджеттік бағдарламалар әкімшісі бойынша:</w:t>
      </w:r>
      <w:r>
        <w:br/>
      </w:r>
      <w:r>
        <w:rPr>
          <w:rFonts w:ascii="Times New Roman"/>
          <w:b w:val="false"/>
          <w:i w:val="false"/>
          <w:color w:val="000000"/>
          <w:sz w:val="28"/>
        </w:rPr>
        <w:t>
      мынадай мазмұндағы 024 бюджеттік бағдарламамен толықтырылсын:</w:t>
      </w:r>
      <w:r>
        <w:br/>
      </w:r>
      <w:r>
        <w:rPr>
          <w:rFonts w:ascii="Times New Roman"/>
          <w:b w:val="false"/>
          <w:i w:val="false"/>
          <w:color w:val="000000"/>
          <w:sz w:val="28"/>
        </w:rPr>
        <w:t>
      «024 Астана қаласының бюджетіне үлескерлер қатысқан аяқталмаған тұрғын үй объектілерін салуға қатысу үшін уәкілетті ұйымның жарғылық капиталын ұлғайтуға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2. Бюджеттік процесс әдістемесі департаменті (А.Н. Қалиева) осы бұйрықтың Қазақстан Республикасының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оны мемлекеттік тіркеген күннен бастап қолданысқа енгізіледі.</w:t>
      </w:r>
    </w:p>
    <w:bookmarkEnd w:id="0"/>
    <w:p>
      <w:pPr>
        <w:spacing w:after="0"/>
        <w:ind w:left="0"/>
        <w:jc w:val="both"/>
      </w:pPr>
      <w:r>
        <w:rPr>
          <w:rFonts w:ascii="Times New Roman"/>
          <w:b w:val="false"/>
          <w:i/>
          <w:color w:val="000000"/>
          <w:sz w:val="28"/>
        </w:rPr>
        <w:t>      Министр                                          Б. Жәмішев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