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7a85" w14:textId="3c27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кемесінің шет мемлекет берген ұшуға жарамдылығы сертификаттарын тану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коммуникацмия министрінің м.а. 2011 жылғы 3 наурыздағы N 112 Бұйрығы. Қазақстан Республикасының Әділет министрлігінде 2011 жылы 28 наурызда N 6842 тіркелді. Күші жойылды - Қазақстан Республикасы Инвестициялар және даму министрінің 2017 жылғы 25 шілдедегі № 494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25.07.2017 </w:t>
      </w:r>
      <w:r>
        <w:rPr>
          <w:rFonts w:ascii="Times New Roman"/>
          <w:b w:val="false"/>
          <w:i w:val="false"/>
          <w:color w:val="ff0000"/>
          <w:sz w:val="28"/>
        </w:rPr>
        <w:t>№ 494</w:t>
      </w:r>
      <w:r>
        <w:rPr>
          <w:rFonts w:ascii="Times New Roman"/>
          <w:b w:val="false"/>
          <w:i w:val="false"/>
          <w:color w:val="ff0000"/>
          <w:sz w:val="28"/>
        </w:rPr>
        <w:t xml:space="preserve"> бұйрығыменмен (алғашқы ресми жарияланған күнінен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47-бабының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әуе кемесінің шет мемлекет берген ұшуға жарамдылығы сертификаттарын тану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комитетi (Р.Ө. Әдимолда) заңнамада белгiленген тәртiппен осы бұйрықты Қазақстан Республикасы Әділет министрлігіне мемлекеттік тіркеу үшін ұсынуды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Дүйсенбаев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2011 жылғы 3 наурыздағы</w:t>
            </w:r>
            <w:r>
              <w:br/>
            </w:r>
            <w:r>
              <w:rPr>
                <w:rFonts w:ascii="Times New Roman"/>
                <w:b w:val="false"/>
                <w:i w:val="false"/>
                <w:color w:val="000000"/>
                <w:sz w:val="20"/>
              </w:rPr>
              <w:t>№ 112 бұйрығымен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Азаматтық әуе кемесінің шет мемлекет берген ұшуға жарамдылығы сертификаттарын тану қағидасы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Азаматтық әуе кемесінің шет мемлекет берген ұшуға жарамдылығы сертификаттарын тану қағидасы (бұдан әрі – Қағида)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әзірленген және шет мемлекеттер берген азаматтық әуе кемелерінің ұшу жарамдылығы сертификатын тану тәртібін айқындайды.</w:t>
      </w:r>
    </w:p>
    <w:bookmarkEnd w:id="6"/>
    <w:p>
      <w:pPr>
        <w:spacing w:after="0"/>
        <w:ind w:left="0"/>
        <w:jc w:val="both"/>
      </w:pPr>
      <w:r>
        <w:rPr>
          <w:rFonts w:ascii="Times New Roman"/>
          <w:b w:val="false"/>
          <w:i w:val="false"/>
          <w:color w:val="000000"/>
          <w:sz w:val="28"/>
        </w:rPr>
        <w:t xml:space="preserve">
      Қағида ұшу жарамдылығы сертификаты берілген Халықаралық азаматтық авиация ұйымының (бұдан әрі – ИКАО) талаптары мен стандарттарына және Қазақстан Республикасында белгіленген </w:t>
      </w:r>
      <w:r>
        <w:rPr>
          <w:rFonts w:ascii="Times New Roman"/>
          <w:b w:val="false"/>
          <w:i w:val="false"/>
          <w:color w:val="000000"/>
          <w:sz w:val="28"/>
        </w:rPr>
        <w:t>ұшу жарамдылығы нормаларына</w:t>
      </w:r>
      <w:r>
        <w:rPr>
          <w:rFonts w:ascii="Times New Roman"/>
          <w:b w:val="false"/>
          <w:i w:val="false"/>
          <w:color w:val="000000"/>
          <w:sz w:val="28"/>
        </w:rPr>
        <w:t xml:space="preserve"> сәйкес болған кезде азаматтық әуе кемелеріне қатысты қолданылады.</w:t>
      </w:r>
    </w:p>
    <w:bookmarkStart w:name="z10" w:id="7"/>
    <w:p>
      <w:pPr>
        <w:spacing w:after="0"/>
        <w:ind w:left="0"/>
        <w:jc w:val="both"/>
      </w:pPr>
      <w:r>
        <w:rPr>
          <w:rFonts w:ascii="Times New Roman"/>
          <w:b w:val="false"/>
          <w:i w:val="false"/>
          <w:color w:val="000000"/>
          <w:sz w:val="28"/>
        </w:rPr>
        <w:t>
      2. Осы Қағидада мынадай терминдер мен анықтамалар пайдаланылады:</w:t>
      </w:r>
    </w:p>
    <w:bookmarkEnd w:id="7"/>
    <w:bookmarkStart w:name="z11" w:id="8"/>
    <w:p>
      <w:pPr>
        <w:spacing w:after="0"/>
        <w:ind w:left="0"/>
        <w:jc w:val="both"/>
      </w:pPr>
      <w:r>
        <w:rPr>
          <w:rFonts w:ascii="Times New Roman"/>
          <w:b w:val="false"/>
          <w:i w:val="false"/>
          <w:color w:val="000000"/>
          <w:sz w:val="28"/>
        </w:rPr>
        <w:t xml:space="preserve">
      1) өтінім – өтініш берушінің азаматтық авиация саласындағы </w:t>
      </w:r>
      <w:r>
        <w:rPr>
          <w:rFonts w:ascii="Times New Roman"/>
          <w:b w:val="false"/>
          <w:i w:val="false"/>
          <w:color w:val="000000"/>
          <w:sz w:val="28"/>
        </w:rPr>
        <w:t>уәкілетті органға</w:t>
      </w:r>
      <w:r>
        <w:rPr>
          <w:rFonts w:ascii="Times New Roman"/>
          <w:b w:val="false"/>
          <w:i w:val="false"/>
          <w:color w:val="000000"/>
          <w:sz w:val="28"/>
        </w:rPr>
        <w:t xml:space="preserve"> шет мемлекет берген әуе кемесінің ұшу жарамдылығы сертификатын тану үшін жазбаша өтініші;</w:t>
      </w:r>
    </w:p>
    <w:bookmarkEnd w:id="8"/>
    <w:bookmarkStart w:name="z12" w:id="9"/>
    <w:p>
      <w:pPr>
        <w:spacing w:after="0"/>
        <w:ind w:left="0"/>
        <w:jc w:val="both"/>
      </w:pPr>
      <w:r>
        <w:rPr>
          <w:rFonts w:ascii="Times New Roman"/>
          <w:b w:val="false"/>
          <w:i w:val="false"/>
          <w:color w:val="000000"/>
          <w:sz w:val="28"/>
        </w:rPr>
        <w:t>
      2) өтініш беруші - шет мемлекет берген әуе кемесінің ұшу жарамдылығы сертификатын тану туралы шешімін алу үшін азаматтық авиация саласындағы уәкілетті органға жүгінген заңды тұлға;</w:t>
      </w:r>
    </w:p>
    <w:bookmarkEnd w:id="9"/>
    <w:bookmarkStart w:name="z13" w:id="10"/>
    <w:p>
      <w:pPr>
        <w:spacing w:after="0"/>
        <w:ind w:left="0"/>
        <w:jc w:val="both"/>
      </w:pPr>
      <w:r>
        <w:rPr>
          <w:rFonts w:ascii="Times New Roman"/>
          <w:b w:val="false"/>
          <w:i w:val="false"/>
          <w:color w:val="000000"/>
          <w:sz w:val="28"/>
        </w:rPr>
        <w:t>
      3) ұшу жарамдылығы сертификатының күшін тану туралы шешім (бұдан әрі – Шешім) – азаматтық әуе кемесінің ИКАО стандарттары мен талаптарына және Қазақстан Республикасы белгілеген ұшу жарамдылығы нормаларына сәйкестігін растайтын азаматтық авиация саласындағы уәкілетті орган берген белгіленген үлгідегі құжат.</w:t>
      </w:r>
    </w:p>
    <w:bookmarkEnd w:id="10"/>
    <w:bookmarkStart w:name="z14" w:id="11"/>
    <w:p>
      <w:pPr>
        <w:spacing w:after="0"/>
        <w:ind w:left="0"/>
        <w:jc w:val="left"/>
      </w:pPr>
      <w:r>
        <w:rPr>
          <w:rFonts w:ascii="Times New Roman"/>
          <w:b/>
          <w:i w:val="false"/>
          <w:color w:val="000000"/>
        </w:rPr>
        <w:t xml:space="preserve"> 2. Азаматтық әуе кемелерінің ұшу жарамдылығы сертификаттарын тану тәртібі</w:t>
      </w:r>
    </w:p>
    <w:bookmarkEnd w:id="11"/>
    <w:bookmarkStart w:name="z15" w:id="12"/>
    <w:p>
      <w:pPr>
        <w:spacing w:after="0"/>
        <w:ind w:left="0"/>
        <w:jc w:val="both"/>
      </w:pPr>
      <w:r>
        <w:rPr>
          <w:rFonts w:ascii="Times New Roman"/>
          <w:b w:val="false"/>
          <w:i w:val="false"/>
          <w:color w:val="000000"/>
          <w:sz w:val="28"/>
        </w:rPr>
        <w:t>
      3. Шет мемлекет берген ұшу жарамдылығы сертификаттарын танудың мынадай тәртібі белгіленеді:</w:t>
      </w:r>
    </w:p>
    <w:bookmarkEnd w:id="12"/>
    <w:bookmarkStart w:name="z16" w:id="13"/>
    <w:p>
      <w:pPr>
        <w:spacing w:after="0"/>
        <w:ind w:left="0"/>
        <w:jc w:val="both"/>
      </w:pPr>
      <w:r>
        <w:rPr>
          <w:rFonts w:ascii="Times New Roman"/>
          <w:b w:val="false"/>
          <w:i w:val="false"/>
          <w:color w:val="000000"/>
          <w:sz w:val="28"/>
        </w:rPr>
        <w:t>
      1) өтініш берушінің азаматтық авиация саласындағы уәкілетті органына өтініш беруі;</w:t>
      </w:r>
    </w:p>
    <w:bookmarkEnd w:id="13"/>
    <w:bookmarkStart w:name="z17" w:id="14"/>
    <w:p>
      <w:pPr>
        <w:spacing w:after="0"/>
        <w:ind w:left="0"/>
        <w:jc w:val="both"/>
      </w:pPr>
      <w:r>
        <w:rPr>
          <w:rFonts w:ascii="Times New Roman"/>
          <w:b w:val="false"/>
          <w:i w:val="false"/>
          <w:color w:val="000000"/>
          <w:sz w:val="28"/>
        </w:rPr>
        <w:t>
      2) өтініш бойынша шешім қабылдау;</w:t>
      </w:r>
    </w:p>
    <w:bookmarkEnd w:id="14"/>
    <w:bookmarkStart w:name="z18" w:id="15"/>
    <w:p>
      <w:pPr>
        <w:spacing w:after="0"/>
        <w:ind w:left="0"/>
        <w:jc w:val="both"/>
      </w:pPr>
      <w:r>
        <w:rPr>
          <w:rFonts w:ascii="Times New Roman"/>
          <w:b w:val="false"/>
          <w:i w:val="false"/>
          <w:color w:val="000000"/>
          <w:sz w:val="28"/>
        </w:rPr>
        <w:t>
      3) азаматтық әуе кемелерінің ұшу жарамдылығы сертификаттарын тану туралы шешімді беру (беруден бас тарту).</w:t>
      </w:r>
    </w:p>
    <w:bookmarkEnd w:id="15"/>
    <w:bookmarkStart w:name="z19" w:id="16"/>
    <w:p>
      <w:pPr>
        <w:spacing w:after="0"/>
        <w:ind w:left="0"/>
        <w:jc w:val="both"/>
      </w:pPr>
      <w:r>
        <w:rPr>
          <w:rFonts w:ascii="Times New Roman"/>
          <w:b w:val="false"/>
          <w:i w:val="false"/>
          <w:color w:val="000000"/>
          <w:sz w:val="28"/>
        </w:rPr>
        <w:t xml:space="preserve">
      4. Шет мемлекеті берген әуе кемесінің ұшу жарамдылығы сертификаттарын тану туралы шешімін алу үшін өтініш беруші азаматтық авиация саласында уәкілетті органға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нысанында өтініш жібереді.</w:t>
      </w:r>
    </w:p>
    <w:bookmarkEnd w:id="16"/>
    <w:bookmarkStart w:name="z20" w:id="17"/>
    <w:p>
      <w:pPr>
        <w:spacing w:after="0"/>
        <w:ind w:left="0"/>
        <w:jc w:val="both"/>
      </w:pPr>
      <w:r>
        <w:rPr>
          <w:rFonts w:ascii="Times New Roman"/>
          <w:b w:val="false"/>
          <w:i w:val="false"/>
          <w:color w:val="000000"/>
          <w:sz w:val="28"/>
        </w:rPr>
        <w:t>
      5. Өтінішке мынадай құжаттар қоса беріледі:</w:t>
      </w:r>
    </w:p>
    <w:bookmarkEnd w:id="17"/>
    <w:bookmarkStart w:name="z21" w:id="18"/>
    <w:p>
      <w:pPr>
        <w:spacing w:after="0"/>
        <w:ind w:left="0"/>
        <w:jc w:val="both"/>
      </w:pPr>
      <w:r>
        <w:rPr>
          <w:rFonts w:ascii="Times New Roman"/>
          <w:b w:val="false"/>
          <w:i w:val="false"/>
          <w:color w:val="000000"/>
          <w:sz w:val="28"/>
        </w:rPr>
        <w:t>
      1) шет мемлекет берген әуе кемесін мемлекеттік тіркеу туралы куәліктің көшірмесі;</w:t>
      </w:r>
    </w:p>
    <w:bookmarkEnd w:id="18"/>
    <w:bookmarkStart w:name="z22" w:id="19"/>
    <w:p>
      <w:pPr>
        <w:spacing w:after="0"/>
        <w:ind w:left="0"/>
        <w:jc w:val="both"/>
      </w:pPr>
      <w:r>
        <w:rPr>
          <w:rFonts w:ascii="Times New Roman"/>
          <w:b w:val="false"/>
          <w:i w:val="false"/>
          <w:color w:val="000000"/>
          <w:sz w:val="28"/>
        </w:rPr>
        <w:t>
      2) шет мемлекет берген әуе кемесінің ұшу жарамдылығы сертификатының көшірмесі;</w:t>
      </w:r>
    </w:p>
    <w:bookmarkEnd w:id="19"/>
    <w:bookmarkStart w:name="z23" w:id="20"/>
    <w:p>
      <w:pPr>
        <w:spacing w:after="0"/>
        <w:ind w:left="0"/>
        <w:jc w:val="both"/>
      </w:pPr>
      <w:r>
        <w:rPr>
          <w:rFonts w:ascii="Times New Roman"/>
          <w:b w:val="false"/>
          <w:i w:val="false"/>
          <w:color w:val="000000"/>
          <w:sz w:val="28"/>
        </w:rPr>
        <w:t>
      3) пайдаланушы сертификатының көшірмесі (азаматтық авиация саласындағы уәкілетті орган берген авиациялық жұмыстарды орындау куәлігінің көшірмесі, ұшуды орындау құқығына арналған куәліктің көшірмесі);</w:t>
      </w:r>
    </w:p>
    <w:bookmarkEnd w:id="20"/>
    <w:bookmarkStart w:name="z24" w:id="21"/>
    <w:p>
      <w:pPr>
        <w:spacing w:after="0"/>
        <w:ind w:left="0"/>
        <w:jc w:val="both"/>
      </w:pPr>
      <w:r>
        <w:rPr>
          <w:rFonts w:ascii="Times New Roman"/>
          <w:b w:val="false"/>
          <w:i w:val="false"/>
          <w:color w:val="000000"/>
          <w:sz w:val="28"/>
        </w:rPr>
        <w:t>
      4) шет мемлекет берген жергіліктегі жердегі ұшу бойынша сертификатының көшірмесі;</w:t>
      </w:r>
    </w:p>
    <w:bookmarkEnd w:id="21"/>
    <w:bookmarkStart w:name="z25" w:id="22"/>
    <w:p>
      <w:pPr>
        <w:spacing w:after="0"/>
        <w:ind w:left="0"/>
        <w:jc w:val="both"/>
      </w:pPr>
      <w:r>
        <w:rPr>
          <w:rFonts w:ascii="Times New Roman"/>
          <w:b w:val="false"/>
          <w:i w:val="false"/>
          <w:color w:val="000000"/>
          <w:sz w:val="28"/>
        </w:rPr>
        <w:t>
      5) әуе кемесін қайта жабдықтау жөніндегі құжаттардың көшірмесі (егер осы әуе кемесі қайта жабдықталған болса);</w:t>
      </w:r>
    </w:p>
    <w:bookmarkEnd w:id="22"/>
    <w:bookmarkStart w:name="z26" w:id="23"/>
    <w:p>
      <w:pPr>
        <w:spacing w:after="0"/>
        <w:ind w:left="0"/>
        <w:jc w:val="both"/>
      </w:pPr>
      <w:r>
        <w:rPr>
          <w:rFonts w:ascii="Times New Roman"/>
          <w:b w:val="false"/>
          <w:i w:val="false"/>
          <w:color w:val="000000"/>
          <w:sz w:val="28"/>
        </w:rPr>
        <w:t>
      6) әуе кемесінің ұшу жарамдылығын қалыпта сақтау тәртібін анықтауда әуе кемесі тіркелген мемлекеттердің авиациялық билік орындарымен жасасқан Халықаралық азаматтық авиация туралы конвенциясына 83 bis бап шеңберінде келісімнің немесе Қазақстан Республикасының авиациялық билік орындары және әуе кемесі тіркеу мемлекетінің авиациялық билік орындары арасындағы әуе кемесінің ұшу жарамдылығын қалыпта сақтау тәртібі бойынша жауапкершілікті шектеуді растайтын құжаттың көшірмесі;</w:t>
      </w:r>
    </w:p>
    <w:bookmarkEnd w:id="23"/>
    <w:bookmarkStart w:name="z27" w:id="24"/>
    <w:p>
      <w:pPr>
        <w:spacing w:after="0"/>
        <w:ind w:left="0"/>
        <w:jc w:val="both"/>
      </w:pPr>
      <w:r>
        <w:rPr>
          <w:rFonts w:ascii="Times New Roman"/>
          <w:b w:val="false"/>
          <w:i w:val="false"/>
          <w:color w:val="000000"/>
          <w:sz w:val="28"/>
        </w:rPr>
        <w:t>
      7) азаматтық авиация саласындағы уәкілетті органға міндетті түрде берілетін әуе кемесін техникалық пайдалану және әуе кемесін қауіпсіз пайдалануға қатысты ұшу жарамдылығы директивалары мен бюллетендері, әуе кемесін және қозғалтқыштарын жасаушылармен жасалған шарттардың көшірмелері.</w:t>
      </w:r>
    </w:p>
    <w:bookmarkEnd w:id="24"/>
    <w:p>
      <w:pPr>
        <w:spacing w:after="0"/>
        <w:ind w:left="0"/>
        <w:jc w:val="both"/>
      </w:pPr>
      <w:r>
        <w:rPr>
          <w:rFonts w:ascii="Times New Roman"/>
          <w:b w:val="false"/>
          <w:i w:val="false"/>
          <w:color w:val="000000"/>
          <w:sz w:val="28"/>
        </w:rPr>
        <w:t>
      Жоғарыда көрсетілген құжаттардың көшірмелері өтініш берушінің қолы қойылып және мөрі басылып куәландырылады.</w:t>
      </w:r>
    </w:p>
    <w:bookmarkStart w:name="z28" w:id="25"/>
    <w:p>
      <w:pPr>
        <w:spacing w:after="0"/>
        <w:ind w:left="0"/>
        <w:jc w:val="left"/>
      </w:pPr>
      <w:r>
        <w:rPr>
          <w:rFonts w:ascii="Times New Roman"/>
          <w:b/>
          <w:i w:val="false"/>
          <w:color w:val="000000"/>
        </w:rPr>
        <w:t xml:space="preserve"> 3. Шешім беру, Шешім беруден бас тарту</w:t>
      </w:r>
    </w:p>
    <w:bookmarkEnd w:id="25"/>
    <w:bookmarkStart w:name="z29" w:id="26"/>
    <w:p>
      <w:pPr>
        <w:spacing w:after="0"/>
        <w:ind w:left="0"/>
        <w:jc w:val="both"/>
      </w:pPr>
      <w:r>
        <w:rPr>
          <w:rFonts w:ascii="Times New Roman"/>
          <w:b w:val="false"/>
          <w:i w:val="false"/>
          <w:color w:val="000000"/>
          <w:sz w:val="28"/>
        </w:rPr>
        <w:t xml:space="preserve">
      6. Шешім толық көлемде ұсынылған құжаттар негізінде беріледі. Азаматтық авиация саласындағы уәкілетті орган өтініш берілген уақыттан бастап күнтізбелік 10 күннің ішінде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нысанында Шешімді ресімдейді және береді.</w:t>
      </w:r>
    </w:p>
    <w:bookmarkEnd w:id="26"/>
    <w:bookmarkStart w:name="z30" w:id="27"/>
    <w:p>
      <w:pPr>
        <w:spacing w:after="0"/>
        <w:ind w:left="0"/>
        <w:jc w:val="both"/>
      </w:pPr>
      <w:r>
        <w:rPr>
          <w:rFonts w:ascii="Times New Roman"/>
          <w:b w:val="false"/>
          <w:i w:val="false"/>
          <w:color w:val="000000"/>
          <w:sz w:val="28"/>
        </w:rPr>
        <w:t>
      7. Құжаттар толық көлемде тапсырылмаған жағдайда азаматтық авиация саласындағы уәкілетті орган оны құжаттары қабылданған сәттен күнтізбелік 7 күннің ішінде өтініш берушіге кері қайтарады.</w:t>
      </w:r>
    </w:p>
    <w:bookmarkEnd w:id="27"/>
    <w:bookmarkStart w:name="z31" w:id="28"/>
    <w:p>
      <w:pPr>
        <w:spacing w:after="0"/>
        <w:ind w:left="0"/>
        <w:jc w:val="both"/>
      </w:pPr>
      <w:r>
        <w:rPr>
          <w:rFonts w:ascii="Times New Roman"/>
          <w:b w:val="false"/>
          <w:i w:val="false"/>
          <w:color w:val="000000"/>
          <w:sz w:val="28"/>
        </w:rPr>
        <w:t>
      8. Өтініш берушінің тапсырған құжаттары осы Қағиданың талаптарына сәйкес келмеген жағдайда Шешім беруден бас тартылады.</w:t>
      </w:r>
    </w:p>
    <w:bookmarkEnd w:id="28"/>
    <w:p>
      <w:pPr>
        <w:spacing w:after="0"/>
        <w:ind w:left="0"/>
        <w:jc w:val="both"/>
      </w:pPr>
      <w:r>
        <w:rPr>
          <w:rFonts w:ascii="Times New Roman"/>
          <w:b w:val="false"/>
          <w:i w:val="false"/>
          <w:color w:val="000000"/>
          <w:sz w:val="28"/>
        </w:rPr>
        <w:t>
      Шешімді беруден бас тартылған жағдайда өтініш берушіге құжаттары қабылданған сәттен күнтізбелік 10 күннің ішінде жазбаша түрде қабылдамау себебі көрсетіліп, дәлелді жауап беріледі</w:t>
      </w:r>
    </w:p>
    <w:bookmarkStart w:name="z32" w:id="29"/>
    <w:p>
      <w:pPr>
        <w:spacing w:after="0"/>
        <w:ind w:left="0"/>
        <w:jc w:val="left"/>
      </w:pPr>
      <w:r>
        <w:rPr>
          <w:rFonts w:ascii="Times New Roman"/>
          <w:b/>
          <w:i w:val="false"/>
          <w:color w:val="000000"/>
        </w:rPr>
        <w:t xml:space="preserve"> 4. Шешімнің телнұсқасын беру</w:t>
      </w:r>
    </w:p>
    <w:bookmarkEnd w:id="29"/>
    <w:bookmarkStart w:name="z33" w:id="30"/>
    <w:p>
      <w:pPr>
        <w:spacing w:after="0"/>
        <w:ind w:left="0"/>
        <w:jc w:val="both"/>
      </w:pPr>
      <w:r>
        <w:rPr>
          <w:rFonts w:ascii="Times New Roman"/>
          <w:b w:val="false"/>
          <w:i w:val="false"/>
          <w:color w:val="000000"/>
          <w:sz w:val="28"/>
        </w:rPr>
        <w:t>
      9. Шешім бүлінген, жоғалған, ұрланған жағдайда Шешім берілген әуе кемесін пайдалану тоқтатылады.</w:t>
      </w:r>
    </w:p>
    <w:bookmarkEnd w:id="30"/>
    <w:p>
      <w:pPr>
        <w:spacing w:after="0"/>
        <w:ind w:left="0"/>
        <w:jc w:val="both"/>
      </w:pPr>
      <w:r>
        <w:rPr>
          <w:rFonts w:ascii="Times New Roman"/>
          <w:b w:val="false"/>
          <w:i w:val="false"/>
          <w:color w:val="000000"/>
          <w:sz w:val="28"/>
        </w:rPr>
        <w:t xml:space="preserve">
      Шешімнің телнұсқасын алу үшін өтініш беруші азаматтық авиация саласындағы уәкілетті органға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нысанында өтініш жібереді.</w:t>
      </w:r>
    </w:p>
    <w:bookmarkStart w:name="z34" w:id="31"/>
    <w:p>
      <w:pPr>
        <w:spacing w:after="0"/>
        <w:ind w:left="0"/>
        <w:jc w:val="both"/>
      </w:pPr>
      <w:r>
        <w:rPr>
          <w:rFonts w:ascii="Times New Roman"/>
          <w:b w:val="false"/>
          <w:i w:val="false"/>
          <w:color w:val="000000"/>
          <w:sz w:val="28"/>
        </w:rPr>
        <w:t>
      10. Құжаттар осы Қағиданың талаптарына сәйкес болған жағдайда азаматтық авиация саласындағы уәкілетті орган өтініш берілген уақыттан бастап күнтізбелік 5 күннің ішінде өтініш берушіге Шешімнің телнұсқасын береді.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кемелерінің</w:t>
            </w:r>
            <w:r>
              <w:br/>
            </w:r>
            <w:r>
              <w:rPr>
                <w:rFonts w:ascii="Times New Roman"/>
                <w:b w:val="false"/>
                <w:i w:val="false"/>
                <w:color w:val="000000"/>
                <w:sz w:val="20"/>
              </w:rPr>
              <w:t>шете мемлекет берген ұшуға</w:t>
            </w:r>
            <w:r>
              <w:br/>
            </w:r>
            <w:r>
              <w:rPr>
                <w:rFonts w:ascii="Times New Roman"/>
                <w:b w:val="false"/>
                <w:i w:val="false"/>
                <w:color w:val="000000"/>
                <w:sz w:val="20"/>
              </w:rPr>
              <w:t>жарамдылығы сертификаттарын</w:t>
            </w:r>
            <w:r>
              <w:br/>
            </w:r>
            <w:r>
              <w:rPr>
                <w:rFonts w:ascii="Times New Roman"/>
                <w:b w:val="false"/>
                <w:i w:val="false"/>
                <w:color w:val="000000"/>
                <w:sz w:val="20"/>
              </w:rPr>
              <w:t>тану қағидасына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Азаматтық әуе кемесінінің</w:t>
      </w:r>
      <w:r>
        <w:br/>
      </w:r>
      <w:r>
        <w:rPr>
          <w:rFonts w:ascii="Times New Roman"/>
          <w:b/>
          <w:i w:val="false"/>
          <w:color w:val="000000"/>
        </w:rPr>
        <w:t>ұшу жарамдылығы сертификатын тануға</w:t>
      </w:r>
      <w:r>
        <w:br/>
      </w:r>
      <w:r>
        <w:rPr>
          <w:rFonts w:ascii="Times New Roman"/>
          <w:b/>
          <w:i w:val="false"/>
          <w:color w:val="000000"/>
        </w:rPr>
        <w:t>ӨТІНІМ</w:t>
      </w:r>
    </w:p>
    <w:p>
      <w:pPr>
        <w:spacing w:after="0"/>
        <w:ind w:left="0"/>
        <w:jc w:val="both"/>
      </w:pPr>
      <w:r>
        <w:rPr>
          <w:rFonts w:ascii="Times New Roman"/>
          <w:b w:val="false"/>
          <w:i w:val="false"/>
          <w:color w:val="000000"/>
          <w:sz w:val="28"/>
        </w:rPr>
        <w:t>
      _____________________тиесілі_________________________________________    (мемлекет атауы)</w:t>
      </w:r>
    </w:p>
    <w:p>
      <w:pPr>
        <w:spacing w:after="0"/>
        <w:ind w:left="0"/>
        <w:jc w:val="both"/>
      </w:pPr>
      <w:r>
        <w:rPr>
          <w:rFonts w:ascii="Times New Roman"/>
          <w:b w:val="false"/>
          <w:i w:val="false"/>
          <w:color w:val="000000"/>
          <w:sz w:val="28"/>
        </w:rPr>
        <w:t>
      ___________________тізіліміне____ж."___"______№ ______________ болып енгізілген_______________________________________________әуе кемесіне</w:t>
      </w:r>
    </w:p>
    <w:p>
      <w:pPr>
        <w:spacing w:after="0"/>
        <w:ind w:left="0"/>
        <w:jc w:val="both"/>
      </w:pPr>
      <w:r>
        <w:rPr>
          <w:rFonts w:ascii="Times New Roman"/>
          <w:b w:val="false"/>
          <w:i w:val="false"/>
          <w:color w:val="000000"/>
          <w:sz w:val="28"/>
        </w:rPr>
        <w:t>
      (әуе кемесінің түрі, тану белгісі)</w:t>
      </w:r>
    </w:p>
    <w:p>
      <w:pPr>
        <w:spacing w:after="0"/>
        <w:ind w:left="0"/>
        <w:jc w:val="both"/>
      </w:pPr>
      <w:r>
        <w:rPr>
          <w:rFonts w:ascii="Times New Roman"/>
          <w:b w:val="false"/>
          <w:i w:val="false"/>
          <w:color w:val="000000"/>
          <w:sz w:val="28"/>
        </w:rPr>
        <w:t>
      № __________________ Ұшу жарамдылығы сертификатын жарамды деп тану туралы Шешім беруіңізді сұраймын.</w:t>
      </w:r>
    </w:p>
    <w:p>
      <w:pPr>
        <w:spacing w:after="0"/>
        <w:ind w:left="0"/>
        <w:jc w:val="both"/>
      </w:pPr>
      <w:r>
        <w:rPr>
          <w:rFonts w:ascii="Times New Roman"/>
          <w:b w:val="false"/>
          <w:i w:val="false"/>
          <w:color w:val="000000"/>
          <w:sz w:val="28"/>
        </w:rPr>
        <w:t>
      Әуе кемесі туралы деректер:</w:t>
      </w:r>
    </w:p>
    <w:p>
      <w:pPr>
        <w:spacing w:after="0"/>
        <w:ind w:left="0"/>
        <w:jc w:val="both"/>
      </w:pPr>
      <w:r>
        <w:rPr>
          <w:rFonts w:ascii="Times New Roman"/>
          <w:b w:val="false"/>
          <w:i w:val="false"/>
          <w:color w:val="000000"/>
          <w:sz w:val="28"/>
        </w:rPr>
        <w:t>
      1. Үлгi сертификаты немесе балама құжат және оның нөмiрi</w:t>
      </w:r>
    </w:p>
    <w:p>
      <w:pPr>
        <w:spacing w:after="0"/>
        <w:ind w:left="0"/>
        <w:jc w:val="both"/>
      </w:pPr>
      <w:r>
        <w:rPr>
          <w:rFonts w:ascii="Times New Roman"/>
          <w:b w:val="false"/>
          <w:i w:val="false"/>
          <w:color w:val="000000"/>
          <w:sz w:val="28"/>
        </w:rPr>
        <w:t>
      а) әуе кемесi _______________________________________________________</w:t>
      </w:r>
    </w:p>
    <w:p>
      <w:pPr>
        <w:spacing w:after="0"/>
        <w:ind w:left="0"/>
        <w:jc w:val="both"/>
      </w:pPr>
      <w:r>
        <w:rPr>
          <w:rFonts w:ascii="Times New Roman"/>
          <w:b w:val="false"/>
          <w:i w:val="false"/>
          <w:color w:val="000000"/>
          <w:sz w:val="28"/>
        </w:rPr>
        <w:t>
      ә) қозғалтқыштар ____________________________________________________</w:t>
      </w:r>
    </w:p>
    <w:p>
      <w:pPr>
        <w:spacing w:after="0"/>
        <w:ind w:left="0"/>
        <w:jc w:val="both"/>
      </w:pPr>
      <w:r>
        <w:rPr>
          <w:rFonts w:ascii="Times New Roman"/>
          <w:b w:val="false"/>
          <w:i w:val="false"/>
          <w:color w:val="000000"/>
          <w:sz w:val="28"/>
        </w:rPr>
        <w:t>
      б) әуе бұрандалары __________________________________________________</w:t>
      </w:r>
    </w:p>
    <w:p>
      <w:pPr>
        <w:spacing w:after="0"/>
        <w:ind w:left="0"/>
        <w:jc w:val="both"/>
      </w:pPr>
      <w:r>
        <w:rPr>
          <w:rFonts w:ascii="Times New Roman"/>
          <w:b w:val="false"/>
          <w:i w:val="false"/>
          <w:color w:val="000000"/>
          <w:sz w:val="28"/>
        </w:rPr>
        <w:t>
      2. Мемлекеттік және тiркеу белгiлерi ________________________________</w:t>
      </w:r>
    </w:p>
    <w:p>
      <w:pPr>
        <w:spacing w:after="0"/>
        <w:ind w:left="0"/>
        <w:jc w:val="both"/>
      </w:pPr>
      <w:r>
        <w:rPr>
          <w:rFonts w:ascii="Times New Roman"/>
          <w:b w:val="false"/>
          <w:i w:val="false"/>
          <w:color w:val="000000"/>
          <w:sz w:val="28"/>
        </w:rPr>
        <w:t>
      3. Әуе кемесінің түрі мен қолданылуы ________________________________</w:t>
      </w:r>
    </w:p>
    <w:p>
      <w:pPr>
        <w:spacing w:after="0"/>
        <w:ind w:left="0"/>
        <w:jc w:val="both"/>
      </w:pPr>
      <w:r>
        <w:rPr>
          <w:rFonts w:ascii="Times New Roman"/>
          <w:b w:val="false"/>
          <w:i w:val="false"/>
          <w:color w:val="000000"/>
          <w:sz w:val="28"/>
        </w:rPr>
        <w:t>
      4. Әуe кемесiнiң жасалған күні мен сериялық нөмiрi __________________</w:t>
      </w:r>
    </w:p>
    <w:p>
      <w:pPr>
        <w:spacing w:after="0"/>
        <w:ind w:left="0"/>
        <w:jc w:val="both"/>
      </w:pPr>
      <w:r>
        <w:rPr>
          <w:rFonts w:ascii="Times New Roman"/>
          <w:b w:val="false"/>
          <w:i w:val="false"/>
          <w:color w:val="000000"/>
          <w:sz w:val="28"/>
        </w:rPr>
        <w:t>
      5. Соңғы жүргiзiлген жөндеудің күні мен орны ________________________</w:t>
      </w:r>
    </w:p>
    <w:p>
      <w:pPr>
        <w:spacing w:after="0"/>
        <w:ind w:left="0"/>
        <w:jc w:val="both"/>
      </w:pPr>
      <w:r>
        <w:rPr>
          <w:rFonts w:ascii="Times New Roman"/>
          <w:b w:val="false"/>
          <w:i w:val="false"/>
          <w:color w:val="000000"/>
          <w:sz w:val="28"/>
        </w:rPr>
        <w:t>
      6. Әуе кемесінің ұшуы</w:t>
      </w:r>
    </w:p>
    <w:p>
      <w:pPr>
        <w:spacing w:after="0"/>
        <w:ind w:left="0"/>
        <w:jc w:val="both"/>
      </w:pPr>
      <w:r>
        <w:rPr>
          <w:rFonts w:ascii="Times New Roman"/>
          <w:b w:val="false"/>
          <w:i w:val="false"/>
          <w:color w:val="000000"/>
          <w:sz w:val="28"/>
        </w:rPr>
        <w:t>
      а) пайдалану басталғаннан берi:__________сағат______қонуы________ жыл</w:t>
      </w:r>
    </w:p>
    <w:p>
      <w:pPr>
        <w:spacing w:after="0"/>
        <w:ind w:left="0"/>
        <w:jc w:val="both"/>
      </w:pPr>
      <w:r>
        <w:rPr>
          <w:rFonts w:ascii="Times New Roman"/>
          <w:b w:val="false"/>
          <w:i w:val="false"/>
          <w:color w:val="000000"/>
          <w:sz w:val="28"/>
        </w:rPr>
        <w:t>
      ә) соңғы жөндеуден кейiн: _______________сағат______қонуы________ жыл</w:t>
      </w:r>
    </w:p>
    <w:p>
      <w:pPr>
        <w:spacing w:after="0"/>
        <w:ind w:left="0"/>
        <w:jc w:val="both"/>
      </w:pPr>
      <w:r>
        <w:rPr>
          <w:rFonts w:ascii="Times New Roman"/>
          <w:b w:val="false"/>
          <w:i w:val="false"/>
          <w:color w:val="000000"/>
          <w:sz w:val="28"/>
        </w:rPr>
        <w:t>
      7. Жөндеуге дейiнгi ресурс қалдығы:______сағат_____қонуы_________ жыл</w:t>
      </w:r>
    </w:p>
    <w:p>
      <w:pPr>
        <w:spacing w:after="0"/>
        <w:ind w:left="0"/>
        <w:jc w:val="both"/>
      </w:pPr>
      <w:r>
        <w:rPr>
          <w:rFonts w:ascii="Times New Roman"/>
          <w:b w:val="false"/>
          <w:i w:val="false"/>
          <w:color w:val="000000"/>
          <w:sz w:val="28"/>
        </w:rPr>
        <w:t>
      8. Қозғалтқыштардың түрі және саны __________________________________</w:t>
      </w:r>
    </w:p>
    <w:p>
      <w:pPr>
        <w:spacing w:after="0"/>
        <w:ind w:left="0"/>
        <w:jc w:val="both"/>
      </w:pPr>
      <w:r>
        <w:rPr>
          <w:rFonts w:ascii="Times New Roman"/>
          <w:b w:val="false"/>
          <w:i w:val="false"/>
          <w:color w:val="000000"/>
          <w:sz w:val="28"/>
        </w:rPr>
        <w:t>
      9. Әуе бұрандаларының түрі __________________________________________</w:t>
      </w:r>
    </w:p>
    <w:p>
      <w:pPr>
        <w:spacing w:after="0"/>
        <w:ind w:left="0"/>
        <w:jc w:val="both"/>
      </w:pPr>
      <w:r>
        <w:rPr>
          <w:rFonts w:ascii="Times New Roman"/>
          <w:b w:val="false"/>
          <w:i w:val="false"/>
          <w:color w:val="000000"/>
          <w:sz w:val="28"/>
        </w:rPr>
        <w:t>
      10. Мыналардың: а) ұшып көтерілудің __________б) қонудың__________ ең жоғары массасы</w:t>
      </w:r>
    </w:p>
    <w:p>
      <w:pPr>
        <w:spacing w:after="0"/>
        <w:ind w:left="0"/>
        <w:jc w:val="both"/>
      </w:pPr>
      <w:r>
        <w:rPr>
          <w:rFonts w:ascii="Times New Roman"/>
          <w:b w:val="false"/>
          <w:i w:val="false"/>
          <w:color w:val="000000"/>
          <w:sz w:val="28"/>
        </w:rPr>
        <w:t>
      11. Орындар саны: а) жолаушылар ______________б) экипаж______________</w:t>
      </w:r>
    </w:p>
    <w:p>
      <w:pPr>
        <w:spacing w:after="0"/>
        <w:ind w:left="0"/>
        <w:jc w:val="both"/>
      </w:pPr>
      <w:r>
        <w:rPr>
          <w:rFonts w:ascii="Times New Roman"/>
          <w:b w:val="false"/>
          <w:i w:val="false"/>
          <w:color w:val="000000"/>
          <w:sz w:val="28"/>
        </w:rPr>
        <w:t>
      12. Төңіректегі шу жөніндегі куәлік _________________________________</w:t>
      </w:r>
    </w:p>
    <w:p>
      <w:pPr>
        <w:spacing w:after="0"/>
        <w:ind w:left="0"/>
        <w:jc w:val="both"/>
      </w:pPr>
      <w:r>
        <w:rPr>
          <w:rFonts w:ascii="Times New Roman"/>
          <w:b w:val="false"/>
          <w:i w:val="false"/>
          <w:color w:val="000000"/>
          <w:sz w:val="28"/>
        </w:rPr>
        <w:t>
      13. Әуе кемесінің меншік иесі және оның мекен-жайы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Әуе кемесін пайдаланушы, пайдаланушы куәлігінің нөмірі және заңды мекен-жайы __________________________________________________________</w:t>
      </w:r>
    </w:p>
    <w:p>
      <w:pPr>
        <w:spacing w:after="0"/>
        <w:ind w:left="0"/>
        <w:jc w:val="both"/>
      </w:pPr>
      <w:r>
        <w:rPr>
          <w:rFonts w:ascii="Times New Roman"/>
          <w:b w:val="false"/>
          <w:i w:val="false"/>
          <w:color w:val="000000"/>
          <w:sz w:val="28"/>
        </w:rPr>
        <w:t>
      15. Әуе кемесіне техникалық қызмет көрсету жөніндегі ұйымның атауы</w:t>
      </w:r>
    </w:p>
    <w:p>
      <w:pPr>
        <w:spacing w:after="0"/>
        <w:ind w:left="0"/>
        <w:jc w:val="both"/>
      </w:pPr>
      <w:r>
        <w:rPr>
          <w:rFonts w:ascii="Times New Roman"/>
          <w:b w:val="false"/>
          <w:i w:val="false"/>
          <w:color w:val="000000"/>
          <w:sz w:val="28"/>
        </w:rPr>
        <w:t>
      _____________________________________________________________________  М.О.                           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20______ ж. "____" _________   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Авиакомпанияның инженерлік-авиациялық қызметі басшысының әуе кемесінің ұшуға жарамдылығы туралы қорытындысы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                           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20______ ж. "____" _________   ______________________________________</w:t>
      </w:r>
    </w:p>
    <w:p>
      <w:pPr>
        <w:spacing w:after="0"/>
        <w:ind w:left="0"/>
        <w:jc w:val="both"/>
      </w:pPr>
      <w:r>
        <w:rPr>
          <w:rFonts w:ascii="Times New Roman"/>
          <w:b w:val="false"/>
          <w:i w:val="false"/>
          <w:color w:val="000000"/>
          <w:sz w:val="28"/>
        </w:rPr>
        <w:t>
      (қолы,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кемелерінің</w:t>
            </w:r>
            <w:r>
              <w:br/>
            </w:r>
            <w:r>
              <w:rPr>
                <w:rFonts w:ascii="Times New Roman"/>
                <w:b w:val="false"/>
                <w:i w:val="false"/>
                <w:color w:val="000000"/>
                <w:sz w:val="20"/>
              </w:rPr>
              <w:t>шетелдік мемлекет берген ұшуға</w:t>
            </w:r>
            <w:r>
              <w:br/>
            </w:r>
            <w:r>
              <w:rPr>
                <w:rFonts w:ascii="Times New Roman"/>
                <w:b w:val="false"/>
                <w:i w:val="false"/>
                <w:color w:val="000000"/>
                <w:sz w:val="20"/>
              </w:rPr>
              <w:t>жарамдылығы сертификаттарын</w:t>
            </w:r>
            <w:r>
              <w:br/>
            </w:r>
            <w:r>
              <w:rPr>
                <w:rFonts w:ascii="Times New Roman"/>
                <w:b w:val="false"/>
                <w:i w:val="false"/>
                <w:color w:val="000000"/>
                <w:sz w:val="20"/>
              </w:rPr>
              <w:t>тану қағидасына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REPUBLIC OF KAZAKHSTAN</w:t>
            </w:r>
          </w:p>
          <w:p>
            <w:pPr>
              <w:spacing w:after="20"/>
              <w:ind w:left="20"/>
              <w:jc w:val="both"/>
            </w:pPr>
            <w:r>
              <w:rPr>
                <w:rFonts w:ascii="Times New Roman"/>
                <w:b w:val="false"/>
                <w:i w:val="false"/>
                <w:color w:val="000000"/>
                <w:sz w:val="20"/>
              </w:rPr>
              <w:t>
КӨЛІК ЖӘНЕ КОММУНИКАЦИЯ МИНИСТРЛІГІ</w:t>
            </w:r>
          </w:p>
          <w:p>
            <w:pPr>
              <w:spacing w:after="20"/>
              <w:ind w:left="20"/>
              <w:jc w:val="both"/>
            </w:pPr>
            <w:r>
              <w:rPr>
                <w:rFonts w:ascii="Times New Roman"/>
                <w:b w:val="false"/>
                <w:i w:val="false"/>
                <w:color w:val="000000"/>
                <w:sz w:val="20"/>
              </w:rPr>
              <w:t>
THE MINISTRY OF TRANSPORT &amp; COMMUNICATIONS</w:t>
            </w:r>
          </w:p>
          <w:p>
            <w:pPr>
              <w:spacing w:after="20"/>
              <w:ind w:left="20"/>
              <w:jc w:val="both"/>
            </w:pPr>
            <w:r>
              <w:rPr>
                <w:rFonts w:ascii="Times New Roman"/>
                <w:b w:val="false"/>
                <w:i w:val="false"/>
                <w:color w:val="000000"/>
                <w:sz w:val="20"/>
              </w:rPr>
              <w:t>
АЗАМАТТЫҚ АВИАЦИЯ КОМИТЕТІ</w:t>
            </w:r>
          </w:p>
          <w:p>
            <w:pPr>
              <w:spacing w:after="20"/>
              <w:ind w:left="20"/>
              <w:jc w:val="both"/>
            </w:pPr>
            <w:r>
              <w:rPr>
                <w:rFonts w:ascii="Times New Roman"/>
                <w:b w:val="false"/>
                <w:i w:val="false"/>
                <w:color w:val="000000"/>
                <w:sz w:val="20"/>
              </w:rPr>
              <w:t>
ҰШУ ЖАРАМДЫЛЫҒЫ СЕРТИФИКАТЫНЫҢ</w:t>
            </w:r>
          </w:p>
          <w:p>
            <w:pPr>
              <w:spacing w:after="20"/>
              <w:ind w:left="20"/>
              <w:jc w:val="both"/>
            </w:pPr>
            <w:r>
              <w:rPr>
                <w:rFonts w:ascii="Times New Roman"/>
                <w:b w:val="false"/>
                <w:i w:val="false"/>
                <w:color w:val="000000"/>
                <w:sz w:val="20"/>
              </w:rPr>
              <w:t>
ЖАРАМДЫЛЫҒЫН ТАНУ ТУРАЛЫ ШЕШІМ</w:t>
            </w:r>
          </w:p>
          <w:p>
            <w:pPr>
              <w:spacing w:after="20"/>
              <w:ind w:left="20"/>
              <w:jc w:val="both"/>
            </w:pPr>
            <w:r>
              <w:rPr>
                <w:rFonts w:ascii="Times New Roman"/>
                <w:b w:val="false"/>
                <w:i w:val="false"/>
                <w:color w:val="000000"/>
                <w:sz w:val="20"/>
              </w:rPr>
              <w:t>
________________________________________________________ берілді.</w:t>
            </w:r>
          </w:p>
          <w:p>
            <w:pPr>
              <w:spacing w:after="20"/>
              <w:ind w:left="20"/>
              <w:jc w:val="both"/>
            </w:pPr>
            <w:r>
              <w:rPr>
                <w:rFonts w:ascii="Times New Roman"/>
                <w:b w:val="false"/>
                <w:i w:val="false"/>
                <w:color w:val="000000"/>
                <w:sz w:val="20"/>
              </w:rPr>
              <w:t>
Қазақстан Pecпубликасының қолданылып жүрген заңдарына сәйкес және Қазақстан Республикасының ұшу жарамдылығы нормалары талаптарының парапарлығы негізінде Қазақстан Республикасының Азаматтық авиация Комитеті ________________________________________________________</w:t>
            </w:r>
          </w:p>
          <w:p>
            <w:pPr>
              <w:spacing w:after="20"/>
              <w:ind w:left="20"/>
              <w:jc w:val="both"/>
            </w:pPr>
            <w:r>
              <w:rPr>
                <w:rFonts w:ascii="Times New Roman"/>
                <w:b w:val="false"/>
                <w:i w:val="false"/>
                <w:color w:val="000000"/>
                <w:sz w:val="20"/>
              </w:rPr>
              <w:t>
________________________ берілгенді жарамды деп таниды.</w:t>
            </w:r>
          </w:p>
          <w:p>
            <w:pPr>
              <w:spacing w:after="20"/>
              <w:ind w:left="20"/>
              <w:jc w:val="both"/>
            </w:pPr>
            <w:r>
              <w:rPr>
                <w:rFonts w:ascii="Times New Roman"/>
                <w:b w:val="false"/>
                <w:i w:val="false"/>
                <w:color w:val="000000"/>
                <w:sz w:val="20"/>
              </w:rPr>
              <w:t>
Азаматтық әуе кемесінің ұшу жарамдылығы сертификаты № ___________</w:t>
            </w:r>
          </w:p>
          <w:p>
            <w:pPr>
              <w:spacing w:after="20"/>
              <w:ind w:left="20"/>
              <w:jc w:val="both"/>
            </w:pPr>
            <w:r>
              <w:rPr>
                <w:rFonts w:ascii="Times New Roman"/>
                <w:b w:val="false"/>
                <w:i w:val="false"/>
                <w:color w:val="000000"/>
                <w:sz w:val="20"/>
              </w:rPr>
              <w:t>
Сериялық (зауыт) нөмірі _________________________________________</w:t>
            </w:r>
          </w:p>
          <w:p>
            <w:pPr>
              <w:spacing w:after="20"/>
              <w:ind w:left="20"/>
              <w:jc w:val="both"/>
            </w:pPr>
            <w:r>
              <w:rPr>
                <w:rFonts w:ascii="Times New Roman"/>
                <w:b w:val="false"/>
                <w:i w:val="false"/>
                <w:color w:val="000000"/>
                <w:sz w:val="20"/>
              </w:rPr>
              <w:t>
Мемлекеттік және тіркеуді анықтау белгісі _______________________</w:t>
            </w:r>
          </w:p>
          <w:p>
            <w:pPr>
              <w:spacing w:after="20"/>
              <w:ind w:left="20"/>
              <w:jc w:val="both"/>
            </w:pPr>
            <w:r>
              <w:rPr>
                <w:rFonts w:ascii="Times New Roman"/>
                <w:b w:val="false"/>
                <w:i w:val="false"/>
                <w:color w:val="000000"/>
                <w:sz w:val="20"/>
              </w:rPr>
              <w:t>
Азаматтық әуе кемесінің ұшу жарамдылығы сертификаты және оны жарамды деп тану туралы осы қорытынды сертификаттың ұшу жарамдылығының қолданыс мерзімінде 20___ж. ___________________ дейінгі кезеңге Қазақстан Республикасы аумағында әуе кемесінде тасымалдап ұшуды орындауға құқық береді.</w:t>
            </w:r>
          </w:p>
          <w:p>
            <w:pPr>
              <w:spacing w:after="20"/>
              <w:ind w:left="20"/>
              <w:jc w:val="both"/>
            </w:pPr>
            <w:r>
              <w:rPr>
                <w:rFonts w:ascii="Times New Roman"/>
                <w:b w:val="false"/>
                <w:i w:val="false"/>
                <w:color w:val="000000"/>
                <w:sz w:val="20"/>
              </w:rPr>
              <w:t>
Қорытынды 20_____ж. _________________ жарамды.</w:t>
            </w:r>
          </w:p>
          <w:p>
            <w:pPr>
              <w:spacing w:after="20"/>
              <w:ind w:left="20"/>
              <w:jc w:val="both"/>
            </w:pPr>
            <w:r>
              <w:rPr>
                <w:rFonts w:ascii="Times New Roman"/>
                <w:b w:val="false"/>
                <w:i w:val="false"/>
                <w:color w:val="000000"/>
                <w:sz w:val="20"/>
              </w:rPr>
              <w:t>
Азаматтық авиация саласындағы</w:t>
            </w:r>
          </w:p>
          <w:p>
            <w:pPr>
              <w:spacing w:after="20"/>
              <w:ind w:left="20"/>
              <w:jc w:val="both"/>
            </w:pPr>
            <w:r>
              <w:rPr>
                <w:rFonts w:ascii="Times New Roman"/>
                <w:b w:val="false"/>
                <w:i w:val="false"/>
                <w:color w:val="000000"/>
                <w:sz w:val="20"/>
              </w:rPr>
              <w:t>
уәкілетті органның лауазымды тұлғасы</w:t>
            </w:r>
          </w:p>
          <w:p>
            <w:pPr>
              <w:spacing w:after="20"/>
              <w:ind w:left="20"/>
              <w:jc w:val="both"/>
            </w:pPr>
            <w:r>
              <w:rPr>
                <w:rFonts w:ascii="Times New Roman"/>
                <w:b w:val="false"/>
                <w:i w:val="false"/>
                <w:color w:val="000000"/>
                <w:sz w:val="20"/>
              </w:rPr>
              <w:t>
Official body __________________________ М.О.</w:t>
            </w:r>
          </w:p>
          <w:p>
            <w:pPr>
              <w:spacing w:after="20"/>
              <w:ind w:left="20"/>
              <w:jc w:val="both"/>
            </w:pPr>
            <w:r>
              <w:rPr>
                <w:rFonts w:ascii="Times New Roman"/>
                <w:b w:val="false"/>
                <w:i w:val="false"/>
                <w:color w:val="000000"/>
                <w:sz w:val="20"/>
              </w:rPr>
              <w:t>
Of the Competent Authority (қолы/signature) Stamp</w:t>
            </w:r>
          </w:p>
          <w:p>
            <w:pPr>
              <w:spacing w:after="20"/>
              <w:ind w:left="20"/>
              <w:jc w:val="both"/>
            </w:pPr>
            <w:r>
              <w:rPr>
                <w:rFonts w:ascii="Times New Roman"/>
                <w:b w:val="false"/>
                <w:i w:val="false"/>
                <w:color w:val="000000"/>
                <w:sz w:val="20"/>
              </w:rPr>
              <w:t>
In Civil aviation</w:t>
            </w:r>
          </w:p>
          <w:p>
            <w:pPr>
              <w:spacing w:after="20"/>
              <w:ind w:left="20"/>
              <w:jc w:val="both"/>
            </w:pPr>
            <w:r>
              <w:rPr>
                <w:rFonts w:ascii="Times New Roman"/>
                <w:b w:val="false"/>
                <w:i w:val="false"/>
                <w:color w:val="000000"/>
                <w:sz w:val="20"/>
              </w:rPr>
              <w:t>
Берілген күні _________________________</w:t>
            </w:r>
          </w:p>
          <w:p>
            <w:pPr>
              <w:spacing w:after="20"/>
              <w:ind w:left="20"/>
              <w:jc w:val="both"/>
            </w:pPr>
            <w:r>
              <w:rPr>
                <w:rFonts w:ascii="Times New Roman"/>
                <w:b w:val="false"/>
                <w:i w:val="false"/>
                <w:color w:val="000000"/>
                <w:sz w:val="20"/>
              </w:rPr>
              <w:t>
Date of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кемелерінің</w:t>
            </w:r>
            <w:r>
              <w:br/>
            </w:r>
            <w:r>
              <w:rPr>
                <w:rFonts w:ascii="Times New Roman"/>
                <w:b w:val="false"/>
                <w:i w:val="false"/>
                <w:color w:val="000000"/>
                <w:sz w:val="20"/>
              </w:rPr>
              <w:t>шетелдік мемлекет берген ұшуға</w:t>
            </w:r>
            <w:r>
              <w:br/>
            </w:r>
            <w:r>
              <w:rPr>
                <w:rFonts w:ascii="Times New Roman"/>
                <w:b w:val="false"/>
                <w:i w:val="false"/>
                <w:color w:val="000000"/>
                <w:sz w:val="20"/>
              </w:rPr>
              <w:t>жарамдылығы сертификаттарын</w:t>
            </w:r>
            <w:r>
              <w:br/>
            </w:r>
            <w:r>
              <w:rPr>
                <w:rFonts w:ascii="Times New Roman"/>
                <w:b w:val="false"/>
                <w:i w:val="false"/>
                <w:color w:val="000000"/>
                <w:sz w:val="20"/>
              </w:rPr>
              <w:t>тану 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Шешімнің телнұсқасын алуға</w:t>
      </w:r>
      <w:r>
        <w:br/>
      </w:r>
      <w:r>
        <w:rPr>
          <w:rFonts w:ascii="Times New Roman"/>
          <w:b/>
          <w:i w:val="false"/>
          <w:color w:val="000000"/>
        </w:rPr>
        <w:t>ӨТІНІМ</w:t>
      </w:r>
    </w:p>
    <w:p>
      <w:pPr>
        <w:spacing w:after="0"/>
        <w:ind w:left="0"/>
        <w:jc w:val="both"/>
      </w:pPr>
      <w:r>
        <w:rPr>
          <w:rFonts w:ascii="Times New Roman"/>
          <w:b w:val="false"/>
          <w:i w:val="false"/>
          <w:color w:val="000000"/>
          <w:sz w:val="28"/>
        </w:rPr>
        <w:t>
      ____________ тиесілі ________________________________________________ _________________________________тізілімге______________ ж. "______"</w:t>
      </w:r>
    </w:p>
    <w:p>
      <w:pPr>
        <w:spacing w:after="0"/>
        <w:ind w:left="0"/>
        <w:jc w:val="both"/>
      </w:pPr>
      <w:r>
        <w:rPr>
          <w:rFonts w:ascii="Times New Roman"/>
          <w:b w:val="false"/>
          <w:i w:val="false"/>
          <w:color w:val="000000"/>
          <w:sz w:val="28"/>
        </w:rPr>
        <w:t>
      ___________________________________________ № _______болып енгізілген</w:t>
      </w:r>
    </w:p>
    <w:p>
      <w:pPr>
        <w:spacing w:after="0"/>
        <w:ind w:left="0"/>
        <w:jc w:val="both"/>
      </w:pPr>
      <w:r>
        <w:rPr>
          <w:rFonts w:ascii="Times New Roman"/>
          <w:b w:val="false"/>
          <w:i w:val="false"/>
          <w:color w:val="000000"/>
          <w:sz w:val="28"/>
        </w:rPr>
        <w:t>
      ________________________________________________________ әуе кемесіне</w:t>
      </w:r>
    </w:p>
    <w:p>
      <w:pPr>
        <w:spacing w:after="0"/>
        <w:ind w:left="0"/>
        <w:jc w:val="both"/>
      </w:pPr>
      <w:r>
        <w:rPr>
          <w:rFonts w:ascii="Times New Roman"/>
          <w:b w:val="false"/>
          <w:i w:val="false"/>
          <w:color w:val="000000"/>
          <w:sz w:val="28"/>
        </w:rPr>
        <w:t>
      (әуе кемесінің түрі, тану белгісі)</w:t>
      </w:r>
    </w:p>
    <w:p>
      <w:pPr>
        <w:spacing w:after="0"/>
        <w:ind w:left="0"/>
        <w:jc w:val="both"/>
      </w:pPr>
      <w:r>
        <w:rPr>
          <w:rFonts w:ascii="Times New Roman"/>
          <w:b w:val="false"/>
          <w:i w:val="false"/>
          <w:color w:val="000000"/>
          <w:sz w:val="28"/>
        </w:rPr>
        <w:t>
      № ________________ ұшу жарамдылығы сертификатын жарамды деп тану туралы Шешімнің телнұсқасын беруіңізді сұраймын.</w:t>
      </w:r>
    </w:p>
    <w:p>
      <w:pPr>
        <w:spacing w:after="0"/>
        <w:ind w:left="0"/>
        <w:jc w:val="both"/>
      </w:pPr>
      <w:r>
        <w:rPr>
          <w:rFonts w:ascii="Times New Roman"/>
          <w:b w:val="false"/>
          <w:i w:val="false"/>
          <w:color w:val="000000"/>
          <w:sz w:val="28"/>
        </w:rPr>
        <w:t>
      Айырбастау себебі (көшірмені беру)___________________________________</w:t>
      </w:r>
    </w:p>
    <w:p>
      <w:pPr>
        <w:spacing w:after="0"/>
        <w:ind w:left="0"/>
        <w:jc w:val="both"/>
      </w:pPr>
      <w:r>
        <w:rPr>
          <w:rFonts w:ascii="Times New Roman"/>
          <w:b w:val="false"/>
          <w:i w:val="false"/>
          <w:color w:val="000000"/>
          <w:sz w:val="28"/>
        </w:rPr>
        <w:t>
      Әуе кемесі туралы деректер:</w:t>
      </w:r>
    </w:p>
    <w:p>
      <w:pPr>
        <w:spacing w:after="0"/>
        <w:ind w:left="0"/>
        <w:jc w:val="both"/>
      </w:pPr>
      <w:r>
        <w:rPr>
          <w:rFonts w:ascii="Times New Roman"/>
          <w:b w:val="false"/>
          <w:i w:val="false"/>
          <w:color w:val="000000"/>
          <w:sz w:val="28"/>
        </w:rPr>
        <w:t>
      1. Үлгі ____________________________________ әуе кемесінің қолданылуы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Ұлттық және тiркеу белгiлерi _____________________________________</w:t>
      </w:r>
    </w:p>
    <w:p>
      <w:pPr>
        <w:spacing w:after="0"/>
        <w:ind w:left="0"/>
        <w:jc w:val="both"/>
      </w:pPr>
      <w:r>
        <w:rPr>
          <w:rFonts w:ascii="Times New Roman"/>
          <w:b w:val="false"/>
          <w:i w:val="false"/>
          <w:color w:val="000000"/>
          <w:sz w:val="28"/>
        </w:rPr>
        <w:t>
      3. Әуe кемесiнiң сериялық (зауыт) нөмiрi ____________________________</w:t>
      </w:r>
    </w:p>
    <w:p>
      <w:pPr>
        <w:spacing w:after="0"/>
        <w:ind w:left="0"/>
        <w:jc w:val="both"/>
      </w:pPr>
      <w:r>
        <w:rPr>
          <w:rFonts w:ascii="Times New Roman"/>
          <w:b w:val="false"/>
          <w:i w:val="false"/>
          <w:color w:val="000000"/>
          <w:sz w:val="28"/>
        </w:rPr>
        <w:t>
      4. Әуе кемесінің дайындалған мерізімі _______________________________</w:t>
      </w:r>
    </w:p>
    <w:p>
      <w:pPr>
        <w:spacing w:after="0"/>
        <w:ind w:left="0"/>
        <w:jc w:val="both"/>
      </w:pPr>
      <w:r>
        <w:rPr>
          <w:rFonts w:ascii="Times New Roman"/>
          <w:b w:val="false"/>
          <w:i w:val="false"/>
          <w:color w:val="000000"/>
          <w:sz w:val="28"/>
        </w:rPr>
        <w:t>
      5. Үлгі сертификаты немесе эквивалентті құжат және оның нөмірі_______</w:t>
      </w:r>
    </w:p>
    <w:p>
      <w:pPr>
        <w:spacing w:after="0"/>
        <w:ind w:left="0"/>
        <w:jc w:val="both"/>
      </w:pPr>
      <w:r>
        <w:rPr>
          <w:rFonts w:ascii="Times New Roman"/>
          <w:b w:val="false"/>
          <w:i w:val="false"/>
          <w:color w:val="000000"/>
          <w:sz w:val="28"/>
        </w:rPr>
        <w:t>
      6. ИКАО санаты_______________бойынша ұшуға рұқсат етілген әуе кемесі.</w:t>
      </w:r>
    </w:p>
    <w:p>
      <w:pPr>
        <w:spacing w:after="0"/>
        <w:ind w:left="0"/>
        <w:jc w:val="both"/>
      </w:pPr>
      <w:r>
        <w:rPr>
          <w:rFonts w:ascii="Times New Roman"/>
          <w:b w:val="false"/>
          <w:i w:val="false"/>
          <w:color w:val="000000"/>
          <w:sz w:val="28"/>
        </w:rPr>
        <w:t>
      7. Соңғы жөндеудің жүргiзiлген күні мен орны _____________________________________________________________________</w:t>
      </w:r>
    </w:p>
    <w:p>
      <w:pPr>
        <w:spacing w:after="0"/>
        <w:ind w:left="0"/>
        <w:jc w:val="both"/>
      </w:pPr>
      <w:r>
        <w:rPr>
          <w:rFonts w:ascii="Times New Roman"/>
          <w:b w:val="false"/>
          <w:i w:val="false"/>
          <w:color w:val="000000"/>
          <w:sz w:val="28"/>
        </w:rPr>
        <w:t>
      8. Әуе кемесінің ұшуы</w:t>
      </w:r>
    </w:p>
    <w:p>
      <w:pPr>
        <w:spacing w:after="0"/>
        <w:ind w:left="0"/>
        <w:jc w:val="both"/>
      </w:pPr>
      <w:r>
        <w:rPr>
          <w:rFonts w:ascii="Times New Roman"/>
          <w:b w:val="false"/>
          <w:i w:val="false"/>
          <w:color w:val="000000"/>
          <w:sz w:val="28"/>
        </w:rPr>
        <w:t>
      а) пайдалану басталғаннан берi:__________сағат______қонуы________ жыл</w:t>
      </w:r>
    </w:p>
    <w:p>
      <w:pPr>
        <w:spacing w:after="0"/>
        <w:ind w:left="0"/>
        <w:jc w:val="both"/>
      </w:pPr>
      <w:r>
        <w:rPr>
          <w:rFonts w:ascii="Times New Roman"/>
          <w:b w:val="false"/>
          <w:i w:val="false"/>
          <w:color w:val="000000"/>
          <w:sz w:val="28"/>
        </w:rPr>
        <w:t>
      ә) соңғы жөндеуден кейiн: _______________сағат______қонуы________ жыл</w:t>
      </w:r>
    </w:p>
    <w:p>
      <w:pPr>
        <w:spacing w:after="0"/>
        <w:ind w:left="0"/>
        <w:jc w:val="both"/>
      </w:pPr>
      <w:r>
        <w:rPr>
          <w:rFonts w:ascii="Times New Roman"/>
          <w:b w:val="false"/>
          <w:i w:val="false"/>
          <w:color w:val="000000"/>
          <w:sz w:val="28"/>
        </w:rPr>
        <w:t>
      9. Жөндеуге дейiнгi ресурс қалдығы:______сағат______қонуы________ жыл</w:t>
      </w:r>
    </w:p>
    <w:p>
      <w:pPr>
        <w:spacing w:after="0"/>
        <w:ind w:left="0"/>
        <w:jc w:val="both"/>
      </w:pPr>
      <w:r>
        <w:rPr>
          <w:rFonts w:ascii="Times New Roman"/>
          <w:b w:val="false"/>
          <w:i w:val="false"/>
          <w:color w:val="000000"/>
          <w:sz w:val="28"/>
        </w:rPr>
        <w:t>
      10. Салмағы, кг __________________________орталандыру, % Орталық аэродинамикалық хордасы (ОАХ)________________________________________</w:t>
      </w:r>
    </w:p>
    <w:p>
      <w:pPr>
        <w:spacing w:after="0"/>
        <w:ind w:left="0"/>
        <w:jc w:val="both"/>
      </w:pPr>
      <w:r>
        <w:rPr>
          <w:rFonts w:ascii="Times New Roman"/>
          <w:b w:val="false"/>
          <w:i w:val="false"/>
          <w:color w:val="000000"/>
          <w:sz w:val="28"/>
        </w:rPr>
        <w:t>
      11. Пайдаланушылар комиссиясының әуе кемесіне жасаған техникалық жағдайы актісінің бекіту уақыты _____________________________________</w:t>
      </w:r>
    </w:p>
    <w:p>
      <w:pPr>
        <w:spacing w:after="0"/>
        <w:ind w:left="0"/>
        <w:jc w:val="both"/>
      </w:pPr>
      <w:r>
        <w:rPr>
          <w:rFonts w:ascii="Times New Roman"/>
          <w:b w:val="false"/>
          <w:i w:val="false"/>
          <w:color w:val="000000"/>
          <w:sz w:val="28"/>
        </w:rPr>
        <w:t>
      12. Пайдаланушының заңды мекенжайы, телефоны, факсі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                           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20______ ж. "____" _________   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Авиакомпанияның инженерлік-авиациялық қызметі басшысының әуе кемесінің ұшуға жарамдылығы туралы қорытындысы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                           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20______ ж. "____" _________   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