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b725b" w14:textId="3cb72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Авторлық құқық және сабақтас құқықтар объектілерін пайдалануға жеке кәсіпкерлік саласындағы тексеру парағының нысанын және тәуекел дәрежесін бағалау өлшемдерін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2011 жылғы 10 наурыздағы № 96 және Қазақстан Республикасы Экономикалық даму және сауда министрінің 2011 жылғы 14 наурыздағы № 53 Бірлескен бұйрығы. Қазақстан Республикасының Әділет министрлігінде 2011 жылы 28 наурызда № 6844 тіркелді. Күші жойылды - Қазақстан Республикасы Әділет министрінің 2015 жылғы 25 желтоқсандағы № 647 және Қазақстан Республикасы Ұлттық экономика министрінің 2015 жылғы 30 желтоқсандағы № 834 Бірлескен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25.12.2015 № 647 және ҚР Ұлттық экономика министрінің 30.12.2015 № 834 (алғашқы ресми жарияланған күнінен кейін күнтізбелік он күн еткен соң қолданысқа енгізіледі)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2" w:id="0"/>
    <w:p>
      <w:pPr>
        <w:spacing w:after="0"/>
        <w:ind w:left="0"/>
        <w:jc w:val="both"/>
      </w:pPr>
      <w:r>
        <w:rPr>
          <w:rFonts w:ascii="Times New Roman"/>
          <w:b w:val="false"/>
          <w:i w:val="false"/>
          <w:color w:val="000000"/>
          <w:sz w:val="28"/>
        </w:rPr>
        <w:t>      «Қазақстан Республикасындағы мемлекеттік бақылау және қадағалау туралы» Қазақстан Республикасы Заңының 13-бабының </w:t>
      </w:r>
      <w:r>
        <w:rPr>
          <w:rFonts w:ascii="Times New Roman"/>
          <w:b w:val="false"/>
          <w:i w:val="false"/>
          <w:color w:val="000000"/>
          <w:sz w:val="28"/>
        </w:rPr>
        <w:t>4-тармағына</w:t>
      </w:r>
      <w:r>
        <w:rPr>
          <w:rFonts w:ascii="Times New Roman"/>
          <w:b w:val="false"/>
          <w:i w:val="false"/>
          <w:color w:val="000000"/>
          <w:sz w:val="28"/>
        </w:rPr>
        <w:t>, 15-бабының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БҰЙЫРАМЫЗ:</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авторлық құқық және сабақтас құқықтар объектілерін пайдалануға жеке кәсіпкерлік саласындағы тәуекел дәрежесін бағалау өлшемдері;</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авторлық құқық және сабақтас құқықтар объектілерін пайдалануға жеке кәсіпкерлік саласындағы тексеру парағының нысаны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Әділет министрлігінің Зияткерлік меншік құқығы комитеті (Л.С. Стамбековаға):</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 мемлекеттік тіркеуден өткеннен кейін оны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Әділет министрлігінің Интернет-ресурсында жариялауды қамтамасыз етсін.</w:t>
      </w:r>
      <w:r>
        <w:br/>
      </w:r>
      <w:r>
        <w:rPr>
          <w:rFonts w:ascii="Times New Roman"/>
          <w:b w:val="false"/>
          <w:i w:val="false"/>
          <w:color w:val="000000"/>
          <w:sz w:val="28"/>
        </w:rPr>
        <w:t>
</w:t>
      </w:r>
      <w:r>
        <w:rPr>
          <w:rFonts w:ascii="Times New Roman"/>
          <w:b w:val="false"/>
          <w:i w:val="false"/>
          <w:color w:val="000000"/>
          <w:sz w:val="28"/>
        </w:rPr>
        <w:t>
      3. «Зияткерлік меншік құқықтарын қорғау саласындағы тәуекел дәрежесін бағалау өлшемдерін және тексеру парағының нысанын бекіту туралы» Қазақстан Республикасы Экономика және бюджеттік жоспарлау министрінің 2010 жылғы 24 ақпандағы № 93 және Қазақстан Республикасы Әділет министрінің 2010 жылғы 18 ақпандағы № 50 бірлескен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кесімдерді мемлекеттік тіркеудің тізіліміне № 6088 болып тіркелген, «Заң газеті» 2010 жылғы 4 наурыздағы № 33 (1655))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Әділет министрінің орынбасары Ә.Т. Аманбаевқа жүктелсін.</w:t>
      </w:r>
      <w:r>
        <w:br/>
      </w:r>
      <w:r>
        <w:rPr>
          <w:rFonts w:ascii="Times New Roman"/>
          <w:b w:val="false"/>
          <w:i w:val="false"/>
          <w:color w:val="000000"/>
          <w:sz w:val="28"/>
        </w:rPr>
        <w:t>
</w:t>
      </w:r>
      <w:r>
        <w:rPr>
          <w:rFonts w:ascii="Times New Roman"/>
          <w:b w:val="false"/>
          <w:i w:val="false"/>
          <w:color w:val="000000"/>
          <w:sz w:val="28"/>
        </w:rPr>
        <w:t>
      5. Осы бұйрық алғаш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          Қазақстан Республикасының</w:t>
      </w:r>
      <w:r>
        <w:br/>
      </w:r>
      <w:r>
        <w:rPr>
          <w:rFonts w:ascii="Times New Roman"/>
          <w:b w:val="false"/>
          <w:i w:val="false"/>
          <w:color w:val="000000"/>
          <w:sz w:val="28"/>
        </w:rPr>
        <w:t>
</w:t>
      </w:r>
      <w:r>
        <w:rPr>
          <w:rFonts w:ascii="Times New Roman"/>
          <w:b w:val="false"/>
          <w:i/>
          <w:color w:val="000000"/>
          <w:sz w:val="28"/>
        </w:rPr>
        <w:t>      Экономикалық даму                  Әділет министрі</w:t>
      </w:r>
      <w:r>
        <w:br/>
      </w:r>
      <w:r>
        <w:rPr>
          <w:rFonts w:ascii="Times New Roman"/>
          <w:b w:val="false"/>
          <w:i w:val="false"/>
          <w:color w:val="000000"/>
          <w:sz w:val="28"/>
        </w:rPr>
        <w:t>
</w:t>
      </w:r>
      <w:r>
        <w:rPr>
          <w:rFonts w:ascii="Times New Roman"/>
          <w:b w:val="false"/>
          <w:i/>
          <w:color w:val="000000"/>
          <w:sz w:val="28"/>
        </w:rPr>
        <w:t>      және сауда министрі</w:t>
      </w:r>
      <w:r>
        <w:br/>
      </w:r>
      <w:r>
        <w:rPr>
          <w:rFonts w:ascii="Times New Roman"/>
          <w:b w:val="false"/>
          <w:i w:val="false"/>
          <w:color w:val="000000"/>
          <w:sz w:val="28"/>
        </w:rPr>
        <w:t>
</w:t>
      </w:r>
      <w:r>
        <w:rPr>
          <w:rFonts w:ascii="Times New Roman"/>
          <w:b w:val="false"/>
          <w:i/>
          <w:color w:val="000000"/>
          <w:sz w:val="28"/>
        </w:rPr>
        <w:t>      __________ Ж. Айтжанова            __________ Р. Түсіпбеков</w:t>
      </w:r>
    </w:p>
    <w:bookmarkStart w:name="z12"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Экономикалық даму және    </w:t>
      </w:r>
      <w:r>
        <w:br/>
      </w:r>
      <w:r>
        <w:rPr>
          <w:rFonts w:ascii="Times New Roman"/>
          <w:b w:val="false"/>
          <w:i w:val="false"/>
          <w:color w:val="000000"/>
          <w:sz w:val="28"/>
        </w:rPr>
        <w:t xml:space="preserve">
сауда министрінің       </w:t>
      </w:r>
      <w:r>
        <w:br/>
      </w:r>
      <w:r>
        <w:rPr>
          <w:rFonts w:ascii="Times New Roman"/>
          <w:b w:val="false"/>
          <w:i w:val="false"/>
          <w:color w:val="000000"/>
          <w:sz w:val="28"/>
        </w:rPr>
        <w:t xml:space="preserve">
2011 жылғы 16 наурыздағы № 53 </w:t>
      </w:r>
      <w:r>
        <w:br/>
      </w:r>
      <w:r>
        <w:rPr>
          <w:rFonts w:ascii="Times New Roman"/>
          <w:b w:val="false"/>
          <w:i w:val="false"/>
          <w:color w:val="000000"/>
          <w:sz w:val="28"/>
        </w:rPr>
        <w:t>
және Қазақстан Республикасының</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2011 жылғы 10 наурыздағы № 96 </w:t>
      </w:r>
      <w:r>
        <w:br/>
      </w:r>
      <w:r>
        <w:rPr>
          <w:rFonts w:ascii="Times New Roman"/>
          <w:b w:val="false"/>
          <w:i w:val="false"/>
          <w:color w:val="000000"/>
          <w:sz w:val="28"/>
        </w:rPr>
        <w:t xml:space="preserve">
бірлескен бұйрығына 1-қосымша </w:t>
      </w:r>
    </w:p>
    <w:bookmarkEnd w:id="1"/>
    <w:bookmarkStart w:name="z13" w:id="2"/>
    <w:p>
      <w:pPr>
        <w:spacing w:after="0"/>
        <w:ind w:left="0"/>
        <w:jc w:val="left"/>
      </w:pPr>
      <w:r>
        <w:rPr>
          <w:rFonts w:ascii="Times New Roman"/>
          <w:b/>
          <w:i w:val="false"/>
          <w:color w:val="000000"/>
        </w:rPr>
        <w:t xml:space="preserve"> 
Авторлық құқық және сабақтас құқықтар объектілерін пайдалануға</w:t>
      </w:r>
      <w:r>
        <w:br/>
      </w:r>
      <w:r>
        <w:rPr>
          <w:rFonts w:ascii="Times New Roman"/>
          <w:b/>
          <w:i w:val="false"/>
          <w:color w:val="000000"/>
        </w:rPr>
        <w:t>
жеке кәсіпкерлік саласындағы тәуекел дәрежесін бағалау</w:t>
      </w:r>
      <w:r>
        <w:br/>
      </w:r>
      <w:r>
        <w:rPr>
          <w:rFonts w:ascii="Times New Roman"/>
          <w:b/>
          <w:i w:val="false"/>
          <w:color w:val="000000"/>
        </w:rPr>
        <w:t>
өлшемдері</w:t>
      </w:r>
    </w:p>
    <w:bookmarkEnd w:id="2"/>
    <w:bookmarkStart w:name="z14" w:id="3"/>
    <w:p>
      <w:pPr>
        <w:spacing w:after="0"/>
        <w:ind w:left="0"/>
        <w:jc w:val="both"/>
      </w:pPr>
      <w:r>
        <w:rPr>
          <w:rFonts w:ascii="Times New Roman"/>
          <w:b w:val="false"/>
          <w:i w:val="false"/>
          <w:color w:val="000000"/>
          <w:sz w:val="28"/>
        </w:rPr>
        <w:t>
      1. Авторлық құқық және сабақтас құқықтар объектілерін пайдалануға жеке кәсіпкерлік саласындағы тәуекел дәрежесін бағалау өлшемдері (бұдан әрі - өлшемдері) авторлық құқық және сабақтас құқықтар объектілерін пайдаланатын субъектілерге (бұдан әрі - субъектілер) жоспарлы тексеріс жүргізу үшін әзірленген.</w:t>
      </w:r>
      <w:r>
        <w:br/>
      </w:r>
      <w:r>
        <w:rPr>
          <w:rFonts w:ascii="Times New Roman"/>
          <w:b w:val="false"/>
          <w:i w:val="false"/>
          <w:color w:val="000000"/>
          <w:sz w:val="28"/>
        </w:rPr>
        <w:t>
</w:t>
      </w:r>
      <w:r>
        <w:rPr>
          <w:rFonts w:ascii="Times New Roman"/>
          <w:b w:val="false"/>
          <w:i w:val="false"/>
          <w:color w:val="000000"/>
          <w:sz w:val="28"/>
        </w:rPr>
        <w:t>
      2. Осы өлшемдерде келесі ұғым пайдаланылады:</w:t>
      </w:r>
      <w:r>
        <w:br/>
      </w:r>
      <w:r>
        <w:rPr>
          <w:rFonts w:ascii="Times New Roman"/>
          <w:b w:val="false"/>
          <w:i w:val="false"/>
          <w:color w:val="000000"/>
          <w:sz w:val="28"/>
        </w:rPr>
        <w:t>
      тәуекел - субъектілердің қызметі нәтижесінде салдарының ауырлық дәрежесі ескеріле отырып, тиесілі сыйақыларды төлемеу арқылы авторлардың, орындаушылардың, фонограмма шығарушылардың және өзге құқық иеленушілердің мүліктік мүдделеріне зиян келтіру ықтималдығы.</w:t>
      </w:r>
      <w:r>
        <w:br/>
      </w:r>
      <w:r>
        <w:rPr>
          <w:rFonts w:ascii="Times New Roman"/>
          <w:b w:val="false"/>
          <w:i w:val="false"/>
          <w:color w:val="000000"/>
          <w:sz w:val="28"/>
        </w:rPr>
        <w:t>
</w:t>
      </w:r>
      <w:r>
        <w:rPr>
          <w:rFonts w:ascii="Times New Roman"/>
          <w:b w:val="false"/>
          <w:i w:val="false"/>
          <w:color w:val="000000"/>
          <w:sz w:val="28"/>
        </w:rPr>
        <w:t>
      3. Субъектілер қызметінің тәуекелдерін бағалау, субъектінің салдардың ауырлығы тұрғысынан маңызы, авторлық және сабақтас құқықтар саласындағы заңнаманы бұзушылықтардың салалық статистикасы, сондай-ақ жоспардан тыс тексерулердің нәтижелері ескеріле отырып, келесі тәртіпте жүргізіледі:</w:t>
      </w:r>
      <w:r>
        <w:br/>
      </w:r>
      <w:r>
        <w:rPr>
          <w:rFonts w:ascii="Times New Roman"/>
          <w:b w:val="false"/>
          <w:i w:val="false"/>
          <w:color w:val="000000"/>
          <w:sz w:val="28"/>
        </w:rPr>
        <w:t>
</w:t>
      </w:r>
      <w:r>
        <w:rPr>
          <w:rFonts w:ascii="Times New Roman"/>
          <w:b w:val="false"/>
          <w:i w:val="false"/>
          <w:color w:val="000000"/>
          <w:sz w:val="28"/>
        </w:rPr>
        <w:t>
      1) субъектілердің тәуекел дәрежесі бойынша бірінші жатқызу субъектінің салдардың ауырлығы тұрғысынан маңызы ескеріле отырып, субъектілер қызметінің сандық көрсеткіштері негізінде жүзеге асырылады;</w:t>
      </w:r>
      <w:r>
        <w:br/>
      </w:r>
      <w:r>
        <w:rPr>
          <w:rFonts w:ascii="Times New Roman"/>
          <w:b w:val="false"/>
          <w:i w:val="false"/>
          <w:color w:val="000000"/>
          <w:sz w:val="28"/>
        </w:rPr>
        <w:t>
</w:t>
      </w:r>
      <w:r>
        <w:rPr>
          <w:rFonts w:ascii="Times New Roman"/>
          <w:b w:val="false"/>
          <w:i w:val="false"/>
          <w:color w:val="000000"/>
          <w:sz w:val="28"/>
        </w:rPr>
        <w:t>
      2) субъектілердің тәуекел дәрежесі бойынша екінші жатқызу авторлық және сабақтас құқықтар саласындағы заңнаманы бұзушылықтардың салалық статистикасы және жоспардан тыс тексерулердің нәтижелері ескеріле отырып, субъектілер қызметінің сапалық көрсеткіштеріне сәйкес жүзеге асырылады.</w:t>
      </w:r>
      <w:r>
        <w:br/>
      </w:r>
      <w:r>
        <w:rPr>
          <w:rFonts w:ascii="Times New Roman"/>
          <w:b w:val="false"/>
          <w:i w:val="false"/>
          <w:color w:val="000000"/>
          <w:sz w:val="28"/>
        </w:rPr>
        <w:t>
</w:t>
      </w:r>
      <w:r>
        <w:rPr>
          <w:rFonts w:ascii="Times New Roman"/>
          <w:b w:val="false"/>
          <w:i w:val="false"/>
          <w:color w:val="000000"/>
          <w:sz w:val="28"/>
        </w:rPr>
        <w:t>
      4. Маңыздылығы бойынша субъектілерді бөлу:</w:t>
      </w:r>
      <w:r>
        <w:br/>
      </w:r>
      <w:r>
        <w:rPr>
          <w:rFonts w:ascii="Times New Roman"/>
          <w:b w:val="false"/>
          <w:i w:val="false"/>
          <w:color w:val="000000"/>
          <w:sz w:val="28"/>
        </w:rPr>
        <w:t>
</w:t>
      </w:r>
      <w:r>
        <w:rPr>
          <w:rFonts w:ascii="Times New Roman"/>
          <w:b w:val="false"/>
          <w:i w:val="false"/>
          <w:color w:val="000000"/>
          <w:sz w:val="28"/>
        </w:rPr>
        <w:t>
      1) жоғарғы тәуекел дәрежесімен маңыздылығы жоғары дәрежелі субъектілерге:</w:t>
      </w:r>
      <w:r>
        <w:br/>
      </w:r>
      <w:r>
        <w:rPr>
          <w:rFonts w:ascii="Times New Roman"/>
          <w:b w:val="false"/>
          <w:i w:val="false"/>
          <w:color w:val="000000"/>
          <w:sz w:val="28"/>
        </w:rPr>
        <w:t>
      эфирлік және кәбілдік хабар тарату ұйымдары мен спутникті теледидар операторлары жатады;</w:t>
      </w:r>
      <w:r>
        <w:br/>
      </w:r>
      <w:r>
        <w:rPr>
          <w:rFonts w:ascii="Times New Roman"/>
          <w:b w:val="false"/>
          <w:i w:val="false"/>
          <w:color w:val="000000"/>
          <w:sz w:val="28"/>
        </w:rPr>
        <w:t>
</w:t>
      </w:r>
      <w:r>
        <w:rPr>
          <w:rFonts w:ascii="Times New Roman"/>
          <w:b w:val="false"/>
          <w:i w:val="false"/>
          <w:color w:val="000000"/>
          <w:sz w:val="28"/>
        </w:rPr>
        <w:t>
      2) орташа тәуекел дәрежесімен маңыздылығы орташа дәрежелі субъектілерге:</w:t>
      </w:r>
      <w:r>
        <w:br/>
      </w:r>
      <w:r>
        <w:rPr>
          <w:rFonts w:ascii="Times New Roman"/>
          <w:b w:val="false"/>
          <w:i w:val="false"/>
          <w:color w:val="000000"/>
          <w:sz w:val="28"/>
        </w:rPr>
        <w:t>
      театрлар, кинотеатрлар, концерттік залдар;</w:t>
      </w:r>
      <w:r>
        <w:br/>
      </w:r>
      <w:r>
        <w:rPr>
          <w:rFonts w:ascii="Times New Roman"/>
          <w:b w:val="false"/>
          <w:i w:val="false"/>
          <w:color w:val="000000"/>
          <w:sz w:val="28"/>
        </w:rPr>
        <w:t>
</w:t>
      </w:r>
      <w:r>
        <w:rPr>
          <w:rFonts w:ascii="Times New Roman"/>
          <w:b w:val="false"/>
          <w:i w:val="false"/>
          <w:color w:val="000000"/>
          <w:sz w:val="28"/>
        </w:rPr>
        <w:t>
      3) төмен тәуекел дәрежесімен маңыздылығы төмен дәрежелі субъектілерге:</w:t>
      </w:r>
      <w:r>
        <w:br/>
      </w:r>
      <w:r>
        <w:rPr>
          <w:rFonts w:ascii="Times New Roman"/>
          <w:b w:val="false"/>
          <w:i w:val="false"/>
          <w:color w:val="000000"/>
          <w:sz w:val="28"/>
        </w:rPr>
        <w:t>
      мерзімдік баспасөз басылымдар, баспалар жатады.</w:t>
      </w:r>
      <w:r>
        <w:br/>
      </w:r>
      <w:r>
        <w:rPr>
          <w:rFonts w:ascii="Times New Roman"/>
          <w:b w:val="false"/>
          <w:i w:val="false"/>
          <w:color w:val="000000"/>
          <w:sz w:val="28"/>
        </w:rPr>
        <w:t>
</w:t>
      </w:r>
      <w:r>
        <w:rPr>
          <w:rFonts w:ascii="Times New Roman"/>
          <w:b w:val="false"/>
          <w:i w:val="false"/>
          <w:color w:val="000000"/>
          <w:sz w:val="28"/>
        </w:rPr>
        <w:t>
      5. Бірінші жоспарлы тексерістер кезектілігі:</w:t>
      </w:r>
      <w:r>
        <w:br/>
      </w:r>
      <w:r>
        <w:rPr>
          <w:rFonts w:ascii="Times New Roman"/>
          <w:b w:val="false"/>
          <w:i w:val="false"/>
          <w:color w:val="000000"/>
          <w:sz w:val="28"/>
        </w:rPr>
        <w:t>
</w:t>
      </w:r>
      <w:r>
        <w:rPr>
          <w:rFonts w:ascii="Times New Roman"/>
          <w:b w:val="false"/>
          <w:i w:val="false"/>
          <w:color w:val="000000"/>
          <w:sz w:val="28"/>
        </w:rPr>
        <w:t>
      1) жоғары тәуекел дәрежесі кезінде:</w:t>
      </w:r>
      <w:r>
        <w:br/>
      </w:r>
      <w:r>
        <w:rPr>
          <w:rFonts w:ascii="Times New Roman"/>
          <w:b w:val="false"/>
          <w:i w:val="false"/>
          <w:color w:val="000000"/>
          <w:sz w:val="28"/>
        </w:rPr>
        <w:t>
      құқық иеленушімен не мүліктік құқықтарды ұжымдық негізде басқаратын ұйыммен шарттардың болмауы;</w:t>
      </w:r>
      <w:r>
        <w:br/>
      </w:r>
      <w:r>
        <w:rPr>
          <w:rFonts w:ascii="Times New Roman"/>
          <w:b w:val="false"/>
          <w:i w:val="false"/>
          <w:color w:val="000000"/>
          <w:sz w:val="28"/>
        </w:rPr>
        <w:t>
      ең көп абонентер саны немесе қамту аумағы;</w:t>
      </w:r>
      <w:r>
        <w:br/>
      </w:r>
      <w:r>
        <w:rPr>
          <w:rFonts w:ascii="Times New Roman"/>
          <w:b w:val="false"/>
          <w:i w:val="false"/>
          <w:color w:val="000000"/>
          <w:sz w:val="28"/>
        </w:rPr>
        <w:t>
</w:t>
      </w:r>
      <w:r>
        <w:rPr>
          <w:rFonts w:ascii="Times New Roman"/>
          <w:b w:val="false"/>
          <w:i w:val="false"/>
          <w:color w:val="000000"/>
          <w:sz w:val="28"/>
        </w:rPr>
        <w:t>
      2) орташа тәуекел дәрежесі кезінде:</w:t>
      </w:r>
      <w:r>
        <w:br/>
      </w:r>
      <w:r>
        <w:rPr>
          <w:rFonts w:ascii="Times New Roman"/>
          <w:b w:val="false"/>
          <w:i w:val="false"/>
          <w:color w:val="000000"/>
          <w:sz w:val="28"/>
        </w:rPr>
        <w:t>
      театрлар, кинотеатрлар, концерттік залдар және өзге субъектілер үшін:</w:t>
      </w:r>
      <w:r>
        <w:br/>
      </w:r>
      <w:r>
        <w:rPr>
          <w:rFonts w:ascii="Times New Roman"/>
          <w:b w:val="false"/>
          <w:i w:val="false"/>
          <w:color w:val="000000"/>
          <w:sz w:val="28"/>
        </w:rPr>
        <w:t>
      құқық иеленушімен не мүліктік құқықтарды ұжымдық негізде басқаратын ұйыммен шарттардың болмауы;</w:t>
      </w:r>
      <w:r>
        <w:br/>
      </w:r>
      <w:r>
        <w:rPr>
          <w:rFonts w:ascii="Times New Roman"/>
          <w:b w:val="false"/>
          <w:i w:val="false"/>
          <w:color w:val="000000"/>
          <w:sz w:val="28"/>
        </w:rPr>
        <w:t>
      ең көп отырғызу орындар саны;</w:t>
      </w:r>
      <w:r>
        <w:br/>
      </w:r>
      <w:r>
        <w:rPr>
          <w:rFonts w:ascii="Times New Roman"/>
          <w:b w:val="false"/>
          <w:i w:val="false"/>
          <w:color w:val="000000"/>
          <w:sz w:val="28"/>
        </w:rPr>
        <w:t>
</w:t>
      </w:r>
      <w:r>
        <w:rPr>
          <w:rFonts w:ascii="Times New Roman"/>
          <w:b w:val="false"/>
          <w:i w:val="false"/>
          <w:color w:val="000000"/>
          <w:sz w:val="28"/>
        </w:rPr>
        <w:t>
      3) төмен тәуекел дәрежесі кезінде:</w:t>
      </w:r>
      <w:r>
        <w:br/>
      </w:r>
      <w:r>
        <w:rPr>
          <w:rFonts w:ascii="Times New Roman"/>
          <w:b w:val="false"/>
          <w:i w:val="false"/>
          <w:color w:val="000000"/>
          <w:sz w:val="28"/>
        </w:rPr>
        <w:t>
      ең көп таралым саны;</w:t>
      </w:r>
      <w:r>
        <w:br/>
      </w:r>
      <w:r>
        <w:rPr>
          <w:rFonts w:ascii="Times New Roman"/>
          <w:b w:val="false"/>
          <w:i w:val="false"/>
          <w:color w:val="000000"/>
          <w:sz w:val="28"/>
        </w:rPr>
        <w:t>
      ең көп тарату аумағы ескеріле отырып, бекітіледі.</w:t>
      </w:r>
      <w:r>
        <w:br/>
      </w:r>
      <w:r>
        <w:rPr>
          <w:rFonts w:ascii="Times New Roman"/>
          <w:b w:val="false"/>
          <w:i w:val="false"/>
          <w:color w:val="000000"/>
          <w:sz w:val="28"/>
        </w:rPr>
        <w:t>
</w:t>
      </w:r>
      <w:r>
        <w:rPr>
          <w:rFonts w:ascii="Times New Roman"/>
          <w:b w:val="false"/>
          <w:i w:val="false"/>
          <w:color w:val="000000"/>
          <w:sz w:val="28"/>
        </w:rPr>
        <w:t>
      6. Субъектілердің тәуекел дәрежесі бойынша екінші жатқызу кезінде авторлық және сабақтас құқықтар саласындағы тәуекелдер дәрежесін бағалаудың сапалық өлшемдеріне байланысты субъектілер қайта бөлінеді.</w:t>
      </w:r>
      <w:r>
        <w:br/>
      </w:r>
      <w:r>
        <w:rPr>
          <w:rFonts w:ascii="Times New Roman"/>
          <w:b w:val="false"/>
          <w:i w:val="false"/>
          <w:color w:val="000000"/>
          <w:sz w:val="28"/>
        </w:rPr>
        <w:t>
</w:t>
      </w:r>
      <w:r>
        <w:rPr>
          <w:rFonts w:ascii="Times New Roman"/>
          <w:b w:val="false"/>
          <w:i w:val="false"/>
          <w:color w:val="000000"/>
          <w:sz w:val="28"/>
        </w:rPr>
        <w:t>
      7. Тәуекелдер дәрежесін бағалаудың сапалық өлшемдерін қолдану мақсатында, авторлық және сабақтас құқықтар саласындағы заңнаманы бұзушылықтардың салалық статистикасы, жоспардан тыс тексерулердің нәтижелері, сондай-ақ мүліктік құқықтарды ұжымдық негізде басқаратын ұйымдардың авторлық құқық және сабақтас құқықтар объектілерін пайдалануға жасасқан лицензиялық шарттар туралы мәліметтері пайдаланылады.</w:t>
      </w:r>
      <w:r>
        <w:br/>
      </w:r>
      <w:r>
        <w:rPr>
          <w:rFonts w:ascii="Times New Roman"/>
          <w:b w:val="false"/>
          <w:i w:val="false"/>
          <w:color w:val="000000"/>
          <w:sz w:val="28"/>
        </w:rPr>
        <w:t>
</w:t>
      </w:r>
      <w:r>
        <w:rPr>
          <w:rFonts w:ascii="Times New Roman"/>
          <w:b w:val="false"/>
          <w:i w:val="false"/>
          <w:color w:val="000000"/>
          <w:sz w:val="28"/>
        </w:rPr>
        <w:t>
      8. Тәуекелдер дәрежесін бағалаудың сапалық өлшемдеріне байланысты субъектілер жоғарғы, орташа немесе темен тәуекел дәрежесіне өтеді.</w:t>
      </w:r>
      <w:r>
        <w:br/>
      </w:r>
      <w:r>
        <w:rPr>
          <w:rFonts w:ascii="Times New Roman"/>
          <w:b w:val="false"/>
          <w:i w:val="false"/>
          <w:color w:val="000000"/>
          <w:sz w:val="28"/>
        </w:rPr>
        <w:t>
      Тәуекел дәрежесінде орын ауыстыру үшін сапалық өлшемдер балдармен бағаланады:</w:t>
      </w:r>
      <w:r>
        <w:br/>
      </w:r>
      <w:r>
        <w:rPr>
          <w:rFonts w:ascii="Times New Roman"/>
          <w:b w:val="false"/>
          <w:i w:val="false"/>
          <w:color w:val="000000"/>
          <w:sz w:val="28"/>
        </w:rPr>
        <w:t>
</w:t>
      </w:r>
      <w:r>
        <w:rPr>
          <w:rFonts w:ascii="Times New Roman"/>
          <w:b w:val="false"/>
          <w:i w:val="false"/>
          <w:color w:val="000000"/>
          <w:sz w:val="28"/>
        </w:rPr>
        <w:t>
      1) авторлық құқық және сабақтас құқықтар объектілерін құқық иеленушімен шарт жасаспай пайдалану - 3 балл;</w:t>
      </w:r>
      <w:r>
        <w:br/>
      </w:r>
      <w:r>
        <w:rPr>
          <w:rFonts w:ascii="Times New Roman"/>
          <w:b w:val="false"/>
          <w:i w:val="false"/>
          <w:color w:val="000000"/>
          <w:sz w:val="28"/>
        </w:rPr>
        <w:t>
</w:t>
      </w:r>
      <w:r>
        <w:rPr>
          <w:rFonts w:ascii="Times New Roman"/>
          <w:b w:val="false"/>
          <w:i w:val="false"/>
          <w:color w:val="000000"/>
          <w:sz w:val="28"/>
        </w:rPr>
        <w:t>
      2) егер мұндай іс-әрекеттер нәтижесінде авторлық құқықты және сабақтас құқықтарды қорғаудың техникалық құралдарын пайдалану мүмкін болмаған не осы техникалық құралдар аталған құқықтардың тиісті қорғалуын қамтамасыз ете алмаған жағдайларда кез келген құрылғыны немесе оның компоненттерін дайындау, тарату, прокатқа беру, уақытша пайдалануға беруге, импорттау, жарнамалау, оларды пайда табу мақсатында пайдалану не қызмет көрсету - 2 балл;</w:t>
      </w:r>
      <w:r>
        <w:br/>
      </w:r>
      <w:r>
        <w:rPr>
          <w:rFonts w:ascii="Times New Roman"/>
          <w:b w:val="false"/>
          <w:i w:val="false"/>
          <w:color w:val="000000"/>
          <w:sz w:val="28"/>
        </w:rPr>
        <w:t>
</w:t>
      </w:r>
      <w:r>
        <w:rPr>
          <w:rFonts w:ascii="Times New Roman"/>
          <w:b w:val="false"/>
          <w:i w:val="false"/>
          <w:color w:val="000000"/>
          <w:sz w:val="28"/>
        </w:rPr>
        <w:t>
      3) автордың немесе өзге де құқық иеленушінің рұқсатынсыз туындыларды немесе сабақтас құқықтар объектілерін пайдалануға авторлық құқықты және сабақтас құқықтарды қорғаудың техникалық құралдарын қолдану арқылы белгіленген шектеулерді алып тастауға бағытталған іс-әрекеттерді жүзеге асыру - 1 балл;</w:t>
      </w:r>
      <w:r>
        <w:br/>
      </w:r>
      <w:r>
        <w:rPr>
          <w:rFonts w:ascii="Times New Roman"/>
          <w:b w:val="false"/>
          <w:i w:val="false"/>
          <w:color w:val="000000"/>
          <w:sz w:val="28"/>
        </w:rPr>
        <w:t>
</w:t>
      </w:r>
      <w:r>
        <w:rPr>
          <w:rFonts w:ascii="Times New Roman"/>
          <w:b w:val="false"/>
          <w:i w:val="false"/>
          <w:color w:val="000000"/>
          <w:sz w:val="28"/>
        </w:rPr>
        <w:t>
      4) автордың немесе өзге де құқық иеленушінің рұқсатынсыз авторлық құқықтарды басқару туралы ақпаратты жою немесе өзгерту - 1 балл;</w:t>
      </w:r>
      <w:r>
        <w:br/>
      </w:r>
      <w:r>
        <w:rPr>
          <w:rFonts w:ascii="Times New Roman"/>
          <w:b w:val="false"/>
          <w:i w:val="false"/>
          <w:color w:val="000000"/>
          <w:sz w:val="28"/>
        </w:rPr>
        <w:t>
</w:t>
      </w:r>
      <w:r>
        <w:rPr>
          <w:rFonts w:ascii="Times New Roman"/>
          <w:b w:val="false"/>
          <w:i w:val="false"/>
          <w:color w:val="000000"/>
          <w:sz w:val="28"/>
        </w:rPr>
        <w:t>
      5) автордың немесе өзге де құқық иеленушінің рұқсатынсыз мүліктік құқықтарды басқару туралы ақпараты жойылған немесе өзгертілген туындыларға немесе сабақтас құқықтар объектілеріне қатысты оларды қайта шығару, тарату, тарату мақсатында импорттау, көпшілік алдында орындау, жалпы жұрттың назарына кәбіл бойынша хабарлау немесе эфирде беру, жалпы жұрттың назарына жеткізу - 1 балл.</w:t>
      </w:r>
      <w:r>
        <w:br/>
      </w:r>
      <w:r>
        <w:rPr>
          <w:rFonts w:ascii="Times New Roman"/>
          <w:b w:val="false"/>
          <w:i w:val="false"/>
          <w:color w:val="000000"/>
          <w:sz w:val="28"/>
        </w:rPr>
        <w:t>
</w:t>
      </w:r>
      <w:r>
        <w:rPr>
          <w:rFonts w:ascii="Times New Roman"/>
          <w:b w:val="false"/>
          <w:i w:val="false"/>
          <w:color w:val="000000"/>
          <w:sz w:val="28"/>
        </w:rPr>
        <w:t>
      9. 2 балдан астам жинаған субъектілер жоғарғы тәуекел дәрежесіне жатады.</w:t>
      </w:r>
      <w:r>
        <w:br/>
      </w:r>
      <w:r>
        <w:rPr>
          <w:rFonts w:ascii="Times New Roman"/>
          <w:b w:val="false"/>
          <w:i w:val="false"/>
          <w:color w:val="000000"/>
          <w:sz w:val="28"/>
        </w:rPr>
        <w:t>
      2 балды жинаған субъектілер орташа тәуекел дәрежесіне жатады.</w:t>
      </w:r>
      <w:r>
        <w:br/>
      </w:r>
      <w:r>
        <w:rPr>
          <w:rFonts w:ascii="Times New Roman"/>
          <w:b w:val="false"/>
          <w:i w:val="false"/>
          <w:color w:val="000000"/>
          <w:sz w:val="28"/>
        </w:rPr>
        <w:t>
      1 балды жинаған субъектілер темен тәуекел дәрежесіне жатады.</w:t>
      </w:r>
    </w:p>
    <w:bookmarkEnd w:id="3"/>
    <w:bookmarkStart w:name="z36" w:id="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Экономикалық даму және     </w:t>
      </w:r>
      <w:r>
        <w:br/>
      </w:r>
      <w:r>
        <w:rPr>
          <w:rFonts w:ascii="Times New Roman"/>
          <w:b w:val="false"/>
          <w:i w:val="false"/>
          <w:color w:val="000000"/>
          <w:sz w:val="28"/>
        </w:rPr>
        <w:t xml:space="preserve">
сауда министрінің       </w:t>
      </w:r>
      <w:r>
        <w:br/>
      </w:r>
      <w:r>
        <w:rPr>
          <w:rFonts w:ascii="Times New Roman"/>
          <w:b w:val="false"/>
          <w:i w:val="false"/>
          <w:color w:val="000000"/>
          <w:sz w:val="28"/>
        </w:rPr>
        <w:t xml:space="preserve">
2011 жылғы 16 наурыздағы № 53 </w:t>
      </w:r>
      <w:r>
        <w:br/>
      </w:r>
      <w:r>
        <w:rPr>
          <w:rFonts w:ascii="Times New Roman"/>
          <w:b w:val="false"/>
          <w:i w:val="false"/>
          <w:color w:val="000000"/>
          <w:sz w:val="28"/>
        </w:rPr>
        <w:t>
және Қазақстан Республикасының</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2011 жылғы 10 наурыздағы № 96 </w:t>
      </w:r>
      <w:r>
        <w:br/>
      </w:r>
      <w:r>
        <w:rPr>
          <w:rFonts w:ascii="Times New Roman"/>
          <w:b w:val="false"/>
          <w:i w:val="false"/>
          <w:color w:val="000000"/>
          <w:sz w:val="28"/>
        </w:rPr>
        <w:t xml:space="preserve">
бірлескен бұйрығына 2-қосымша </w:t>
      </w:r>
    </w:p>
    <w:bookmarkEnd w:id="4"/>
    <w:p>
      <w:pPr>
        <w:spacing w:after="0"/>
        <w:ind w:left="0"/>
        <w:jc w:val="both"/>
      </w:pPr>
      <w:r>
        <w:rPr>
          <w:rFonts w:ascii="Times New Roman"/>
          <w:b w:val="false"/>
          <w:i w:val="false"/>
          <w:color w:val="000000"/>
          <w:sz w:val="28"/>
        </w:rPr>
        <w:t>Нысан</w:t>
      </w:r>
    </w:p>
    <w:bookmarkStart w:name="z37" w:id="5"/>
    <w:p>
      <w:pPr>
        <w:spacing w:after="0"/>
        <w:ind w:left="0"/>
        <w:jc w:val="left"/>
      </w:pPr>
      <w:r>
        <w:rPr>
          <w:rFonts w:ascii="Times New Roman"/>
          <w:b/>
          <w:i w:val="false"/>
          <w:color w:val="000000"/>
        </w:rPr>
        <w:t xml:space="preserve"> 
Авторлық құқық және сабақтас құқықтар объектілерін пайдалануға</w:t>
      </w:r>
      <w:r>
        <w:br/>
      </w:r>
      <w:r>
        <w:rPr>
          <w:rFonts w:ascii="Times New Roman"/>
          <w:b/>
          <w:i w:val="false"/>
          <w:color w:val="000000"/>
        </w:rPr>
        <w:t>
жеке кәсіпкерлік саласындағы тексеру парағы</w:t>
      </w:r>
    </w:p>
    <w:bookmarkEnd w:id="5"/>
    <w:p>
      <w:pPr>
        <w:spacing w:after="0"/>
        <w:ind w:left="0"/>
        <w:jc w:val="both"/>
      </w:pPr>
      <w:r>
        <w:rPr>
          <w:rFonts w:ascii="Times New Roman"/>
          <w:b w:val="false"/>
          <w:i w:val="false"/>
          <w:color w:val="000000"/>
          <w:sz w:val="28"/>
        </w:rPr>
        <w:t>Тексеруді тағайындаған әділет органы 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Тексеруді тағайындау туралы акт _____________________________________</w:t>
      </w:r>
      <w:r>
        <w:br/>
      </w:r>
      <w:r>
        <w:rPr>
          <w:rFonts w:ascii="Times New Roman"/>
          <w:b w:val="false"/>
          <w:i w:val="false"/>
          <w:color w:val="000000"/>
          <w:sz w:val="28"/>
        </w:rPr>
        <w:t>
                                              (№, күні)</w:t>
      </w:r>
      <w:r>
        <w:br/>
      </w:r>
      <w:r>
        <w:rPr>
          <w:rFonts w:ascii="Times New Roman"/>
          <w:b w:val="false"/>
          <w:i w:val="false"/>
          <w:color w:val="000000"/>
          <w:sz w:val="28"/>
        </w:rPr>
        <w:t>
Авторлық және сабақтас құқықтар объектілерін пайдаланатын бақылау субъектінің атауы ___________________________________________________</w:t>
      </w:r>
      <w:r>
        <w:br/>
      </w: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5853"/>
        <w:gridCol w:w="933"/>
        <w:gridCol w:w="1213"/>
        <w:gridCol w:w="2053"/>
        <w:gridCol w:w="225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Заңнаманың талаптары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Иә</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Қажет емес</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Ескерту</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иеленушілермен шарттардың болуы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алу-сату шартының, жүкқұжаттың, түбіртектердің, авторларға және өзге де құқық иеленушілерге сыйақыны төлеуді растайтын құжаттардың болуы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Құқықтар берілген зияткерлік меншік объектілерінің атаулы тізбеге сәйкестігі (шарттың талаптарына байланысты шарттың қосымшалары немесе тауар жүкқұжаттары)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Зияткерлік меншік объектілерінін (даналарының) құқық иеленушінің талаптарына (шарт талаптарына байланысты) сәйкестігі</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 w:id="6"/>
    <w:p>
      <w:pPr>
        <w:spacing w:after="0"/>
        <w:ind w:left="0"/>
        <w:jc w:val="both"/>
      </w:pPr>
      <w:r>
        <w:rPr>
          <w:rFonts w:ascii="Times New Roman"/>
          <w:b w:val="false"/>
          <w:i w:val="false"/>
          <w:color w:val="000000"/>
          <w:sz w:val="28"/>
        </w:rPr>
        <w:t>
Ескерту: Заң - «Авторлық құқық және сабақтас құқықтар туралы» Қазақстан Республикасының </w:t>
      </w:r>
      <w:r>
        <w:rPr>
          <w:rFonts w:ascii="Times New Roman"/>
          <w:b w:val="false"/>
          <w:i w:val="false"/>
          <w:color w:val="000000"/>
          <w:sz w:val="28"/>
        </w:rPr>
        <w:t>Заңы</w:t>
      </w:r>
    </w:p>
    <w:bookmarkEnd w:id="6"/>
    <w:p>
      <w:pPr>
        <w:spacing w:after="0"/>
        <w:ind w:left="0"/>
        <w:jc w:val="both"/>
      </w:pPr>
      <w:r>
        <w:rPr>
          <w:rFonts w:ascii="Times New Roman"/>
          <w:b w:val="false"/>
          <w:i w:val="false"/>
          <w:color w:val="000000"/>
          <w:sz w:val="28"/>
        </w:rPr>
        <w:t>Тексеру жүргізген лауазымды тұлға:</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(лауазымы)       (қолы)           (Т.А.Ә.А.)</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(лауазымы)       (қолы)           (Т.А.Ә.А.)</w:t>
      </w:r>
    </w:p>
    <w:p>
      <w:pPr>
        <w:spacing w:after="0"/>
        <w:ind w:left="0"/>
        <w:jc w:val="both"/>
      </w:pPr>
      <w:r>
        <w:rPr>
          <w:rFonts w:ascii="Times New Roman"/>
          <w:b w:val="false"/>
          <w:i w:val="false"/>
          <w:color w:val="000000"/>
          <w:sz w:val="28"/>
        </w:rPr>
        <w:t>Бақылау субъектісі танысты: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(лауазымы)       (қолы)           (Т.А.Ә.А.)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