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2412" w14:textId="c7e2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2 тоқсанына арналған кедейлік шегін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2011 жылғы 29 наурыздағы № 109-ө бұйрығы. Қазақстан Республикасының Әділет министрлігінде 2011 жылы 29 наурызда № 6849 тіркелді. Күші жойылды - Қазақстан Республикасы Еңбек және халықты әлеуметтік қорғау министрінің 2011 жылғы 28 маусымдағы № 235-ө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Күші жойылды - ҚР Еңбек және халықты әлеуметтік қорғау министрінің 2011.06.28 </w:t>
      </w:r>
      <w:r>
        <w:rPr>
          <w:rFonts w:ascii="Times New Roman"/>
          <w:b w:val="false"/>
          <w:i w:val="false"/>
          <w:color w:val="ff0000"/>
          <w:sz w:val="28"/>
        </w:rPr>
        <w:t>№ 235-ө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күшiне енедi және 2011 жылдың 1 шілдеден бастап туындаған қатынастарға қолданылады)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2000 жылғы 8 сәуірдегі № 537 қаулысымен бекітілген Кедейлік шегін анықтау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бойынша 2011 жылдың 2 тоқсанына арналған кедейлік шегі Қазақстан Республикасының Статистика агенттігі өткен тоқсанға есептеген ең төменгі күнкөріс деңгейінің 40 проценті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министрінің "2011 жылдың 1 тоқсанына арналған кедейлік шегін анықтау туралы" 2010 жылғы 29 желтоқсандағы № 435-ө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6715 тіркелген және "Егемен Қазақстан" 2011 жылғы 7 қаңтардағы № 3-4; "Казахстанская правда" от 06.01.2011 г., № 2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департаменті (К.А. Манабаева) осы бұйрықты: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заңнамада белгіленген тәртіппен Қазақстан Республикасы Әділет министрлігінде мемлекеттік тіркелуді және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облыстық, Астана және Алматы қалаларының жұмыспен қамтуды үйлестіру және әлеуметтік бағдарламалар басқармасына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бұйрықтың орындалуын бақылау Қазақстан Республикасы Еңбек және халықты әлеуметтік қорғау вице-министрі Ә.Б. Нүсіповаға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 алғашқы ресми жарияланған күннен бастап күшiне енедi және 2011 жылдың 1 сәуірінен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 Г. Әбдіқалықова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