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a5df" w14:textId="cf2a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маршруттарда ұшуды орындаған кезде ұшу сағатының өзiндiк құны есебiнiң нұсқаулығын бекіту туралы</w:t>
      </w:r>
    </w:p>
    <w:p>
      <w:pPr>
        <w:spacing w:after="0"/>
        <w:ind w:left="0"/>
        <w:jc w:val="both"/>
      </w:pPr>
      <w:r>
        <w:rPr>
          <w:rFonts w:ascii="Times New Roman"/>
          <w:b w:val="false"/>
          <w:i w:val="false"/>
          <w:color w:val="000000"/>
          <w:sz w:val="28"/>
        </w:rPr>
        <w:t>Қазақстан Республикасы Көлік және коммуникацмия министрінің 2011 жылғы 18 наурыздағы N 159 Бұйрығы. Қазақстан Республикасының Әділет министрлігінде 2011 жылы 31 наурызда N 6856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Субсидияланатын маршруттарда ұшуды орындаған кезде ұшу сағатының өзiндiк құны есебiнiң </w:t>
      </w:r>
      <w:r>
        <w:rPr>
          <w:rFonts w:ascii="Times New Roman"/>
          <w:b w:val="false"/>
          <w:i w:val="false"/>
          <w:color w:val="000000"/>
          <w:sz w:val="28"/>
        </w:rPr>
        <w:t>нұсқаулығы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белгіленген тәртіппен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Көлiк және коммуникация</w:t>
            </w:r>
            <w:r>
              <w:br/>
            </w:r>
            <w:r>
              <w:rPr>
                <w:rFonts w:ascii="Times New Roman"/>
                <w:b w:val="false"/>
                <w:i w:val="false"/>
                <w:color w:val="000000"/>
                <w:sz w:val="20"/>
              </w:rPr>
              <w:t>министрiнiң</w:t>
            </w:r>
            <w:r>
              <w:br/>
            </w:r>
            <w:r>
              <w:rPr>
                <w:rFonts w:ascii="Times New Roman"/>
                <w:b w:val="false"/>
                <w:i w:val="false"/>
                <w:color w:val="000000"/>
                <w:sz w:val="20"/>
              </w:rPr>
              <w:t>2011 жылғы 18 наурыздағы</w:t>
            </w:r>
            <w:r>
              <w:br/>
            </w:r>
            <w:r>
              <w:rPr>
                <w:rFonts w:ascii="Times New Roman"/>
                <w:b w:val="false"/>
                <w:i w:val="false"/>
                <w:color w:val="000000"/>
                <w:sz w:val="20"/>
              </w:rPr>
              <w:t>№ 159 бұйрығымен</w:t>
            </w:r>
            <w:r>
              <w:br/>
            </w:r>
            <w:r>
              <w:rPr>
                <w:rFonts w:ascii="Times New Roman"/>
                <w:b w:val="false"/>
                <w:i w:val="false"/>
                <w:color w:val="000000"/>
                <w:sz w:val="20"/>
              </w:rPr>
              <w:t>бекiтiлген</w:t>
            </w:r>
          </w:p>
        </w:tc>
      </w:tr>
    </w:tbl>
    <w:bookmarkStart w:name="z7" w:id="5"/>
    <w:p>
      <w:pPr>
        <w:spacing w:after="0"/>
        <w:ind w:left="0"/>
        <w:jc w:val="left"/>
      </w:pPr>
      <w:r>
        <w:rPr>
          <w:rFonts w:ascii="Times New Roman"/>
          <w:b/>
          <w:i w:val="false"/>
          <w:color w:val="000000"/>
        </w:rPr>
        <w:t xml:space="preserve"> Субсидияланатын маршруттарда ұшуды орындаған кезде ұшу сағатының өзiндiк құны есебiнiң нұсқаулығы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Субсидияланатын маршруттарда ұшуды орындаған кезде ұшу сағатының өзiндiк құны есебiнiң нұсқаулығы (бұдан әрі - Нұсқаулық) Қазақстан Республикасы Үкіметінің немесе ол уәкілеттік берген мемлекеттік органның шешімдері негізінде, сондай-ақ маршруттың тиімді жұмыс істеуіне қажетті кіріс деңгейін қамтамасыз етпейтін жергілікті атқарушы органдардың шешімдері негізінде жүзеге асырылатын республикалық (жергілікті) бюджеттен субсидияланатын маршруттарда қолдану мақсатында әзірленді.</w:t>
      </w:r>
    </w:p>
    <w:bookmarkEnd w:id="7"/>
    <w:bookmarkStart w:name="z10" w:id="8"/>
    <w:p>
      <w:pPr>
        <w:spacing w:after="0"/>
        <w:ind w:left="0"/>
        <w:jc w:val="both"/>
      </w:pPr>
      <w:r>
        <w:rPr>
          <w:rFonts w:ascii="Times New Roman"/>
          <w:b w:val="false"/>
          <w:i w:val="false"/>
          <w:color w:val="000000"/>
          <w:sz w:val="28"/>
        </w:rPr>
        <w:t>
      2. Нұсқаулық өзіндік құн құрылымына кіретін шығындардың қалыптасуының бірыңғай тәртібін белгілейді.</w:t>
      </w:r>
    </w:p>
    <w:bookmarkEnd w:id="8"/>
    <w:bookmarkStart w:name="z11" w:id="9"/>
    <w:p>
      <w:pPr>
        <w:spacing w:after="0"/>
        <w:ind w:left="0"/>
        <w:jc w:val="both"/>
      </w:pPr>
      <w:r>
        <w:rPr>
          <w:rFonts w:ascii="Times New Roman"/>
          <w:b w:val="false"/>
          <w:i w:val="false"/>
          <w:color w:val="000000"/>
          <w:sz w:val="28"/>
        </w:rPr>
        <w:t>
      3. Осы Нұсқаулықта пайдаланылатын ұғымдар:</w:t>
      </w:r>
    </w:p>
    <w:bookmarkEnd w:id="9"/>
    <w:bookmarkStart w:name="z13" w:id="10"/>
    <w:p>
      <w:pPr>
        <w:spacing w:after="0"/>
        <w:ind w:left="0"/>
        <w:jc w:val="both"/>
      </w:pPr>
      <w:r>
        <w:rPr>
          <w:rFonts w:ascii="Times New Roman"/>
          <w:b w:val="false"/>
          <w:i w:val="false"/>
          <w:color w:val="000000"/>
          <w:sz w:val="28"/>
        </w:rPr>
        <w:t>
      1) лизингтік төлемдер – есептік кезеңдегі қаржылық және операциялық лизинг шарты бойынша жалдау ақысының сомасы.</w:t>
      </w:r>
    </w:p>
    <w:bookmarkEnd w:id="10"/>
    <w:p>
      <w:pPr>
        <w:spacing w:after="0"/>
        <w:ind w:left="0"/>
        <w:jc w:val="both"/>
      </w:pPr>
      <w:r>
        <w:rPr>
          <w:rFonts w:ascii="Times New Roman"/>
          <w:b w:val="false"/>
          <w:i w:val="false"/>
          <w:color w:val="000000"/>
          <w:sz w:val="28"/>
        </w:rPr>
        <w:t>
      Операциялық лизинг басым халықаралық авиамаршруттарды субсидиялау кезінде қолданылады</w:t>
      </w:r>
    </w:p>
    <w:bookmarkStart w:name="z14" w:id="11"/>
    <w:p>
      <w:pPr>
        <w:spacing w:after="0"/>
        <w:ind w:left="0"/>
        <w:jc w:val="both"/>
      </w:pPr>
      <w:r>
        <w:rPr>
          <w:rFonts w:ascii="Times New Roman"/>
          <w:b w:val="false"/>
          <w:i w:val="false"/>
          <w:color w:val="000000"/>
          <w:sz w:val="28"/>
        </w:rPr>
        <w:t>
      2) кредит бойынша сыйақы – субсидияланатын авиамаршруттарды орындауға жұмылдырылған әуе кемелерінің үлгілерін сатып алуға заем бойынша сыйақы;</w:t>
      </w:r>
    </w:p>
    <w:bookmarkEnd w:id="11"/>
    <w:bookmarkStart w:name="z24" w:id="12"/>
    <w:p>
      <w:pPr>
        <w:spacing w:after="0"/>
        <w:ind w:left="0"/>
        <w:jc w:val="both"/>
      </w:pPr>
      <w:r>
        <w:rPr>
          <w:rFonts w:ascii="Times New Roman"/>
          <w:b w:val="false"/>
          <w:i w:val="false"/>
          <w:color w:val="000000"/>
          <w:sz w:val="28"/>
        </w:rPr>
        <w:t>
      3) ұшу сағаты – ұшақтың ұшып көтерілу мақсатында қозғалу сәтінен бастап оның ұшу аяқталғаннан кейін тоқтаған сәтіне дейінгі жалпы уақыт;</w:t>
      </w:r>
    </w:p>
    <w:bookmarkEnd w:id="12"/>
    <w:bookmarkStart w:name="z25" w:id="13"/>
    <w:p>
      <w:pPr>
        <w:spacing w:after="0"/>
        <w:ind w:left="0"/>
        <w:jc w:val="both"/>
      </w:pPr>
      <w:r>
        <w:rPr>
          <w:rFonts w:ascii="Times New Roman"/>
          <w:b w:val="false"/>
          <w:i w:val="false"/>
          <w:color w:val="000000"/>
          <w:sz w:val="28"/>
        </w:rPr>
        <w:t>
      4) ұшу сағатының өзіндік құны – рейстер құнын есептеу кезінде құрамдас бөлігі болып табылатын ауыспалы шығыстармен қатар әуе кемелерін пайдаланудың орындылығын бағалау үшін қолданылатын негізгі көрсеткіш. Синтетикалық көрсеткіштегі сияқты ұшу сағатының өзіндік құнында өндірістік және қаржы-шаруашылық қызметінің барлық жақтары көрсетіледі: материалдық, еңбек және қаржы ресурстарын пайдалану дәрежесі.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25.10.2016 </w:t>
      </w:r>
      <w:r>
        <w:rPr>
          <w:rFonts w:ascii="Times New Roman"/>
          <w:b w:val="false"/>
          <w:i w:val="false"/>
          <w:color w:val="000000"/>
          <w:sz w:val="28"/>
        </w:rPr>
        <w:t>№ 743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12.06.2019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2. Ұшу сағатының өзіндік құнын есептеу тәртібі және құрылымы</w:t>
      </w:r>
    </w:p>
    <w:bookmarkEnd w:id="14"/>
    <w:bookmarkStart w:name="z16" w:id="15"/>
    <w:p>
      <w:pPr>
        <w:spacing w:after="0"/>
        <w:ind w:left="0"/>
        <w:jc w:val="both"/>
      </w:pPr>
      <w:r>
        <w:rPr>
          <w:rFonts w:ascii="Times New Roman"/>
          <w:b w:val="false"/>
          <w:i w:val="false"/>
          <w:color w:val="000000"/>
          <w:sz w:val="28"/>
        </w:rPr>
        <w:t>
      4. Ұшу сағатының өзіндік құнын есептеген кезде төмендегі ережелер көзделеді.</w:t>
      </w:r>
    </w:p>
    <w:bookmarkEnd w:id="15"/>
    <w:bookmarkStart w:name="z17" w:id="16"/>
    <w:p>
      <w:pPr>
        <w:spacing w:after="0"/>
        <w:ind w:left="0"/>
        <w:jc w:val="both"/>
      </w:pPr>
      <w:r>
        <w:rPr>
          <w:rFonts w:ascii="Times New Roman"/>
          <w:b w:val="false"/>
          <w:i w:val="false"/>
          <w:color w:val="000000"/>
          <w:sz w:val="28"/>
        </w:rPr>
        <w:t>
      5. Есептеу құрылымындағы шығындар өзіндік құны бір ұшу сағатына қажетті аударымдар түрінде көрсетілетін баптар бойынша ұсынылады.</w:t>
      </w:r>
    </w:p>
    <w:bookmarkEnd w:id="16"/>
    <w:bookmarkStart w:name="z18" w:id="17"/>
    <w:p>
      <w:pPr>
        <w:spacing w:after="0"/>
        <w:ind w:left="0"/>
        <w:jc w:val="both"/>
      </w:pPr>
      <w:r>
        <w:rPr>
          <w:rFonts w:ascii="Times New Roman"/>
          <w:b w:val="false"/>
          <w:i w:val="false"/>
          <w:color w:val="000000"/>
          <w:sz w:val="28"/>
        </w:rPr>
        <w:t>
      6. Әуе кемесінің үлгісіне ұшу сағатының өзіндік құнының мәні компания есептік кезеңде әуе кемесінің осы үлгісімен ұшуды қамтамасыз ету үшін өзіндік құн есебіне кіретін нақты шығындар сомасының осы әуе кемесінің үлгісімен ұшуға қатынасы ретінде анықталады және есеп жыл басынан үдемелі қорытындымен жүргізіледі.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Ұшу сағатының өзіндік құнына мынадай шығыстар кіреді:</w:t>
      </w:r>
    </w:p>
    <w:p>
      <w:pPr>
        <w:spacing w:after="0"/>
        <w:ind w:left="0"/>
        <w:jc w:val="both"/>
      </w:pPr>
      <w:r>
        <w:rPr>
          <w:rFonts w:ascii="Times New Roman"/>
          <w:b w:val="false"/>
          <w:i w:val="false"/>
          <w:color w:val="000000"/>
          <w:sz w:val="28"/>
        </w:rPr>
        <w:t>
      1) техникалық қызмет көрсету шығыстары – осы шығыстарға әуе кемелерін, қозғалтқыштар мен қосалқы және жинақтаушы бөлшектерді күрделі жөндеу мен ағымдағы жөндеуге кеткен шығыстар, сондай-ақ әуе кемесі бойынша барлық жөндеу түрлерін орындау жөніндегі рәсімдер құны;</w:t>
      </w:r>
    </w:p>
    <w:p>
      <w:pPr>
        <w:spacing w:after="0"/>
        <w:ind w:left="0"/>
        <w:jc w:val="both"/>
      </w:pPr>
      <w:r>
        <w:rPr>
          <w:rFonts w:ascii="Times New Roman"/>
          <w:b w:val="false"/>
          <w:i w:val="false"/>
          <w:color w:val="000000"/>
          <w:sz w:val="28"/>
        </w:rPr>
        <w:t>
      2) тұрақты шығыстар – осы шығыстарға өндірістік процеске байланысты барлық шығындар, әуе кемелері және әуе кемелері мен қозғалтқыштар үшін қосалқы бөлшектер қаржылық және операциялық лизинг шарты бойынша жалдау төлемдері, кредит бойынша сыйақы төлемдері, әуе кемесі бойынша барлық тәуекелдерден әуе кемелерін, қозғалтқыштар мен қосалқы бөлшектерді сақтандыру шығыстары, әуе кемелері үшін қосалқы бөлшектер мен компоненттердің жалпы қорын қамтамасыз ету және әуе кемелерін модификациялау шығыстары, әуе кемесі бойынша техникалық инспекциялау, әуе кемесінің және оның компоненттерінің амортизациялық аударымдары, сондай-ақ жоғарыда көрсетілген қызметтер бойынша кедендік баждар мен кедендік тазалау және сақтау қызметтерінің шығыстары;</w:t>
      </w:r>
    </w:p>
    <w:p>
      <w:pPr>
        <w:spacing w:after="0"/>
        <w:ind w:left="0"/>
        <w:jc w:val="both"/>
      </w:pPr>
      <w:r>
        <w:rPr>
          <w:rFonts w:ascii="Times New Roman"/>
          <w:b w:val="false"/>
          <w:i w:val="false"/>
          <w:color w:val="000000"/>
          <w:sz w:val="28"/>
        </w:rPr>
        <w:t>
      3) өндірістік және үстеме шығыстар – осы шығыстарға авиакомпанияның өндірістік қызметін үздіксіз қамтамасыз етуші өндірістік қызметтерді (ұшу персоналы, бортсеріктер мен инженерлік-техникалық персонал) ұстауға арналған, сондай-ақ авиакомпанияның өндірістік ғимараттар, құрылыстар мен техникалық кешендерді ұстауға және пайдалануға арналған шығыстар. Аталған шығыстар мыналарды да қамтиды: амортизациялық аударымдар, өндірістік мұқтаждықтар үшін автокөлік, жердегі жабдық пен техника шығыстары, ұйымдастыру техникасы бойынша шығыстар, коммуникациялық қызметтерге арналған шығыстар; ұшу жарамдылығы сертификаттары, әуе кемелерін тіркеу сертификаттары үшін төлемдер бойынша шығыстар, қоршаған ортаға эмиссия және авиация персоналын оқыту үшін төлем;</w:t>
      </w:r>
    </w:p>
    <w:p>
      <w:pPr>
        <w:spacing w:after="0"/>
        <w:ind w:left="0"/>
        <w:jc w:val="both"/>
      </w:pPr>
      <w:r>
        <w:rPr>
          <w:rFonts w:ascii="Times New Roman"/>
          <w:b w:val="false"/>
          <w:i w:val="false"/>
          <w:color w:val="000000"/>
          <w:sz w:val="28"/>
        </w:rPr>
        <w:t>
      4) кезеңдегі шығыстар – осы шығыстарға өндірістік қызметпен байланысты емес компанияның шығындары кіреді:</w:t>
      </w:r>
    </w:p>
    <w:p>
      <w:pPr>
        <w:spacing w:after="0"/>
        <w:ind w:left="0"/>
        <w:jc w:val="both"/>
      </w:pPr>
      <w:r>
        <w:rPr>
          <w:rFonts w:ascii="Times New Roman"/>
          <w:b w:val="false"/>
          <w:i w:val="false"/>
          <w:color w:val="000000"/>
          <w:sz w:val="28"/>
        </w:rPr>
        <w:t>
      жалпы және әкімшілік шығыстар – өндірістік үдеріспен байланысты емес басқару және шаруашылық шығыстарын ескеретін шығындар.</w:t>
      </w:r>
    </w:p>
    <w:p>
      <w:pPr>
        <w:spacing w:after="0"/>
        <w:ind w:left="0"/>
        <w:jc w:val="both"/>
      </w:pPr>
      <w:r>
        <w:rPr>
          <w:rFonts w:ascii="Times New Roman"/>
          <w:b w:val="false"/>
          <w:i w:val="false"/>
          <w:color w:val="000000"/>
          <w:sz w:val="28"/>
        </w:rPr>
        <w:t>
      өнімді іске асыру және қызметтер көрсету бойынша шығыстар (агенттерге комиссиялық пайыздарды қоспағанда) – өнімді іске асыру және қызметтер көрсетумен байланысты шығындар.</w:t>
      </w:r>
    </w:p>
    <w:p>
      <w:pPr>
        <w:spacing w:after="0"/>
        <w:ind w:left="0"/>
        <w:jc w:val="both"/>
      </w:pPr>
      <w:r>
        <w:rPr>
          <w:rFonts w:ascii="Times New Roman"/>
          <w:b w:val="false"/>
          <w:i w:val="false"/>
          <w:color w:val="000000"/>
          <w:sz w:val="28"/>
        </w:rPr>
        <w:t>
      Өндірістік және үстеме шығыстар, кезеңдегі шығыстар авиакомпаниялар жүзеге асыратын барлық рейстердің жалпы ұшу сағатындағы субсидияланған рейстердің тиісті ұшу көлемінің сағаты мөлшерінде қабылданады, олар келесідей есептеледі:</w:t>
      </w:r>
    </w:p>
    <w:p>
      <w:pPr>
        <w:spacing w:after="0"/>
        <w:ind w:left="0"/>
        <w:jc w:val="both"/>
      </w:pPr>
      <w:r>
        <w:rPr>
          <w:rFonts w:ascii="Times New Roman"/>
          <w:b w:val="false"/>
          <w:i w:val="false"/>
          <w:color w:val="000000"/>
          <w:sz w:val="28"/>
        </w:rPr>
        <w:t>
      V=(R2/R1)*100%</w:t>
      </w:r>
    </w:p>
    <w:p>
      <w:pPr>
        <w:spacing w:after="0"/>
        <w:ind w:left="0"/>
        <w:jc w:val="both"/>
      </w:pPr>
      <w:r>
        <w:rPr>
          <w:rFonts w:ascii="Times New Roman"/>
          <w:b w:val="false"/>
          <w:i w:val="false"/>
          <w:color w:val="000000"/>
          <w:sz w:val="28"/>
        </w:rPr>
        <w:t>
      V – субсидиялау көлемі (%)</w:t>
      </w:r>
    </w:p>
    <w:p>
      <w:pPr>
        <w:spacing w:after="0"/>
        <w:ind w:left="0"/>
        <w:jc w:val="both"/>
      </w:pPr>
      <w:r>
        <w:rPr>
          <w:rFonts w:ascii="Times New Roman"/>
          <w:b w:val="false"/>
          <w:i w:val="false"/>
          <w:color w:val="000000"/>
          <w:sz w:val="28"/>
        </w:rPr>
        <w:t>
      R1 – барлық рейстердің жалпы ұшу сағаты</w:t>
      </w:r>
    </w:p>
    <w:p>
      <w:pPr>
        <w:spacing w:after="0"/>
        <w:ind w:left="0"/>
        <w:jc w:val="both"/>
      </w:pPr>
      <w:r>
        <w:rPr>
          <w:rFonts w:ascii="Times New Roman"/>
          <w:b w:val="false"/>
          <w:i w:val="false"/>
          <w:color w:val="000000"/>
          <w:sz w:val="28"/>
        </w:rPr>
        <w:t>
      R2 – субсидияланатын рейстердің ұшу сағаты.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31.03.2022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Ұшу сағатының өзіндік құнын есептеу кезінде төмендегі мынадай шығыстар есептелмейді:</w:t>
      </w:r>
    </w:p>
    <w:p>
      <w:pPr>
        <w:spacing w:after="0"/>
        <w:ind w:left="0"/>
        <w:jc w:val="both"/>
      </w:pPr>
      <w:r>
        <w:rPr>
          <w:rFonts w:ascii="Times New Roman"/>
          <w:b w:val="false"/>
          <w:i w:val="false"/>
          <w:color w:val="000000"/>
          <w:sz w:val="28"/>
        </w:rPr>
        <w:t>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өндірістік емес шығыстар мен ысыраптар;</w:t>
      </w:r>
    </w:p>
    <w:p>
      <w:pPr>
        <w:spacing w:after="0"/>
        <w:ind w:left="0"/>
        <w:jc w:val="both"/>
      </w:pPr>
      <w:r>
        <w:rPr>
          <w:rFonts w:ascii="Times New Roman"/>
          <w:b w:val="false"/>
          <w:i w:val="false"/>
          <w:color w:val="000000"/>
          <w:sz w:val="28"/>
        </w:rPr>
        <w:t>
      өндірістік қызметті жүзеге асыру кезінде пайдаланылмайтын негізгі құралдардың амортизациялық аударымдары;</w:t>
      </w:r>
    </w:p>
    <w:p>
      <w:pPr>
        <w:spacing w:after="0"/>
        <w:ind w:left="0"/>
        <w:jc w:val="both"/>
      </w:pPr>
      <w:r>
        <w:rPr>
          <w:rFonts w:ascii="Times New Roman"/>
          <w:b w:val="false"/>
          <w:i w:val="false"/>
          <w:color w:val="000000"/>
          <w:sz w:val="28"/>
        </w:rPr>
        <w:t>
      сот шығындары;</w:t>
      </w:r>
    </w:p>
    <w:p>
      <w:pPr>
        <w:spacing w:after="0"/>
        <w:ind w:left="0"/>
        <w:jc w:val="both"/>
      </w:pPr>
      <w:r>
        <w:rPr>
          <w:rFonts w:ascii="Times New Roman"/>
          <w:b w:val="false"/>
          <w:i w:val="false"/>
          <w:color w:val="000000"/>
          <w:sz w:val="28"/>
        </w:rPr>
        <w:t>
      қарыздар;</w:t>
      </w:r>
    </w:p>
    <w:p>
      <w:pPr>
        <w:spacing w:after="0"/>
        <w:ind w:left="0"/>
        <w:jc w:val="both"/>
      </w:pPr>
      <w:r>
        <w:rPr>
          <w:rFonts w:ascii="Times New Roman"/>
          <w:b w:val="false"/>
          <w:i w:val="false"/>
          <w:color w:val="000000"/>
          <w:sz w:val="28"/>
        </w:rPr>
        <w:t>
      шаруашылық шарттардың талаптарын бұзғаны үшін айыппұлдар, өсімақылар, тұрақсыз төлемдер мен санкциялардың басқа түрлері;</w:t>
      </w:r>
    </w:p>
    <w:p>
      <w:pPr>
        <w:spacing w:after="0"/>
        <w:ind w:left="0"/>
        <w:jc w:val="both"/>
      </w:pPr>
      <w:r>
        <w:rPr>
          <w:rFonts w:ascii="Times New Roman"/>
          <w:b w:val="false"/>
          <w:i w:val="false"/>
          <w:color w:val="000000"/>
          <w:sz w:val="28"/>
        </w:rPr>
        <w:t>
      табысты жасырғаны (төмендеткені) үшін айыппұлдар мен өсімпұлдар;</w:t>
      </w:r>
    </w:p>
    <w:p>
      <w:pPr>
        <w:spacing w:after="0"/>
        <w:ind w:left="0"/>
        <w:jc w:val="both"/>
      </w:pPr>
      <w:r>
        <w:rPr>
          <w:rFonts w:ascii="Times New Roman"/>
          <w:b w:val="false"/>
          <w:i w:val="false"/>
          <w:color w:val="000000"/>
          <w:sz w:val="28"/>
        </w:rPr>
        <w:t>
      залалдар;</w:t>
      </w:r>
    </w:p>
    <w:p>
      <w:pPr>
        <w:spacing w:after="0"/>
        <w:ind w:left="0"/>
        <w:jc w:val="both"/>
      </w:pPr>
      <w:r>
        <w:rPr>
          <w:rFonts w:ascii="Times New Roman"/>
          <w:b w:val="false"/>
          <w:i w:val="false"/>
          <w:color w:val="000000"/>
          <w:sz w:val="28"/>
        </w:rPr>
        <w:t>
      қызмет көрсетуші өндірістер мен шаруашылықтарды (үй-жайларды тегін беру, қоғамдық тамақтандыру ұйымдарына коммуналдық қызметтер құнын төлеу) ұстау бойынша шығыстар;</w:t>
      </w:r>
    </w:p>
    <w:p>
      <w:pPr>
        <w:spacing w:after="0"/>
        <w:ind w:left="0"/>
        <w:jc w:val="both"/>
      </w:pPr>
      <w:r>
        <w:rPr>
          <w:rFonts w:ascii="Times New Roman"/>
          <w:b w:val="false"/>
          <w:i w:val="false"/>
          <w:color w:val="000000"/>
          <w:sz w:val="28"/>
        </w:rPr>
        <w:t>
      құзыретті органмен келісілген технологиялық қажеттіліктен басқа денсаулық сақтау, мектепке дейінгі балалар мекемелері, оқу орындарына, кәсіптік-техникалық училищелер объектілерін ұстауға шығыстар;</w:t>
      </w:r>
    </w:p>
    <w:p>
      <w:pPr>
        <w:spacing w:after="0"/>
        <w:ind w:left="0"/>
        <w:jc w:val="both"/>
      </w:pPr>
      <w:r>
        <w:rPr>
          <w:rFonts w:ascii="Times New Roman"/>
          <w:b w:val="false"/>
          <w:i w:val="false"/>
          <w:color w:val="000000"/>
          <w:sz w:val="28"/>
        </w:rPr>
        <w:t>
      сауықтыру лагерлерін, мәдени және спорт объектілерін, тұрғын-үй қорын ұстауға шығыстар;</w:t>
      </w:r>
    </w:p>
    <w:p>
      <w:pPr>
        <w:spacing w:after="0"/>
        <w:ind w:left="0"/>
        <w:jc w:val="both"/>
      </w:pPr>
      <w:r>
        <w:rPr>
          <w:rFonts w:ascii="Times New Roman"/>
          <w:b w:val="false"/>
          <w:i w:val="false"/>
          <w:color w:val="000000"/>
          <w:sz w:val="28"/>
        </w:rPr>
        <w:t>
      мәдени-ағарту, сауықтыру және спорт іс-шараларын (демалыс кештерін, спектакльдер мен концерттер өткізу) өткізуге шығыстар;</w:t>
      </w:r>
    </w:p>
    <w:p>
      <w:pPr>
        <w:spacing w:after="0"/>
        <w:ind w:left="0"/>
        <w:jc w:val="both"/>
      </w:pPr>
      <w:r>
        <w:rPr>
          <w:rFonts w:ascii="Times New Roman"/>
          <w:b w:val="false"/>
          <w:i w:val="false"/>
          <w:color w:val="000000"/>
          <w:sz w:val="28"/>
        </w:rPr>
        <w:t>
      кәсіпорындардың қызметкерлеріне тұрғын-үй жағдайларын жақсартуға, бақша үйлерін сатып алуға және үй шаруашылығын жүргізуге берілген несиелерді (пайызсыздарын қоса алғанда) өтеуге шығыстар;</w:t>
      </w:r>
    </w:p>
    <w:p>
      <w:pPr>
        <w:spacing w:after="0"/>
        <w:ind w:left="0"/>
        <w:jc w:val="both"/>
      </w:pPr>
      <w:r>
        <w:rPr>
          <w:rFonts w:ascii="Times New Roman"/>
          <w:b w:val="false"/>
          <w:i w:val="false"/>
          <w:color w:val="000000"/>
          <w:sz w:val="28"/>
        </w:rPr>
        <w:t>
      бақшалық серіктестіктерді абаттандыру (оның ішінде жол салу, энергиямен және сумен жабдықтау, жалпы сипаттағы басқа шығыстарды жүзеге асыру) жөніндегі шығыстар;</w:t>
      </w:r>
    </w:p>
    <w:p>
      <w:pPr>
        <w:spacing w:after="0"/>
        <w:ind w:left="0"/>
        <w:jc w:val="both"/>
      </w:pPr>
      <w:r>
        <w:rPr>
          <w:rFonts w:ascii="Times New Roman"/>
          <w:b w:val="false"/>
          <w:i w:val="false"/>
          <w:color w:val="000000"/>
          <w:sz w:val="28"/>
        </w:rPr>
        <w:t>
      дәрістер, көрмелер, пікірсайыстар, ғылым және өнер қайраткерлерімен кездесулер, ғылыми-техникалық конференциялар өткізуге және ұйымдастыруға шығыстар;</w:t>
      </w:r>
    </w:p>
    <w:p>
      <w:pPr>
        <w:spacing w:after="0"/>
        <w:ind w:left="0"/>
        <w:jc w:val="both"/>
      </w:pPr>
      <w:r>
        <w:rPr>
          <w:rFonts w:ascii="Times New Roman"/>
          <w:b w:val="false"/>
          <w:i w:val="false"/>
          <w:color w:val="000000"/>
          <w:sz w:val="28"/>
        </w:rPr>
        <w:t>
      бұқаралық ақпарат құралдарындағы жарнамалар бойынша, жарнамалық, плакаттық және баспаханалық өнімдер шығару бойынша шығыстар;</w:t>
      </w:r>
    </w:p>
    <w:p>
      <w:pPr>
        <w:spacing w:after="0"/>
        <w:ind w:left="0"/>
        <w:jc w:val="both"/>
      </w:pPr>
      <w:r>
        <w:rPr>
          <w:rFonts w:ascii="Times New Roman"/>
          <w:b w:val="false"/>
          <w:i w:val="false"/>
          <w:color w:val="000000"/>
          <w:sz w:val="28"/>
        </w:rPr>
        <w:t>
      персонал үшін пәтерлерді, тұрғын ғимараттарды және құрылыстарды, жатақханалар мен қонақ үйлердегі орындарды сатып алуға, жалдауға және ұстауға арналған шығыстар;</w:t>
      </w:r>
    </w:p>
    <w:p>
      <w:pPr>
        <w:spacing w:after="0"/>
        <w:ind w:left="0"/>
        <w:jc w:val="both"/>
      </w:pPr>
      <w:r>
        <w:rPr>
          <w:rFonts w:ascii="Times New Roman"/>
          <w:b w:val="false"/>
          <w:i w:val="false"/>
          <w:color w:val="000000"/>
          <w:sz w:val="28"/>
        </w:rPr>
        <w:t>
      қаланы абаттандыру, ауыл шаруашылығына көмек көрсету жөніндегі жұмыстарды және осы тәріздес басқа да жұмыстарды орындауға шығыстар;</w:t>
      </w:r>
    </w:p>
    <w:p>
      <w:pPr>
        <w:spacing w:after="0"/>
        <w:ind w:left="0"/>
        <w:jc w:val="both"/>
      </w:pPr>
      <w:r>
        <w:rPr>
          <w:rFonts w:ascii="Times New Roman"/>
          <w:b w:val="false"/>
          <w:i w:val="false"/>
          <w:color w:val="000000"/>
          <w:sz w:val="28"/>
        </w:rPr>
        <w:t>
      білім беру ұйымдарында оқитын қызметкерлердің еңбек демалыстарына ақы төлеуге шығыстар;</w:t>
      </w:r>
    </w:p>
    <w:p>
      <w:pPr>
        <w:spacing w:after="0"/>
        <w:ind w:left="0"/>
        <w:jc w:val="both"/>
      </w:pPr>
      <w:r>
        <w:rPr>
          <w:rFonts w:ascii="Times New Roman"/>
          <w:b w:val="false"/>
          <w:i w:val="false"/>
          <w:color w:val="000000"/>
          <w:sz w:val="28"/>
        </w:rPr>
        <w:t>
      жұмыс қорытындылары бойынша сыйлықақы беруге және сыйақының басқа да нысандарына шығыстар;</w:t>
      </w:r>
    </w:p>
    <w:p>
      <w:pPr>
        <w:spacing w:after="0"/>
        <w:ind w:left="0"/>
        <w:jc w:val="both"/>
      </w:pPr>
      <w:r>
        <w:rPr>
          <w:rFonts w:ascii="Times New Roman"/>
          <w:b w:val="false"/>
          <w:i w:val="false"/>
          <w:color w:val="000000"/>
          <w:sz w:val="28"/>
        </w:rPr>
        <w:t>
      кәсіби ауруларды оңалту еміне байланысты шығындардан басқа, авиакомпания қаражаттарының есебінен қызметкерлерге және олардың балаларына емделуге, демалуға, саяхатқа шығуға жолдамаларға ақы төлеу жөніндегі шығыстар;</w:t>
      </w:r>
    </w:p>
    <w:p>
      <w:pPr>
        <w:spacing w:after="0"/>
        <w:ind w:left="0"/>
        <w:jc w:val="both"/>
      </w:pPr>
      <w:r>
        <w:rPr>
          <w:rFonts w:ascii="Times New Roman"/>
          <w:b w:val="false"/>
          <w:i w:val="false"/>
          <w:color w:val="000000"/>
          <w:sz w:val="28"/>
        </w:rPr>
        <w:t>
      міндетті төлемдерді қоспағанда, сақтандыру төлемдері (кәсіпорындармен өз қызметкерлерінің пайдасына жасалған жеке және мүліктік сақтандыру шарттары бойынша кәсіпорындар төленетін жарналар);</w:t>
      </w:r>
    </w:p>
    <w:p>
      <w:pPr>
        <w:spacing w:after="0"/>
        <w:ind w:left="0"/>
        <w:jc w:val="both"/>
      </w:pPr>
      <w:r>
        <w:rPr>
          <w:rFonts w:ascii="Times New Roman"/>
          <w:b w:val="false"/>
          <w:i w:val="false"/>
          <w:color w:val="000000"/>
          <w:sz w:val="28"/>
        </w:rPr>
        <w:t>
      қызметкерлерге, оның ішінде балалар тәрбиелейтін әйелдерге қосымша берілетін демалыстарға (еңбек заңнамасында көзделгеннен тыс) ақы төлеуге, қызметкердің отбасы мүшелеріне демалысты өткізетін жеріне және қайтар жолына жалақы төлеуге, сондай-ақ пайдаланылмаған демалысы үшін өтемақы төлеуге шығыстар;</w:t>
      </w:r>
    </w:p>
    <w:p>
      <w:pPr>
        <w:spacing w:after="0"/>
        <w:ind w:left="0"/>
        <w:jc w:val="both"/>
      </w:pPr>
      <w:r>
        <w:rPr>
          <w:rFonts w:ascii="Times New Roman"/>
          <w:b w:val="false"/>
          <w:i w:val="false"/>
          <w:color w:val="000000"/>
          <w:sz w:val="28"/>
        </w:rPr>
        <w:t>
      демеушілік көмектің барлық түрлерін көрсетуге шығыстар;</w:t>
      </w:r>
    </w:p>
    <w:p>
      <w:pPr>
        <w:spacing w:after="0"/>
        <w:ind w:left="0"/>
        <w:jc w:val="both"/>
      </w:pPr>
      <w:r>
        <w:rPr>
          <w:rFonts w:ascii="Times New Roman"/>
          <w:b w:val="false"/>
          <w:i w:val="false"/>
          <w:color w:val="000000"/>
          <w:sz w:val="28"/>
        </w:rPr>
        <w:t>
      еңбек заңнамасында көзделгеннен басқа қызметкерлерге (қызметкерлерге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p>
      <w:pPr>
        <w:spacing w:after="0"/>
        <w:ind w:left="0"/>
        <w:jc w:val="both"/>
      </w:pPr>
      <w:r>
        <w:rPr>
          <w:rFonts w:ascii="Times New Roman"/>
          <w:b w:val="false"/>
          <w:i w:val="false"/>
          <w:color w:val="000000"/>
          <w:sz w:val="28"/>
        </w:rPr>
        <w:t>
      мерейтойлық күндерге немесе қызметкерлерге ынталандыру түрінде берілетін (автокөлік, пәтерлер, ұзақ уақыт пайдаланылатын заттар, сондай-ақ қызметкерлердің жеке есептерінің пайыздық мөлшерлемелерін арттыру) сыйлықтарды сатып алуға шығыстар;</w:t>
      </w:r>
    </w:p>
    <w:p>
      <w:pPr>
        <w:spacing w:after="0"/>
        <w:ind w:left="0"/>
        <w:jc w:val="both"/>
      </w:pPr>
      <w:r>
        <w:rPr>
          <w:rFonts w:ascii="Times New Roman"/>
          <w:b w:val="false"/>
          <w:i w:val="false"/>
          <w:color w:val="000000"/>
          <w:sz w:val="28"/>
        </w:rPr>
        <w:t>
      мектепке дейінгі балалар мекемелеріндегі, шипажайлардағы және сауықтыру лагерлеріндегі балалар тамақтарының құнын өтеуге шығыстар;</w:t>
      </w:r>
    </w:p>
    <w:p>
      <w:pPr>
        <w:spacing w:after="0"/>
        <w:ind w:left="0"/>
        <w:jc w:val="both"/>
      </w:pPr>
      <w:r>
        <w:rPr>
          <w:rFonts w:ascii="Times New Roman"/>
          <w:b w:val="false"/>
          <w:i w:val="false"/>
          <w:color w:val="000000"/>
          <w:sz w:val="28"/>
        </w:rPr>
        <w:t>
      ұжымдық шартта айқындалған мақсаттар үшін кәсіподақтарға аударым жасау шығыстары;</w:t>
      </w:r>
    </w:p>
    <w:p>
      <w:pPr>
        <w:spacing w:after="0"/>
        <w:ind w:left="0"/>
        <w:jc w:val="both"/>
      </w:pPr>
      <w:r>
        <w:rPr>
          <w:rFonts w:ascii="Times New Roman"/>
          <w:b w:val="false"/>
          <w:i w:val="false"/>
          <w:color w:val="000000"/>
          <w:sz w:val="28"/>
        </w:rPr>
        <w:t>
      тәжірибелік-эксперименттік жұмыстарды жүргізуге, өнертапқыштық пен рационализаторлық ұсыныстар бойынша модельдер мен үлгілерді жасауға және сынауға (реттеліп көрсетілетін қызметтерді (тауарларды, жұмыстарды) ұсынған кезде қолданылатын жұмыстарды қоспағанда), көрмелер, байқаулар, конкурстар мен басқа да іс-шаралар ұйымдастыруға, авторлық сыйақылар төлеуге және т.б. байланысты шығыстар;</w:t>
      </w:r>
    </w:p>
    <w:p>
      <w:pPr>
        <w:spacing w:after="0"/>
        <w:ind w:left="0"/>
        <w:jc w:val="both"/>
      </w:pPr>
      <w:r>
        <w:rPr>
          <w:rFonts w:ascii="Times New Roman"/>
          <w:b w:val="false"/>
          <w:i w:val="false"/>
          <w:color w:val="000000"/>
          <w:sz w:val="28"/>
        </w:rPr>
        <w:t>
      консультациялық шығыстар;</w:t>
      </w:r>
    </w:p>
    <w:p>
      <w:pPr>
        <w:spacing w:after="0"/>
        <w:ind w:left="0"/>
        <w:jc w:val="both"/>
      </w:pPr>
      <w:r>
        <w:rPr>
          <w:rFonts w:ascii="Times New Roman"/>
          <w:b w:val="false"/>
          <w:i w:val="false"/>
          <w:color w:val="000000"/>
          <w:sz w:val="28"/>
        </w:rPr>
        <w:t>
      өндірістік қызметті жүзеге асыруға тікелей қатысы жоқ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8-тармақпен толықтырылды - ҚР Көлік және коммуникация министрінің м.а 10.12.2013 </w:t>
      </w:r>
      <w:r>
        <w:rPr>
          <w:rFonts w:ascii="Times New Roman"/>
          <w:b w:val="false"/>
          <w:i w:val="false"/>
          <w:color w:val="000000"/>
          <w:sz w:val="28"/>
        </w:rPr>
        <w:t>№ 991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31.03.2022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