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56a1" w14:textId="70e56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"Әуежай қызметіне жататын қызметтер және операциялар тізбесін бекіту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Табиғи монополияларды реттеу агенттігі төрағасының 2011 жылғы 3 наурыздағы № 81-НҚ және Қазақстан Республикасы Көлік және коммуникация министрінің 2011 жылғы 5 наурыздағы № 119 Бірлескен бұйрығы. Қазақстан Республикасының Әділет министрлігінде 2011 жылы 1 сәуірде № 6857 тіркелді. Күші жойылды - Қазақстан Республикасы Инвестициялар және даму министрінің м.а. 2017 жылғы 31 шілдедегі № 515 және Қазақстан Республикасы Ұлттық экономика министрінің 2017 жылғы 14 тамыздағы № 302 бірлескен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Инвестициялар және даму министрінің м.а. 31.07.2017 </w:t>
      </w:r>
      <w:r>
        <w:rPr>
          <w:rFonts w:ascii="Times New Roman"/>
          <w:b w:val="false"/>
          <w:i w:val="false"/>
          <w:color w:val="ff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ҚР Ұлттық экономика министрінің 14.08.2017 № 302 бірлескен (алғашқы ресми жарияланған күнінен кейін күнтізбелік он күн өткен соң қолданысқа енгізіледі) бұйрығымен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әуе кеңістігін пайдалану және авиация қызметі туралы" Қазақстан Республикасы Заңының 65-бабы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Әуежай қызметіне жататын қызметтер және операциялар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министрлігінің Азаматтық авиация комитеті (Р.Ө. Әдимолда) Қазақстан Республикасының заңнамасында белгіленген тәртіппен осы бұйрықты Қазақстан Республикасы Әділет министрлігіне мемлекеттік тіркеу үшін ұсынуды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Көлік және коммуникация вице-министрі А.Ғ. Бектұровқа және Қазақстан Республикасы Табиғи монополияларды реттеу агенттігі төрағасының орынбасары Қ.М. Смағұловқа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20"/>
        <w:gridCol w:w="6480"/>
      </w:tblGrid>
      <w:tr>
        <w:trPr>
          <w:trHeight w:val="30" w:hRule="atLeast"/>
        </w:trPr>
        <w:tc>
          <w:tcPr>
            <w:tcW w:w="5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монополияларды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агенттігінің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 Н. Алдабергенов</w:t>
            </w:r>
          </w:p>
        </w:tc>
        <w:tc>
          <w:tcPr>
            <w:tcW w:w="6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_____________Ә. Құсайынов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монополияларды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реттеу агенттігі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81-НҚ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бірлескен бұйрықтарымен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Әуежай қызметіне қатысты қызметтер мен операциялар тізімі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Әуе кемесінің ұшу мен қонуын қамтамасыз ету, қоса алғанда: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ұшу-қону жолағын, рульдік жолдар, перрондар беру;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әуеайлақты күту мен пайдалануды қамтамасыз ету;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әуеайлақты жарықтехникалық қамтамасыз ету;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әуежай аймағында ұшу қауіпсіздігін орнитологиялық қамтамасыз ету;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әуенавигациялық ақпараттардың және әуе кемесінің әуежайдан ұшуының негізгі бағыты бойынша әуенавигациялық жағдайдың оперативті өзгерісін жеткізу;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ұшу бағыты бойынша желдің режимін есепке алып, авиациялық жанар-жағармай материалдарының қажетті мөлшерін дұрыс есептеуін тексеріп шығу; (соның ішінде әуежаймен орындалған жағдайда);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радиотехникалық қамтамасыз етуді (соның ішінде әуежаймен орындалған жағдайда);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метеорологиялық қамтамасыз ету (соның ішінде әуежаймен орындалған жағдайда);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жақындау жолда диспетчерлік қызмет көрсету және әуеайлақтың диспетчерлік қызмет көрсету (соның ішінде әуежаймен орындалған жағдайда);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әуежай ауданында авария және өрт апаттарын алдын-алу шараларымен қамтамасыз ету.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Жолаушылық әуе кемесіне қонғаннан кейін үш сағат және жүк пен жүкжолаушылық сертификаттаған әуе кемелеріне қону әуежайында өңдеуге (тиеуге және/немесе) түсіруге жататын жүк (почта) болу кезінде алты сағат ішінде тұрақ орнын беру;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жүк және жүкжолаушылық сертификатталған әуе кемелерінің түрлері қонғаннан кейін, өңдеуге жататын жүк (почта) болу кезінде үш сағат ішінде тұрақ орнын беру;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Әуеайлақ зонасында авиациялық қауіпсіздікті қамтамасыз етуді қоспағанда қону мезетінен бастап тоқтау мезетіне дейін әуе кемесіне әуеайлақтық қызмет көрсету технологиясында көзделген басқа қызметтер.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Авиациялық қауіпсіздікті қамтамасыз ету, қоса алғанда: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жолаушыларды, қол жүктерін, багаждарды, азаматтық авиациясы әуе кемелерінің экипаждары мүшелерін;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әуежайдың өткізу және ішкі объектілік режимдерін қамтамасыз ету;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әуе кемесін, пошта мен борт қорларын ұшу алдында тексеру;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әуежай күшін және құралдарын заңсыз араласу актілерін бөгеу бойынша әрекеттерге дайындықта ұстау;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әуе кемелеріне бөтен тұлғалардың өтуін болдырмайтын тұрақтарда әуе кемелерін күзету;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әуе кемесімен тасымалдауға </w:t>
      </w:r>
      <w:r>
        <w:rPr>
          <w:rFonts w:ascii="Times New Roman"/>
          <w:b w:val="false"/>
          <w:i w:val="false"/>
          <w:color w:val="000000"/>
          <w:sz w:val="28"/>
        </w:rPr>
        <w:t>тиым салынған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қару, оқ-дәрілер, жарылғыш, радиоактивті, улы, тез тұтанғыш құралдар мен заттарды алып жүру мүмкіндігін болдырмау;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әуе кемесінің жолаушылардан бөлек бөлігінде оғы алып тасталынған күйде оларды багажда тасымалдауды қамтамасыз ететін қару мен оқ-дәрілерді тасымалдау кезінде сақтықтың ерекше шарасын енгізу;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авиақамтамасыз ету объектілерін күзету;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әуежай аймағына пайдаланушылардың авиациялық қауіпсіздік қызметінің жұмысын ұйымдастыру.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Авиациялық қауіпсіздік жөніндегі қосымша қызметтер, қоса алғанда: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қызметкер мен өту рұқсаты шектеулі аймаққа өтетін коммерциялық ұйымдардың көлік құралдарын тексеру және рұқсатнамалармен қамтамасыз ету;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көлік құралының өтуі үшін жолдарды күтуді қамтамасыз ету;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бақылау жүргізілетін зонада өтініш арқылы тұлғаларды алып жүру;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Басқа ұжымдардың әуежай аймағын өртке қарсы қамтамасыз ету, қоса алғанда: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персоналды ұсыну;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техникалық құрал-жабдықтарды беру;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өртті сөндіруге арналған материалдар беру;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Әуе кемесіне қонғаннан кейін үш сағаттан және жүк пен жүкжолаушылық сертификаттаған әуе кемелеріне қону әуежайында өңдеуге (тиеуге және/немесе) түсіруге жататын жүк (почта) болу кезінде алты сағаттан тыс тұрақ орнын беру: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тұрақ орнын дайындау;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Жолаушылық әуе кемесіне қонғаннан кейін үш сағаттан және жүк пен жүкжолаушылық сертификаттаған әуе кемелеріне қону әуежайында өңдеуге (тиеуге және/немесе) түсіруге жататын жүк (почта) болу кезінде алты сағаттан тыс тұрақ орнын беру;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Әуе кемесіне базалық әуеайлақтан тұрақ орнын беру, қоса алғанда: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тұрақ орнын дайындау;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әуе кемесіне базалық әуеайлақтан тұрақ орнын беру.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Жолаушыларды тіркеу үшін жұмыс орнын (алаңдар) беру, қоса алғанда: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жолаушыларды тіркеуді жүзеге асыру үшін жұмыс орнын дайындау;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жолаушыларды тіркеуді жүзеге асыру үшін қажетті жабдықтар және байланыс құралдары бар орын беру;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жолаушылады тіркеуді жүзеге асыру үшін терминалдағы жалпы қолданыс орнының бөлігін беру.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Жолаушыларға қызмет көрсету – жолаушыларды тіркеуді әуежай жүзеге асыратын жағдайда қызмет көрсету технологиясына сәйкес көрсетілетін қызметтер, қоса алғанда: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жолаушыларды тіркеу, багажды өлшеу мен рәсімдеу;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нормативтен тыс багажды рәсімдеу;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орталықтанған кесте құру;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бос орынның бар болуын анықтау;</w:t>
      </w:r>
    </w:p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тіркеу қорытындысын жүргізу;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тиеу жинақтық ведомствосын алдын-ала және нақты құру, рейстік құжаттамаларды рәсімдеу;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құжаттарды, соның ішінде бақылау талондар пакетін және рейс бойынша бір мәртелік жинақ квитанцияларын экипажға беру;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әуе кемесіне тиеуді бақылау;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тиеу үшін ұшақтың жүк бөлігі туралы мағлұмат беру;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жолаушыларды жинақтау және әуе кемесіне дейін алып жүру;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әуе кемесіне отырғызғаннан кейін жолаушылардың санын тексеру;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ұшып келген жолаушыларды күтіп алу және әуевокзалына дейін алып жүру;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багаж тиеу, түсіру және тасымалдау, сондай-ақ багажды тапсыру;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вокзал жанындағы алаңдары және әуевокзал зонасы: вестибюль, анықтама-ақпараттық аймақтарды, ғимараттар және күту аймағын, жолаушыларға қосымша қызмет көрсету ғимараттарын (ана мен бала бөлмесі, діни рәсімдер бөлмесі, медпункт, әжетхана) беру, күтіп ұстау және қызмет көрсету;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жолаушыларды ақпараттық қамтамасыз ету;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жолаушыларға багаж арбаларын беру.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Жолаушыларға қызмет көрсету – жолаушыларды тіркеуді авиакомпания өз бетімен іске асыратын жағдайда қызмет көрсету технологиясына сәйкес көрсетілетін қызметтер, мыналарды қоса алғанда: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багажды өлшеу мен ресімдеу;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нормативтен тыс багаж ресімдеу;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жолаушылар жинау;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ұшып келген жолаушыларды күтіп алу және аэровокзалға дейін сүйемелдеу;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багаж тиеу, түсіру және тасымалдау, сондай-ақ багажды беру;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вокзал маңындағы алаңдар және аэровокзал аймағындағы: вестибюль, анықтама-ақпараттық аймақтарды, үй-жайлар және күту аймағын, жолаушыларға қосымша қызмет көрсету үй-жайларын (ана мен бала бөлмесі, діни рәсімдер бөлмесі, медпункт, әжетхана) беру, күтіп ұстау және қызмет көрсету;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жолаушыларды ақпараттық қамтамасыздандыру;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жолаушыларға багаж арбасын беру.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Жолаушыларға, экипаж мүшелеріне ұзақ мерзімде тұруға арналған залдар беру;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үй-жайлар беру;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персоналын беру;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ұзақ мерзім залында жолаушыларға қызмет көрсету;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Жүкті өңдеу – келіп түскен және жөнелтілген жүктер мен пошталарды өңдеу кезінде қызмет көрсету технологиясына сәйкес көрсетілетін қызмет, қоса алғанда: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кедендік бақылау және жүк қабылдап алушыларды ескерту (халықаралық тасымалдауда);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санитарлық бақылау (халықаралық тасымалдауларда);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өлшеу және маркерлеу;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жүк алушылар бойынша сорттауды қоса алғанда қоймада сорттау, құжаттамалар рәсімдеу;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контейнерлерге және түпқоймаларға іріктеуді, бөліп іріктеуді қоса алғанда рейстер бойынша іріктеу;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жүкті жиырма төрт сағаттан артық емес аз мерзімге сақтау;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әуе кемесіне және кері тасымалдау үшін тиеу-түсіру құралына тиеу-түсіру;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әуе кемесіне және кері тасымалдау;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әуе кемесіне/ әуе кемесінен тиеу мен түсіруді бақылау;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әуе кемесіне және кері тиеу-түсіру.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әуе кемесінің бортынан ұшу құжаттамаларын тасу және жеткізу;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құжаттарды тиісті тәртіппен ішкі ережеге және халықаралық ұйымдардың регламентіне немесе тасымалдаушының өз талаптары бойынша сәйкес құру, қол қою, өткізу, келісу, тіркеу;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жүктерді пакеттеу құралы үшін қойма алаңдарын беру;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Халықаралық азаматтық авиация ұйымының (ИКАО) белгілеген талаптарына сәйкес жүкті сақтау және пакеттеу құралдарын өңдеу;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жүктерге қызмет көрсету үшін қоймалар мен жабдықтар беру;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органдардың талаптары бойынша жеке тексеру үшін жүктерді беру;</w:t>
      </w:r>
    </w:p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мемлекеттік органдардың талаптары бойынша жеке тексеру үшін жүктерді беру;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мемлекеттік органдардың тиісті рұқсатын алғаннан кейін белгіленген тәртіп бойынша жүк алушыға немесе агентке жүкті беру;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қолданыстағы нұсқаулыққа сәйкес жіберілген жүк партиясының келгені туралы жүк алушыны немесе агентті хабардар ету, жүк алушыға немесе агентке жүк құжаттамасын беру;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одан әрі тасымалдау үшін жүктерді (трансферттік, транзиттік) қабылдау/дайындау;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пошталық құжаттар бойынша келген пошталарды тексеру;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трансферттік поштаны алып жүруші пошталық құжат бойынша өңдеу;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кіріс/шығыс пошталық құжаттарды беру.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Жүкті жиырма төрт сағаттан аса сақтау, қоса алғанда;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жүкті қабылдау;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жүкті сақтау;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жүкті беру.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Жарнамаларды орналастыруға орын беру; қоса алғанда: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орын беру;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персонал беру.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Әуе кемесін авиациялық жанар-жағармаймен қамтамасыз ету – қызмет көрсету технологиясына сәйкес көрсетілетін қызмет, қоса алғанда: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авиациялық жанар-жағармаймен қамтамасыз етуді ұйымдастыру;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авиациялық жанар-жағармай материалы сапасының анализі;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авиациялық жанар-жағармай материалын қабылдау, құю және жіберу;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әуе кемесіне авиациялық жанар-жағармай материалын құю үшін қызметкер (оператор) және техникалық жылжымалы және/немесе стационарлық құрал беру;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Авиациялық жанар-жағармай материалдарын сақтау бойынша қызметтер: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авиациялық жанар-жағармай материалын қабылдау;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авиациялық жанар-жағармай материалы сапасын талдау;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жанар-жағармай материалын сақтау; 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жанар-жағармай материалын жіберу;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Әуе кемесіне техникалық қызмет көрсетудің транзиттік формасы бойынша қызмет көрсету – инженерлік-авиациялық қамтамасыз ету және әуе кемесінің типі бойынша техникалық қызмет көрсету регламентіне сай әуе кемесін ұшуға дайындау, сондай-ақ қажетті құжаттамалар рәсімдеу,қоса алғанда: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әуе кемесіне ағымдағы оперативті қызмет көрсету;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техникалық қызмет көрсету регламентін, технологиялық нұсқаулар, оперативті техникалық қызмет көрсету жөніндегі нұсқаулықты, анықтамаларды, каталогтар мен әуе кемесінің әрбір типі бойынша басқа қажетті құжаттар беру;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әуе кемесін, соның ішінде жолаушылық салонды, асхананы, әжетхана бөлмелерін оперативті ішкі тексеруді іске асыру;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әуе кемесіне оперативті тексеру жүргізу туралы борттық мәліметтер журналына енгізу;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борттық мәліметтер журналына әуе кемесін тексеру кезінде анықталған ақаулар туралы ескертулер енгізу;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ұшу алдында әуе кемесінің үстінде мұздың жоқтығын тексеру;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әуе кемесінің ұшуға дайындығы туралы құжаттамалар рәсімдеу.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Әуе кемесін күтіп алуды – жөнелтуді қамтамасыз ету - әуе кемесін күтіп алуды – жөнелтуді қамтамасыз ету жөніндегі техникалық қызмет көрсету регламентінде көзделген міндетті жұмыстар жинағы бойынша әуе кемесінің ұшуын инженерлік–авиациялық қамтамасыз ету, қоса алғанда: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әуе кемесін тұрақ орнына қабылдау;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шасси дөңгелегінің астына тұрақ қалып орнату;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тұрақ қалыптарын тазарту;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әуе кемесінің жерге қону;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ұшақтың сөйлесу құралы немесе перрон және экипаж кабинасы арасындағы радио байланыс арқылы экипажбен байланыс орнату;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қозғалтқышты жіберуді бақылау;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әуе кемесінің тұрақ орнынан жермен жүруін бақылау;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шасси фиксаторын, қозғалтқыш қақпағын, түрлі датчиктердің тыстары орнату (алып тастау);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Жолаушыларды отырғызу/түсіру – қызмет көрсету технологиясында көзделген операциялар жиынтығы, қоса алғанда: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трапты беру;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трапты орнату;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жолаушыларға қызмет көрсету агентінің жолаушыларды отырғызуын/түсіруін бақылау;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трапты жинау.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Жолаушыларды жеткізу – қызмет көрсету технологиясында көзделген операциялар жиынтығы, қоса алғанда: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жолаушыларды әуе кемесіне/әуе кемесінен жеткізу үшін көлік құралын беру;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жолаушыларға қызмет көрсету агентінің жолаушыларды алып жүру;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көлік құралын алып кетуді;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Жолаушылар мен әуе кемесінің экипаждарын борт қорымен қамтамасыз ету - әуе кемесін борт тамағымен қамтамасыз ету кезінде көрсетілетін қызмет, қоса алғанда: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әуе кемесінің бортына алынбалы жабдықтар мен борт ыдыстарын қабылдау және түсіру;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көлік құралына тиеу, борт тамағын кешенге (цех) жеткізу және алынбалы жабдықтар мен борттық ыдыстарды түсіру;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көлік құралына борт тамағы кешенінен (цех) борт тамағын тиеу;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арнайы автокөлікпен қамтамасыз ету (автолифт және т.б.)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әуе кемесіне борт тамағын жеткізу;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әуе кемесінің бортына борт тамағын беру және тиеу.</w:t>
      </w:r>
    </w:p>
    <w:bookmarkEnd w:id="149"/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Жолаушыларды жеке-дара алып жүру – қызмет көрсету технологиясында көзделген операциялар жиынтығы, қоса алғанда:</w:t>
      </w:r>
    </w:p>
    <w:bookmarkEnd w:id="150"/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үй-жайларды беру;</w:t>
      </w:r>
    </w:p>
    <w:bookmarkEnd w:id="151"/>
    <w:bookmarkStart w:name="z15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көлік құралын беруді (шағын автобус);</w:t>
      </w:r>
    </w:p>
    <w:bookmarkEnd w:id="152"/>
    <w:bookmarkStart w:name="z1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жолаушыларға қызмет көрсету агентінің алып жүру;</w:t>
      </w:r>
    </w:p>
    <w:bookmarkEnd w:id="153"/>
    <w:bookmarkStart w:name="z15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құралын алып кету.</w:t>
      </w:r>
    </w:p>
    <w:bookmarkEnd w:id="154"/>
    <w:bookmarkStart w:name="z15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Багаж, жүк және поштаны жеке-дара алып жүру – қызмет көрсету технологиясында көзделген операциялар жиынтығы, қоса алғанда:</w:t>
      </w:r>
    </w:p>
    <w:bookmarkEnd w:id="155"/>
    <w:bookmarkStart w:name="z15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техникалық құралдар (багаждық трактор, багаждық арбалар, паллеттер) мен персонал беру;</w:t>
      </w:r>
    </w:p>
    <w:bookmarkEnd w:id="156"/>
    <w:bookmarkStart w:name="z15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әуе кемесіне және дейін алып жүру;</w:t>
      </w:r>
    </w:p>
    <w:bookmarkEnd w:id="157"/>
    <w:bookmarkStart w:name="z16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техникалық құралдарды алып кету.</w:t>
      </w:r>
    </w:p>
    <w:bookmarkEnd w:id="158"/>
    <w:bookmarkStart w:name="z16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Экипаж жеткізу – қызмет көрсету технологиясында көзделген операциялар жиынтығы, қоса алғанда:</w:t>
      </w:r>
    </w:p>
    <w:bookmarkEnd w:id="159"/>
    <w:bookmarkStart w:name="z16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техникалық құралдар (автобус, шағын автобус), қызметкер беру;</w:t>
      </w:r>
    </w:p>
    <w:bookmarkEnd w:id="160"/>
    <w:bookmarkStart w:name="z16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әуе кемесіне/әуе кемесінен жеткізу;</w:t>
      </w:r>
    </w:p>
    <w:bookmarkEnd w:id="161"/>
    <w:bookmarkStart w:name="z16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техникалық құралдарды алып кету.</w:t>
      </w:r>
    </w:p>
    <w:bookmarkEnd w:id="162"/>
    <w:bookmarkStart w:name="z16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Буксирлеу – қызмет көрсету технологиясында көзделген операциялар жиынтығы, беруді қоса алғанда:</w:t>
      </w:r>
    </w:p>
    <w:bookmarkEnd w:id="163"/>
    <w:bookmarkStart w:name="z16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техникалық құралдар (әуе кемесі және/немесе сүйретпе үшін су құралы);</w:t>
      </w:r>
    </w:p>
    <w:bookmarkEnd w:id="164"/>
    <w:bookmarkStart w:name="z16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буксирлеу су құралын әуе кемесі мен тягачқа жалғау/ажырату;</w:t>
      </w:r>
    </w:p>
    <w:bookmarkEnd w:id="165"/>
    <w:bookmarkStart w:name="z16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техникалық құрам (қажетті гарнитурамен);</w:t>
      </w:r>
    </w:p>
    <w:bookmarkEnd w:id="166"/>
    <w:bookmarkStart w:name="z16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буксирлеу аяқталғанда техникалық құралды алып кетуді.</w:t>
      </w:r>
    </w:p>
    <w:bookmarkEnd w:id="167"/>
    <w:bookmarkStart w:name="z17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Ішкі тазалау – жолаушылар салонын, есік учаскелерін, алғы және артқы кабиналарды, экипаждар, залдар, барлар, буфеттер, асханалар, санузелдер (әжетханалар), терезелер бөліктерін, жүк бөліктерін, вертибюлаларды тазалау технологиясында көзделген жұмыстар жиынтығы, қоса алғанда:</w:t>
      </w:r>
    </w:p>
    <w:bookmarkEnd w:id="168"/>
    <w:bookmarkStart w:name="z17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күл сауыттарды тазарту;</w:t>
      </w:r>
    </w:p>
    <w:bookmarkEnd w:id="169"/>
    <w:bookmarkStart w:name="z17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әуе кемесіндегі қоқысты жинау;</w:t>
      </w:r>
    </w:p>
    <w:bookmarkEnd w:id="170"/>
    <w:bookmarkStart w:name="z17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орындықтың арқа қалталарынан және жоғарыдағы багаж орындарынан қоқыстарды жою;</w:t>
      </w:r>
    </w:p>
    <w:bookmarkEnd w:id="171"/>
    <w:bookmarkStart w:name="z17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орындықтарды жуу;</w:t>
      </w:r>
    </w:p>
    <w:bookmarkEnd w:id="172"/>
    <w:bookmarkStart w:name="z17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жолаушылар орындықтары мен жалғаспалы жабдықтарды тазалау және тәртіпке келтіру;</w:t>
      </w:r>
    </w:p>
    <w:bookmarkEnd w:id="173"/>
    <w:bookmarkStart w:name="z17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еденді тазалау (кілемдерді және айналадағы шалағайларды);</w:t>
      </w:r>
    </w:p>
    <w:bookmarkEnd w:id="174"/>
    <w:bookmarkStart w:name="z17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борттық буфеттердегі, асхана мен әжетханадағы жабдықтардың үстін және жабдықтарын ылғалдап тазалау;</w:t>
      </w:r>
    </w:p>
    <w:bookmarkEnd w:id="175"/>
    <w:bookmarkStart w:name="z17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әуе ауруынан, азық-түліктердің шашылуынан, азық-түліктердің төгілуінен және дақтардан болған түрлі ластануларды жою;</w:t>
      </w:r>
    </w:p>
    <w:bookmarkEnd w:id="176"/>
    <w:bookmarkStart w:name="z17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қоқысты шығару және пайдаға асыру.</w:t>
      </w:r>
    </w:p>
    <w:bookmarkEnd w:id="177"/>
    <w:bookmarkStart w:name="z18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Әуе кемесінің санузелдеріне (әжетханаларына) қызмет көрсету - әуе кемесінің санузелдеріне (әжетханаларына) құюды (босату, тазалау, жуу) және санузелдер (әжетханалар) жеткізуді, қалдықтарды жою мен пайдаға асыруды қоса алғанда, қызмет көрсету бойынша жұмыстар жиынтығының қамтамасыз ету, қоса алғанда:</w:t>
      </w:r>
    </w:p>
    <w:bookmarkEnd w:id="178"/>
    <w:bookmarkStart w:name="z18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санузелдер (әжетханалар) қалдығын құю үшін және техникалық сумен толтыру үшін арнайы машина беру;</w:t>
      </w:r>
    </w:p>
    <w:bookmarkEnd w:id="179"/>
    <w:bookmarkStart w:name="z18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персоналды (оператор) ұсыну;</w:t>
      </w:r>
    </w:p>
    <w:bookmarkEnd w:id="180"/>
    <w:bookmarkStart w:name="z18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әуе кемесіне арнайы машина алып бару және оператордың арнайы машинаның технологиялық шлангісін әуе кемесінің жүйесіне жалғауы;</w:t>
      </w:r>
    </w:p>
    <w:bookmarkEnd w:id="181"/>
    <w:bookmarkStart w:name="z18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әуе кемесінің қабылдау бөшкесіне әуе кемесінің берілген типі бойынша технологиялық нұсқауға сәйкес немесе пайдаланушының нұсқауы бойынша құю және жуып тазалау;</w:t>
      </w:r>
    </w:p>
    <w:bookmarkEnd w:id="182"/>
    <w:bookmarkStart w:name="z18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әуе кемесінің қабылдау бөшкелерін кейін химиялық пакеттер қосумен техникалық сумен толтыру;</w:t>
      </w:r>
    </w:p>
    <w:bookmarkEnd w:id="183"/>
    <w:bookmarkStart w:name="z18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технологиялық шлангілерді ажырату, технологиялық люктерді, жапқыштарды жабу және арнайы машинаны алып кету жұмыстарын жүргізгеннен кейін.</w:t>
      </w:r>
    </w:p>
    <w:bookmarkEnd w:id="184"/>
    <w:bookmarkStart w:name="z18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Ауыз суды толтыру - әуе кемесін ауыз сумен толтыруды қамтамасыз ету бойынша қызметтер жиынтығы, қоса алғанда:</w:t>
      </w:r>
    </w:p>
    <w:bookmarkEnd w:id="185"/>
    <w:bookmarkStart w:name="z18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ауыз суды дайындауды, тазалау мен фильтрлеу;</w:t>
      </w:r>
    </w:p>
    <w:bookmarkEnd w:id="186"/>
    <w:bookmarkStart w:name="z18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судың санитарлық нормаларға сәйкестілігінің құжаттарын беру;</w:t>
      </w:r>
    </w:p>
    <w:bookmarkEnd w:id="187"/>
    <w:bookmarkStart w:name="z19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персоналмен (оператор) арнайы машина беру;</w:t>
      </w:r>
    </w:p>
    <w:bookmarkEnd w:id="188"/>
    <w:bookmarkStart w:name="z19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оператордың арнайы машинаны әуе кемесінен алып кету;</w:t>
      </w:r>
    </w:p>
    <w:bookmarkEnd w:id="189"/>
    <w:bookmarkStart w:name="z19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технологиялық шлангілерді әуе кемесінің жүйесіне жалғау;</w:t>
      </w:r>
    </w:p>
    <w:bookmarkEnd w:id="190"/>
    <w:bookmarkStart w:name="z19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әуе кемесінің су бөшкелерін толтыру;</w:t>
      </w:r>
    </w:p>
    <w:bookmarkEnd w:id="191"/>
    <w:bookmarkStart w:name="z19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технологиялық шлангіні ажыратуды, крандарды, люктер мен жапқыштарды жабу;</w:t>
      </w:r>
    </w:p>
    <w:bookmarkEnd w:id="192"/>
    <w:bookmarkStart w:name="z19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арнайы машинаны әуе кемесінен алып кету.</w:t>
      </w:r>
    </w:p>
    <w:bookmarkEnd w:id="193"/>
    <w:bookmarkStart w:name="z19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Әуе кемесіне электрэнергиясын беру – қызмет көрсету технологиясында көзделген операциялар жиынтығы, қоса алғанда:</w:t>
      </w:r>
    </w:p>
    <w:bookmarkEnd w:id="194"/>
    <w:bookmarkStart w:name="z19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электрэнергиясын қызметкермен беру үшін арнайы техника немесе стационарлық қуат көзін беру;</w:t>
      </w:r>
    </w:p>
    <w:bookmarkEnd w:id="195"/>
    <w:bookmarkStart w:name="z19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арнайы техниканы әуе кемесіне айдап бару;</w:t>
      </w:r>
    </w:p>
    <w:bookmarkEnd w:id="196"/>
    <w:bookmarkStart w:name="z19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әуе кемесіне технологиялық кабелдер қосу;</w:t>
      </w:r>
    </w:p>
    <w:bookmarkEnd w:id="197"/>
    <w:bookmarkStart w:name="z20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электрэнергия беруді және беріп жатқан арнайы техниканың немесе әуе кемесі бортындағы стационарлы қуат кернеу тоғының параметрлерін бақылау;</w:t>
      </w:r>
    </w:p>
    <w:bookmarkEnd w:id="198"/>
    <w:bookmarkStart w:name="z20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тұтынып жүрген электрэнергиясының көлемін анықтау;</w:t>
      </w:r>
    </w:p>
    <w:bookmarkEnd w:id="199"/>
    <w:bookmarkStart w:name="z20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кабелдерді ажырату;</w:t>
      </w:r>
    </w:p>
    <w:bookmarkEnd w:id="200"/>
    <w:bookmarkStart w:name="z20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жұмыс жүргізгеннен кейін арнайы машинаны әуе кемесінен алып кету;</w:t>
      </w:r>
    </w:p>
    <w:bookmarkEnd w:id="201"/>
    <w:bookmarkStart w:name="z20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Әуе кемесін кондиционерлеу – қызмет көрсету технологиясында көзделген операциялар жиынтығы, қоса алғанда:</w:t>
      </w:r>
    </w:p>
    <w:bookmarkEnd w:id="202"/>
    <w:bookmarkStart w:name="z20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әуе кемесін кондиционерлеу үшін персонал (оператормен) арнайы машина беру;</w:t>
      </w:r>
    </w:p>
    <w:bookmarkEnd w:id="203"/>
    <w:bookmarkStart w:name="z20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әуе кемесінің кабинасын қажетті температураға кондиционерлеу жүргізу;</w:t>
      </w:r>
    </w:p>
    <w:bookmarkEnd w:id="204"/>
    <w:bookmarkStart w:name="z20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арнайы машинаны алып кету жұмысын жүргізгеннен кейін.</w:t>
      </w:r>
    </w:p>
    <w:bookmarkEnd w:id="205"/>
    <w:bookmarkStart w:name="z20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Әуе кемесін қар мен мұздан тазарту – қызмет көрсету технологиясында көзделген операциялар жиынтығы, қоса алғанда:</w:t>
      </w:r>
    </w:p>
    <w:bookmarkEnd w:id="206"/>
    <w:bookmarkStart w:name="z20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сыртқы ауаның температурасына қарай арнайы сұйықтық дайындау;</w:t>
      </w:r>
    </w:p>
    <w:bookmarkEnd w:id="207"/>
    <w:bookmarkStart w:name="z21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әуе кемесі үстінің мұздануын персонал (оператормен) жою үшін арнайы техника беру;</w:t>
      </w:r>
    </w:p>
    <w:bookmarkEnd w:id="208"/>
    <w:bookmarkStart w:name="z21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арнайы баспалдақтар беру;</w:t>
      </w:r>
    </w:p>
    <w:bookmarkEnd w:id="209"/>
    <w:bookmarkStart w:name="z21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әуе кемесінің үстіндегі қар мен мұзды жою;</w:t>
      </w:r>
    </w:p>
    <w:bookmarkEnd w:id="210"/>
    <w:bookmarkStart w:name="z21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арнайы машинаны алып кету жұмысын жүргізгеннен кейін.</w:t>
      </w:r>
    </w:p>
    <w:bookmarkEnd w:id="211"/>
    <w:bookmarkStart w:name="z21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Авиақозғалтқышқа май құю – қызмет көрсету технологиясында көзделген операциялар жиынтығы, қоса алғанда:</w:t>
      </w:r>
    </w:p>
    <w:bookmarkEnd w:id="212"/>
    <w:bookmarkStart w:name="z21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қозғалтқышты толтыру үшін май дайындауды;</w:t>
      </w:r>
    </w:p>
    <w:bookmarkEnd w:id="213"/>
    <w:bookmarkStart w:name="z21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майдың сапасы мен техникалық талаптарға тиістілігін растайтын құжаттар беру;</w:t>
      </w:r>
    </w:p>
    <w:bookmarkEnd w:id="214"/>
    <w:bookmarkStart w:name="z21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май құю үшін арнайы машина беру;</w:t>
      </w:r>
    </w:p>
    <w:bookmarkEnd w:id="215"/>
    <w:bookmarkStart w:name="z21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техникалық персонал (оператор) беру;</w:t>
      </w:r>
    </w:p>
    <w:bookmarkEnd w:id="216"/>
    <w:bookmarkStart w:name="z21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толтыру үшін қозғалтқыш пен май бөшкесін дайындау;</w:t>
      </w:r>
    </w:p>
    <w:bookmarkEnd w:id="217"/>
    <w:bookmarkStart w:name="z22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әуе кемесінің бөшкесіндегі майдың мөлшерін тексеру;</w:t>
      </w:r>
    </w:p>
    <w:bookmarkEnd w:id="218"/>
    <w:bookmarkStart w:name="z22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май бөшкесіне сертификатталған маман немесе экипаждың бақылауымен қажетті май толтыру;</w:t>
      </w:r>
    </w:p>
    <w:bookmarkEnd w:id="219"/>
    <w:bookmarkStart w:name="z22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май бөшкенің, кіру люктерінің аузын жабу;</w:t>
      </w:r>
    </w:p>
    <w:bookmarkEnd w:id="220"/>
    <w:bookmarkStart w:name="z22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арнайы машинаны әуе кемесінен алып кету;</w:t>
      </w:r>
    </w:p>
    <w:bookmarkEnd w:id="221"/>
    <w:bookmarkStart w:name="z22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Құжаттамалар рәсімдеу.</w:t>
      </w:r>
    </w:p>
    <w:bookmarkEnd w:id="222"/>
    <w:bookmarkStart w:name="z22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Жүйені оттегімен толтыру – қызмет көрсету технологиясында көзделген операциялар жиынтығы, қоса алғанда:</w:t>
      </w:r>
    </w:p>
    <w:bookmarkEnd w:id="223"/>
    <w:bookmarkStart w:name="z22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жүйені оттегімен толтыру үшін арнайы агрегат беру;</w:t>
      </w:r>
    </w:p>
    <w:bookmarkEnd w:id="224"/>
    <w:bookmarkStart w:name="z22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cапа мен оттегінің техникалық талаптарға тиістілігін растайтын құжаттар беру;</w:t>
      </w:r>
    </w:p>
    <w:bookmarkEnd w:id="225"/>
    <w:bookmarkStart w:name="z22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техникалық персонал (оператор) беру;</w:t>
      </w:r>
    </w:p>
    <w:bookmarkEnd w:id="226"/>
    <w:bookmarkStart w:name="z22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жүйенің саңылаусыздығын тексеру;</w:t>
      </w:r>
    </w:p>
    <w:bookmarkEnd w:id="227"/>
    <w:bookmarkStart w:name="z23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ауа баллондарының қысымын тексеру;</w:t>
      </w:r>
    </w:p>
    <w:bookmarkEnd w:id="228"/>
    <w:bookmarkStart w:name="z23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әуе кемесінің ауа баллондарын осы әуе кемесінің технологиялық көрсеткішіне сәйкес сертификатталған маманның немесе экипаждың бақылауында толтыру;</w:t>
      </w:r>
    </w:p>
    <w:bookmarkEnd w:id="229"/>
    <w:bookmarkStart w:name="z23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арнайы агрегатты әуе кемесіне ажырату мен айыру жұмыстарын жүргізгеннен кейін;</w:t>
      </w:r>
    </w:p>
    <w:bookmarkEnd w:id="230"/>
    <w:bookmarkStart w:name="z23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Құжаттамалар рәсімдеу.</w:t>
      </w:r>
    </w:p>
    <w:bookmarkEnd w:id="231"/>
    <w:bookmarkStart w:name="z23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Әуе кемесін азотпен немесе сығылған ауамен толтыру – қызмет көрсету технологиясында көзделген операциялар жиынтығы, қоса алғанда:</w:t>
      </w:r>
    </w:p>
    <w:bookmarkEnd w:id="232"/>
    <w:bookmarkStart w:name="z23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әуе кемесін азот немесе сығылған ауамен толтыру үшін арнайы машина немесе арнайы агрегат беру;</w:t>
      </w:r>
    </w:p>
    <w:bookmarkEnd w:id="233"/>
    <w:bookmarkStart w:name="z23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техникалық құрам (оператор) беру;</w:t>
      </w:r>
    </w:p>
    <w:bookmarkEnd w:id="234"/>
    <w:bookmarkStart w:name="z23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баллондарда қысымның болуын тексеру;</w:t>
      </w:r>
    </w:p>
    <w:bookmarkEnd w:id="235"/>
    <w:bookmarkStart w:name="z23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әуе кемесіне агрегат орнату және шлангіні әуе кемесіне жалғау;</w:t>
      </w:r>
    </w:p>
    <w:bookmarkEnd w:id="236"/>
    <w:bookmarkStart w:name="z23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жүйені қажетті мөлшерге дейін толтыру;</w:t>
      </w:r>
    </w:p>
    <w:bookmarkEnd w:id="237"/>
    <w:bookmarkStart w:name="z24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әуе кемесінен шлангіні ажырату және арнайы машинаны (арнайы агрегатты) алып кету жұмысын жүргізгеннен кейін;</w:t>
      </w:r>
    </w:p>
    <w:bookmarkEnd w:id="238"/>
    <w:bookmarkStart w:name="z24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құжаттамалар рәсімдеу.</w:t>
      </w:r>
    </w:p>
    <w:bookmarkEnd w:id="239"/>
    <w:bookmarkStart w:name="z24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Гидрожүйені тексеру және толтыру – қызмет көрсету технологиясында көзделген операциялар жиынтығы, қоса алғанда:</w:t>
      </w:r>
    </w:p>
    <w:bookmarkEnd w:id="240"/>
    <w:bookmarkStart w:name="z24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әуе кемесінің гидрожүйесін толтыру үшін гидросұйықтық дайындау;</w:t>
      </w:r>
    </w:p>
    <w:bookmarkEnd w:id="241"/>
    <w:bookmarkStart w:name="z24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гидросұйықтықтың сапасын және техникалық талаптарға тиістілігін растайтын құжаттар беру;</w:t>
      </w:r>
    </w:p>
    <w:bookmarkEnd w:id="242"/>
    <w:bookmarkStart w:name="z24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әуе кемесіне арнайы құрылғыны (агрегат) жылжыту үшін арнайы көлік беру;</w:t>
      </w:r>
    </w:p>
    <w:bookmarkEnd w:id="243"/>
    <w:bookmarkStart w:name="z24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техникалық құрам (оператор) беру;</w:t>
      </w:r>
    </w:p>
    <w:bookmarkEnd w:id="244"/>
    <w:bookmarkStart w:name="z24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әуе кемесіне арнайы құрылғы орнату, технологиялық шлангілер мен гидрожүйесін құюды жалғау;</w:t>
      </w:r>
    </w:p>
    <w:bookmarkEnd w:id="245"/>
    <w:bookmarkStart w:name="z24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технологиялық шлангілерді жалғау және арнайы құрылғыны (агрегат) әуе кемесінен айыру жұмысын жүргізгеннен кейін;</w:t>
      </w:r>
    </w:p>
    <w:bookmarkEnd w:id="246"/>
    <w:bookmarkStart w:name="z24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құжаттамалар рәсімдеу.</w:t>
      </w:r>
    </w:p>
    <w:bookmarkEnd w:id="247"/>
    <w:bookmarkStart w:name="z25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Авиақозғалтқыштың әуе жіберуін қамтамасыз ету – қызмет көрсету технологиясында көзделген операциялар жиынтығы, қоса алғанда:</w:t>
      </w:r>
    </w:p>
    <w:bookmarkEnd w:id="248"/>
    <w:bookmarkStart w:name="z25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авиақозғалтқыштың арнайы әуе жіберу қондырғысын беру;</w:t>
      </w:r>
    </w:p>
    <w:bookmarkEnd w:id="249"/>
    <w:bookmarkStart w:name="z25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техникалық құрам (оператор) беру;</w:t>
      </w:r>
    </w:p>
    <w:bookmarkEnd w:id="250"/>
    <w:bookmarkStart w:name="z25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әуе жіберу қондырғысын әуе кемесіне орнат;</w:t>
      </w:r>
    </w:p>
    <w:bookmarkEnd w:id="251"/>
    <w:bookmarkStart w:name="z25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әуе жіберу қондырғысын әуе кемесіне жалғау;</w:t>
      </w:r>
    </w:p>
    <w:bookmarkEnd w:id="252"/>
    <w:bookmarkStart w:name="z25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әуе жіберу қондырғысын жіберу және қажетті құралдарды бақылау, соның ішінде отынның, майдың ағуы мен өрт болдырмау;</w:t>
      </w:r>
    </w:p>
    <w:bookmarkEnd w:id="253"/>
    <w:bookmarkStart w:name="z25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әуе жіберу қондырғысын әуе кемесінен ажырату, авиа қозғалтқышты жіберу панелін жабу;</w:t>
      </w:r>
    </w:p>
    <w:bookmarkEnd w:id="254"/>
    <w:bookmarkStart w:name="z25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әуе жіберу қондырғысын әуе кемесінен айыру жұмысын жүргізгеннен кейін.</w:t>
      </w:r>
    </w:p>
    <w:bookmarkEnd w:id="255"/>
    <w:bookmarkStart w:name="z25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Ангардан тұрақ – қызмет көрсету технологиясында көзделген операциялар жиынтығы, қоса алғанда:</w:t>
      </w:r>
    </w:p>
    <w:bookmarkEnd w:id="256"/>
    <w:bookmarkStart w:name="z25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ангар беру;</w:t>
      </w:r>
    </w:p>
    <w:bookmarkEnd w:id="257"/>
    <w:bookmarkStart w:name="z26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ангарды жарық және жылумен қамтамасыз ету;</w:t>
      </w:r>
    </w:p>
    <w:bookmarkEnd w:id="258"/>
    <w:bookmarkStart w:name="z26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шасси доңғалағының астына тұрақ қалпын беру;</w:t>
      </w:r>
    </w:p>
    <w:bookmarkEnd w:id="259"/>
    <w:bookmarkStart w:name="z26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әуе кемесін қуат көзімен және жер беті қызмет көрсетумен қамтамасыз ету;</w:t>
      </w:r>
    </w:p>
    <w:bookmarkEnd w:id="260"/>
    <w:bookmarkStart w:name="z26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әуе кемесінің қауіпсіздігін қамтамасыз ету.</w:t>
      </w:r>
    </w:p>
    <w:bookmarkEnd w:id="261"/>
    <w:bookmarkStart w:name="z26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Ұшуға штурмандық қызмет көрсету – қызмет көрсету технологиясында көзделген операциялар жиынтығы, қоса алғанда:</w:t>
      </w:r>
    </w:p>
    <w:bookmarkEnd w:id="262"/>
    <w:bookmarkStart w:name="z26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персонал (штурман) беру;</w:t>
      </w:r>
    </w:p>
    <w:bookmarkEnd w:id="263"/>
    <w:bookmarkStart w:name="z26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қызмет көрсетуге қажетті техникалық құралдар беру.</w:t>
      </w:r>
    </w:p>
    <w:bookmarkEnd w:id="264"/>
    <w:bookmarkStart w:name="z26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Навигациялық есеп беру – қызмет көрсету технологиясында көзделген операциялар жиынтығы, қоса алғанда:</w:t>
      </w:r>
    </w:p>
    <w:bookmarkEnd w:id="265"/>
    <w:bookmarkStart w:name="z26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персоналды беру;</w:t>
      </w:r>
    </w:p>
    <w:bookmarkEnd w:id="266"/>
    <w:bookmarkStart w:name="z26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навигациялық есепті орындау үшін техникалық құралдар беру.</w:t>
      </w:r>
    </w:p>
    <w:bookmarkEnd w:id="267"/>
    <w:bookmarkStart w:name="z27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Флайт-жоспар құру – қызмет көрсету технологиясында көзделген операциялар жиынтығы, қоса алғанда:</w:t>
      </w:r>
    </w:p>
    <w:bookmarkEnd w:id="268"/>
    <w:bookmarkStart w:name="z27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персоналды беру;</w:t>
      </w:r>
    </w:p>
    <w:bookmarkEnd w:id="269"/>
    <w:bookmarkStart w:name="z27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флайт-жоспар құру үшін техникалық құралдар беру.</w:t>
      </w:r>
    </w:p>
    <w:bookmarkEnd w:id="270"/>
    <w:bookmarkStart w:name="z27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Әуенавигациялық ақпараттар жинағын жалға беру – қызмет көрсету технологиясында көзделген операциялар жиынтығы, қоса алғанда:</w:t>
      </w:r>
    </w:p>
    <w:bookmarkEnd w:id="271"/>
    <w:bookmarkStart w:name="z27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персоналды беру;</w:t>
      </w:r>
    </w:p>
    <w:bookmarkEnd w:id="272"/>
    <w:bookmarkStart w:name="z27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әуенавигациялық ақпараттар жиынтығы мен қызмет көрсету үшін техникалық құралдар беру.</w:t>
      </w:r>
    </w:p>
    <w:bookmarkEnd w:id="273"/>
    <w:bookmarkStart w:name="z27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Радионавигациялық картаны жалға беру – қызмет көрсету технологиясында көзделген операциялар жиынтығы, қоса алғанда:</w:t>
      </w:r>
    </w:p>
    <w:bookmarkEnd w:id="274"/>
    <w:bookmarkStart w:name="z27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персоналды беру;</w:t>
      </w:r>
    </w:p>
    <w:bookmarkEnd w:id="275"/>
    <w:bookmarkStart w:name="z27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қызмет көрсетуді қамтамасыз ету үшін техникалық құралдар беру.</w:t>
      </w:r>
    </w:p>
    <w:bookmarkEnd w:id="276"/>
    <w:bookmarkStart w:name="z27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Болжамдалған желді есепке алып авиациялық жанар-жағармай материалының қажетті мөлшерінің есебі – қызмет көрсету технологиясында көзделген операциялар жиынтығы, қоса алғанда:</w:t>
      </w:r>
    </w:p>
    <w:bookmarkEnd w:id="277"/>
    <w:bookmarkStart w:name="z28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әуежай персоналымен болжамдалған желді есепке алып авиациялық жанар-жағармай материалының қажетті мөлшерінің есебін жүргізу;</w:t>
      </w:r>
    </w:p>
    <w:bookmarkEnd w:id="278"/>
    <w:bookmarkStart w:name="z28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қызмет көрсетуді қамтамасыз ету үшін техникалық құралдар беру.</w:t>
      </w:r>
    </w:p>
    <w:bookmarkEnd w:id="279"/>
    <w:bookmarkStart w:name="z28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Экипаж мүшелерін медициналық тексеру – қызмет көрсету технологиясында көзделген операциялар жиынтығы, қоса алғанда:</w:t>
      </w:r>
    </w:p>
    <w:bookmarkEnd w:id="280"/>
    <w:bookmarkStart w:name="z28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экипаж мүшелерін визуалды тексеру;</w:t>
      </w:r>
    </w:p>
    <w:bookmarkEnd w:id="281"/>
    <w:bookmarkStart w:name="z28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техникалық құралдарды пайдалану арқылы экипаж мүшелеріне тексеру жүргізу;</w:t>
      </w:r>
    </w:p>
    <w:bookmarkEnd w:id="282"/>
    <w:bookmarkStart w:name="z28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экипаж мүшелерінің тексеруден өткендігі туралы тиісті құжаттар (тіркеу) беру;</w:t>
      </w:r>
    </w:p>
    <w:bookmarkEnd w:id="283"/>
    <w:bookmarkStart w:name="z28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Әуе кемесінен қоқыс шығару және пайдаға асыру – операциялар жиынтығы, қоса алғанда:</w:t>
      </w:r>
    </w:p>
    <w:bookmarkEnd w:id="284"/>
    <w:bookmarkStart w:name="z28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персоналды (оператор), беру;</w:t>
      </w:r>
    </w:p>
    <w:bookmarkEnd w:id="285"/>
    <w:bookmarkStart w:name="z28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қызмет көрсетуді қамтамасыз ету үшін техникалық құралдар беру;</w:t>
      </w:r>
    </w:p>
    <w:bookmarkEnd w:id="286"/>
    <w:bookmarkStart w:name="z28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Әуе кемесінің әрбір түрі бойынша алынбалы жабдықтар мен борт ыдыстарын санитарлық өңдеу, қоса алғанда:</w:t>
      </w:r>
    </w:p>
    <w:bookmarkEnd w:id="287"/>
    <w:bookmarkStart w:name="z29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персоналды (оператор),беру;</w:t>
      </w:r>
    </w:p>
    <w:bookmarkEnd w:id="288"/>
    <w:bookmarkStart w:name="z29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қызмет көрсетуді қамтамасыз ету үшін техникалық құралдар беру.</w:t>
      </w:r>
    </w:p>
    <w:bookmarkEnd w:id="289"/>
    <w:bookmarkStart w:name="z29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Техникалық қызметшіл (оператор) беру:</w:t>
      </w:r>
    </w:p>
    <w:bookmarkEnd w:id="290"/>
    <w:bookmarkStart w:name="z29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әуе кемесіне қызмет көрсету технологиясында көзделген операциялар жиынтығын қамтамасыз ету үшін қызметшіл (оператор) беру;</w:t>
      </w:r>
    </w:p>
    <w:bookmarkEnd w:id="291"/>
    <w:bookmarkStart w:name="z29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оператордың жұмысы үшін техникалық құралдар беру.</w:t>
      </w:r>
    </w:p>
    <w:bookmarkEnd w:id="292"/>
    <w:bookmarkStart w:name="z29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Арнайы техникалық және көлік құралдарын беру - әуе кемесіне қызмет көрсету технологиясында көзделген операциялар жиынтығы, қоса алғанда:</w:t>
      </w:r>
    </w:p>
    <w:bookmarkEnd w:id="293"/>
    <w:bookmarkStart w:name="z29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персонал (оператор) беру;</w:t>
      </w:r>
    </w:p>
    <w:bookmarkEnd w:id="294"/>
    <w:bookmarkStart w:name="z29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техникалық және көлік құралдарын беру.</w:t>
      </w:r>
    </w:p>
    <w:bookmarkEnd w:id="295"/>
    <w:bookmarkStart w:name="z29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Алымсыз сауданы қамтамасыз ету.</w:t>
      </w:r>
    </w:p>
    <w:bookmarkEnd w:id="296"/>
    <w:bookmarkStart w:name="z29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алымсыз сауданы іске асыру үшін тауар жеткізуді ұйымдастыру;</w:t>
      </w:r>
    </w:p>
    <w:bookmarkEnd w:id="297"/>
    <w:bookmarkStart w:name="z30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алымсыз сауда қызметін іске асыру;</w:t>
      </w:r>
    </w:p>
    <w:bookmarkEnd w:id="298"/>
    <w:bookmarkStart w:name="z30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Коммерциялық ұйымдарға тасымалдау процессін қамтамасыз ету мақсатында пайдаланатын әуежай жайларын жалға беру:</w:t>
      </w:r>
    </w:p>
    <w:bookmarkEnd w:id="299"/>
    <w:bookmarkStart w:name="z30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алаң беруді;</w:t>
      </w:r>
    </w:p>
    <w:bookmarkEnd w:id="300"/>
    <w:bookmarkStart w:name="z30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басқа негізгі құралдарды беруді қоса алғанда.</w:t>
      </w:r>
    </w:p>
    <w:bookmarkEnd w:id="301"/>
    <w:bookmarkStart w:name="z30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Мемлекеттік ұйымдарға әуежай жайларын жалға беру:</w:t>
      </w:r>
    </w:p>
    <w:bookmarkEnd w:id="302"/>
    <w:bookmarkStart w:name="z30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алаң беруді;</w:t>
      </w:r>
    </w:p>
    <w:bookmarkEnd w:id="303"/>
    <w:bookmarkStart w:name="z30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басқа негізгі құралдарды беруді қоса алғанда.</w:t>
      </w:r>
    </w:p>
    <w:bookmarkEnd w:id="304"/>
    <w:bookmarkStart w:name="z30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Тапсырыс (келісімді) авиарейстерді метеорологиялық қамтамасыз етуді беру, қоса алғанда:</w:t>
      </w:r>
    </w:p>
    <w:bookmarkEnd w:id="305"/>
    <w:bookmarkStart w:name="z30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персоналды беру;</w:t>
      </w:r>
    </w:p>
    <w:bookmarkEnd w:id="306"/>
    <w:bookmarkStart w:name="z30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жай беру.</w:t>
      </w:r>
    </w:p>
    <w:bookmarkEnd w:id="307"/>
    <w:bookmarkStart w:name="z31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Авиатасымалдау процессін қамтамасыз етуде қатысатын басқа ұйымдарға ауысу алдында медициналық қарау:</w:t>
      </w:r>
    </w:p>
    <w:bookmarkEnd w:id="308"/>
    <w:bookmarkStart w:name="z31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кәсіпорын жұмыскерлерін көзбен шолып қарау;</w:t>
      </w:r>
    </w:p>
    <w:bookmarkEnd w:id="309"/>
    <w:bookmarkStart w:name="z31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кәсіпорын жұмыскерлерін техникалық құралдармен қолданып қарау;</w:t>
      </w:r>
    </w:p>
    <w:bookmarkEnd w:id="310"/>
    <w:bookmarkStart w:name="z31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кәсіпорын жұмыскерлерінің қарау бойынша өткені туралы тиісті құжаттарды беру және жұмысқа рұқсат беру.</w:t>
      </w:r>
    </w:p>
    <w:bookmarkEnd w:id="311"/>
    <w:bookmarkStart w:name="z31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Жүк буып түю, қоса алғанда:</w:t>
      </w:r>
    </w:p>
    <w:bookmarkEnd w:id="312"/>
    <w:bookmarkStart w:name="z31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жүкті буып түю үшін орын дайындау;</w:t>
      </w:r>
    </w:p>
    <w:bookmarkEnd w:id="313"/>
    <w:bookmarkStart w:name="z31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жүкті буып түюге қондырғыны беру;</w:t>
      </w:r>
    </w:p>
    <w:bookmarkEnd w:id="314"/>
    <w:bookmarkStart w:name="z31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жүкті буып түюге арналған материалмен қамтамасыз ету;</w:t>
      </w:r>
    </w:p>
    <w:bookmarkEnd w:id="315"/>
    <w:bookmarkStart w:name="z31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жүк буып түюді қамтамасыз ету.</w:t>
      </w:r>
    </w:p>
    <w:bookmarkEnd w:id="316"/>
    <w:bookmarkStart w:name="z31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Әуеайлық маңында орналасқан жел айлығы жарамдылығын басқа ұйымдармен қарау, қоса алғанда:</w:t>
      </w:r>
    </w:p>
    <w:bookmarkEnd w:id="317"/>
    <w:bookmarkStart w:name="z32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тікұшақты көзбе-көз қарау;</w:t>
      </w:r>
    </w:p>
    <w:bookmarkEnd w:id="318"/>
    <w:bookmarkStart w:name="z32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"Ұшу жолағының жағдайы" журналындағы жазба.</w:t>
      </w:r>
    </w:p>
    <w:bookmarkEnd w:id="319"/>
    <w:bookmarkStart w:name="z32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Әуе кемелеріне техникалық және желілік қызмет көрсету, қоса алғанда:</w:t>
      </w:r>
    </w:p>
    <w:bookmarkEnd w:id="320"/>
    <w:bookmarkStart w:name="z32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техникалық көмек;</w:t>
      </w:r>
    </w:p>
    <w:bookmarkEnd w:id="321"/>
    <w:bookmarkStart w:name="z32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техникалық қолдау;</w:t>
      </w:r>
    </w:p>
    <w:bookmarkEnd w:id="322"/>
    <w:bookmarkStart w:name="z32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техникалық қызмет көрсету;</w:t>
      </w:r>
    </w:p>
    <w:bookmarkEnd w:id="323"/>
    <w:bookmarkStart w:name="z32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желілік қызмет көрсету.</w:t>
      </w:r>
    </w:p>
    <w:bookmarkEnd w:id="324"/>
    <w:bookmarkStart w:name="z32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Техникалық қызмет көрсету және авиациялық техниканы жөндеу, соның ішінде:</w:t>
      </w:r>
    </w:p>
    <w:bookmarkEnd w:id="325"/>
    <w:bookmarkStart w:name="z32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жедел техникалық қызмет көрсету;</w:t>
      </w:r>
    </w:p>
    <w:bookmarkEnd w:id="326"/>
    <w:bookmarkStart w:name="z32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мерзімділік техникалық қызмет көрсету;</w:t>
      </w:r>
    </w:p>
    <w:bookmarkEnd w:id="327"/>
    <w:bookmarkStart w:name="z33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техникалық қызмет көрсету және әуе кемелерінің компоненттерін жөндеу.</w:t>
      </w:r>
    </w:p>
    <w:bookmarkEnd w:id="328"/>
    <w:bookmarkStart w:name="z33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Азотты, оттегіні және қысылған ауаны жасап шығару және сату қызметі, баллондарды жөндеу, қоса алғанда:</w:t>
      </w:r>
    </w:p>
    <w:bookmarkEnd w:id="329"/>
    <w:bookmarkStart w:name="z33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шикізат жасап шығару (азот, оттегі және қысылған ауа);</w:t>
      </w:r>
    </w:p>
    <w:bookmarkEnd w:id="330"/>
    <w:bookmarkStart w:name="z33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баллондарға шикізат құю (азот, оттегі және қысылған ауа);</w:t>
      </w:r>
    </w:p>
    <w:bookmarkEnd w:id="331"/>
    <w:bookmarkStart w:name="z33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баллондарды куәландыру.</w:t>
      </w:r>
    </w:p>
    <w:bookmarkEnd w:id="332"/>
    <w:bookmarkStart w:name="z33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Жабдықтарды тексеру бойынша метеорологиялық қызмет көрсету, қоса алғанда:</w:t>
      </w:r>
    </w:p>
    <w:bookmarkEnd w:id="333"/>
    <w:bookmarkStart w:name="z33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әуе кемелерінің өлшем құрал жабдықтарын тексеру;</w:t>
      </w:r>
    </w:p>
    <w:bookmarkEnd w:id="334"/>
    <w:bookmarkStart w:name="z33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тексеріс үшін жабдықтармен қамтамасыз ету.</w:t>
      </w:r>
    </w:p>
    <w:bookmarkEnd w:id="335"/>
    <w:bookmarkStart w:name="z33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Әуе кемелерін сүйемелдеу, қоса алғанда:</w:t>
      </w:r>
    </w:p>
    <w:bookmarkEnd w:id="336"/>
    <w:bookmarkStart w:name="z33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персоналды беру;</w:t>
      </w:r>
    </w:p>
    <w:bookmarkEnd w:id="337"/>
    <w:bookmarkStart w:name="z34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рульдеу кезінде қауіпсіздікпен қамтамасыз ету үшін рулежді жолдан тұраққа дейін байланыс құралдарымен жабдықталған арнайы машина ұсыну.</w:t>
      </w:r>
    </w:p>
    <w:bookmarkEnd w:id="338"/>
    <w:bookmarkStart w:name="z34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Әуежай алаңында орналасқан басқа ұйымдардың жел аяғын тазалау, қоса алғанда:</w:t>
      </w:r>
    </w:p>
    <w:bookmarkEnd w:id="339"/>
    <w:bookmarkStart w:name="z34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персоналды беру;</w:t>
      </w:r>
    </w:p>
    <w:bookmarkEnd w:id="340"/>
    <w:bookmarkStart w:name="z34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қызмет көрсету үшін техникалық жабдықтар беру.</w:t>
      </w:r>
    </w:p>
    <w:bookmarkEnd w:id="341"/>
    <w:bookmarkStart w:name="z34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Әуежайдың инфрақұрылымдық объектілерін пайдалану, нақты әуежай кешенінің шегінде - әуе кемесіне перронда технологиялық қызмет көрсетуге сәйкес ұсынған қызмет, қоса алғанда:</w:t>
      </w:r>
    </w:p>
    <w:bookmarkEnd w:id="342"/>
    <w:bookmarkStart w:name="z34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жолаушыларды әуе кемесінен/әуе кемесіне шығару немесе отырғызу үшін перронды техникалық құралдарға ұсыну;</w:t>
      </w:r>
    </w:p>
    <w:bookmarkEnd w:id="343"/>
    <w:bookmarkStart w:name="z34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жолаушыларды әуе кемесіне/әуе кемесінен әуежайға жеткізу үшін перронды көлік құралына беру;</w:t>
      </w:r>
    </w:p>
    <w:bookmarkEnd w:id="344"/>
    <w:bookmarkStart w:name="z34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Әуе кемесіне техникалық қызмет көрсету үшін перронды арнайы техникалық және көлік құралдарына беру.</w:t>
      </w:r>
    </w:p>
    <w:bookmarkEnd w:id="345"/>
    <w:bookmarkStart w:name="z34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Тікұшақты авариялық-құтқарумен қамтамасыз ету әуеайлақтан тыс жерде ұшу-қону кезінде ұсынылады, қоса алғанда:</w:t>
      </w:r>
    </w:p>
    <w:bookmarkEnd w:id="346"/>
    <w:bookmarkStart w:name="z34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авариялық-құтқарумен қамтамасыз ету кешенді ұсынылады.</w:t>
      </w:r>
    </w:p>
    <w:bookmarkEnd w:id="3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