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26bd" w14:textId="2cc2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2011/2012 оқу жылына жоғары білімі бар мамандар даярлауға арналған мемлекеттік білім беру тапсырысын мамандықтар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2011 жылғы 16 наурыздағы N 97 Бұйрығы. Қазақстан Республикасының Әділет министрлігінде 2011 жылы 16 наурызда N 6858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       
«Республикалық бюджеттен қаржыландырылатын білім беру ұйымдарында (Қазақстан Республикасының Ұлттық қауіпсіздік комитетінің білім беру ұйымдарындағы мамандар даярлауды қоспағанда) жоғары және жоғары оқу орнынан кейінгі, сондай-ақ техникалық және кәсіптік білімі бар мамандар даярлауға 2011/2012 оқу жылына арналған мемлекеттік білім беру тапсырысын бекіту туралы» Қазақстан Республикасы Үкіметінің 2011 жылғы 4 наурыздағы № 232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2011/2012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2011/2012 оқу жылына арналған сырттай оқу нысанындағы мамандықтар бөлінісінде жоғары білімі бар мамандарды даярлауға арналған мемлекеттік білім беру тапсырысы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(С.М. Өмірбаев):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білім беру тапсырысы негізінде білім беру қызметтерін ұсынатын жоғары оқу орындарын анықтау жөніндегі жұмысты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Қаржы және инвестициялық жобалар департаменті (Т.А. Нұрғожаева) мемлекеттік білім беру тапсырысы бойынша қабылданған студенттер контингентіне сәйкес жоғары оқу орындарын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Жауапты хатшы Б.С. Әбдірәсіловке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бұйрығына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ҚР Білім және ғылым министрінің 2011.10.31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қолданысқа енгізіледі) Бұйрығы.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2011-2012 оқу жылына арналған күндізгі оқу нысанындағы</w:t>
      </w:r>
      <w:r>
        <w:br/>
      </w:r>
      <w:r>
        <w:rPr>
          <w:rFonts w:ascii="Times New Roman"/>
          <w:b/>
          <w:i w:val="false"/>
          <w:color w:val="000000"/>
        </w:rPr>
        <w:t>
мамандықтар бөлінісінде жоғары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233"/>
        <w:gridCol w:w="1073"/>
        <w:gridCol w:w="1753"/>
        <w:gridCol w:w="1173"/>
        <w:gridCol w:w="993"/>
        <w:gridCol w:w="1473"/>
        <w:gridCol w:w="1073"/>
        <w:gridCol w:w="993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оқу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қысқартылған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тілі, ағылшын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тілі, неміс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тілі, француз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Гуманитарлық ғылымдар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қазақ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орыс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ағылшын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неміс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араб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түрік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корей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қытай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жапон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парсы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өзбек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ұйғыр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үнді тілі (хинди, урду)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француз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поляк тілі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Құқық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Өнер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ұйымдастыру және нормалау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Жаратылыстану ғылымдары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көліктік техника және технологиялар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 және технологиялар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 (сала бойынша)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өнімдерінің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сертификаттау және метрология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 мен қозғалтқыштарды ұшуда пайдалану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техникасы және технологиялары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Ауылшаруашылық ғылымдары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шаруашылығы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карантин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 көрсету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Мәдени–тынығу жұмысы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жүйелері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Денсаулық сақтау және әлеуметтік қамтамасыз ету (медицина)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Мейірбикелік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емдеу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Ветеринария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Денсаулық сақтау және әлеуметтік қамтамасыз ету (медицина)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Стамотология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 Ахмет Яссауи атындағы Халықаралық Қазақ-Түрік университетінде Түркі Республикасынан, басқа түркі тілдес республикалардан студенттерді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С.Аманжолов атындағы Шығыс Қазақстан мемлекеттік университетінде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жоғары оқу орындарында Ауғаныстан Ислам Республикасы азаматтарын оқыту үшін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медициналық мамандықтарға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орындарының дайындық бөлімдерінде тыңдаушыларды оқытуға: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азаматтары болып табылмайтын ұлты қазақ адамдарды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Яссауи атындағы Халықаралық Қазақ-Түрік университетінің дайындық бөлімшесінде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Университетінің дайындық бөлімінде тыңдаушыларды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 азаматтарын дайындық бөлімде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Тәжікстан азаматтарын дайындық бөлімде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 азаматтарын медициналық мамандықтар бойынша дайындық бөлімде оқытуға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Дирижерлеу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Дирижерлеу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Жүргенов атындағы Қазақ ұлттық өнер академиясы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Қазақстан-Британ техникалық университеті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авиациялық институтының «Восход» филиалы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аппараттарды сынау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және есептеу техникасы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математика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бұйрығына 2-қосымша   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2011-2012 оқу жылына арналған сырттай оқу нысанындағы мамандықтар бөлінісінде жоғары білімі бар мамандарды даярлауға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4213"/>
        <w:gridCol w:w="1133"/>
        <w:gridCol w:w="1153"/>
        <w:gridCol w:w="1033"/>
        <w:gridCol w:w="973"/>
        <w:gridCol w:w="1013"/>
        <w:gridCol w:w="813"/>
        <w:gridCol w:w="933"/>
      </w:tblGrid>
      <w:tr>
        <w:trPr>
          <w:trHeight w:val="3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оқу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қысқартылған оқу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тілі, ағылшын тілі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үшін квота (1%)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(0,5%)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 ардагерлеріне және соғыс мүгедектеріне жеңілдіктер мен кепілдіктер бойынша теңестірілген тұлғалар үшін квота (0,5%)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