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b47bc" w14:textId="5db47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 пайдаланымдағы автомобиль жолдарын күтіп ұстау, ағымдағы, орташа және күрделі жөндеулер кезінде орындалатын жұмыстар түрлерін сыныптауды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2011 жылғы 25 наурыздағы № 166 бұйрығы. Қазақстан Республикасының Әділет министрлігінде 2011 жылы 7 сәуірде № 6875 тіркелді. Күші жойылды - Қазақстан Республикасы Көлік және коммуникация министрінің 2014 жылғы 24 қаңтардағы № 56 бұйрығымен</w:t>
      </w:r>
    </w:p>
    <w:p>
      <w:pPr>
        <w:spacing w:after="0"/>
        <w:ind w:left="0"/>
        <w:jc w:val="both"/>
      </w:pPr>
      <w:r>
        <w:rPr>
          <w:rFonts w:ascii="Times New Roman"/>
          <w:b w:val="false"/>
          <w:i w:val="false"/>
          <w:color w:val="ff0000"/>
          <w:sz w:val="28"/>
        </w:rPr>
        <w:t xml:space="preserve">      Ескерту. Күші жойылды - ҚР Көлік және коммуникация министрінің 24.01.2014 </w:t>
      </w:r>
      <w:r>
        <w:rPr>
          <w:rFonts w:ascii="Times New Roman"/>
          <w:b w:val="false"/>
          <w:i w:val="false"/>
          <w:color w:val="ff0000"/>
          <w:sz w:val="28"/>
        </w:rPr>
        <w:t>№ 56</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«Автомобиль жолдары туралы» Қазақстан Республикасының 2001 жылғы 17 шілдедегі Заңының 12-бабының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жалпы пайдаланымдағы автомобиль жолдарын күтіп ұстау, ағымдағы, орташа және күрделі жөндеулер кезінде орындалатын жұмыстар түрлерінің </w:t>
      </w:r>
      <w:r>
        <w:rPr>
          <w:rFonts w:ascii="Times New Roman"/>
          <w:b w:val="false"/>
          <w:i w:val="false"/>
          <w:color w:val="000000"/>
          <w:sz w:val="28"/>
        </w:rPr>
        <w:t>сыныпталуы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Автомобиль жолдары комитеті (З.С. Сағынов) осы бұйрықты мемлекеттік тіркеу үшін Қазақстан Республикасы Әділет министрлігіне ұсынуды қамтамасыз етсін.</w:t>
      </w:r>
      <w:r>
        <w:br/>
      </w:r>
      <w:r>
        <w:rPr>
          <w:rFonts w:ascii="Times New Roman"/>
          <w:b w:val="false"/>
          <w:i w:val="false"/>
          <w:color w:val="000000"/>
          <w:sz w:val="28"/>
        </w:rPr>
        <w:t>
</w:t>
      </w:r>
      <w:r>
        <w:rPr>
          <w:rFonts w:ascii="Times New Roman"/>
          <w:b w:val="false"/>
          <w:i w:val="false"/>
          <w:color w:val="000000"/>
          <w:sz w:val="28"/>
        </w:rPr>
        <w:t>
      3. «Автомобиль жолдары мен жол құрылыстарын пайдалану кезінде жұмыстарды сыныптау жөніндегі нұсқаулықты бекіту туралы» (Нормативтік құқықтық актілерінің мемлекеттік тіркеу тізілімінде № 2938 тіркелген) Қазақстан Республикасы Көлік және коммуникация министрлігінің Автомобиль жолдары және инфрақұрылымдық кешенді салу комитеті төрағасының 2004 жылғы 14 маусымдағы № 89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Көлік және коммуникация вице-министрі А.Ғ. Бектұровқа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кейін күнтізбелік он күн өткен соң күшіне енеді.</w:t>
      </w:r>
    </w:p>
    <w:bookmarkEnd w:id="0"/>
    <w:p>
      <w:pPr>
        <w:spacing w:after="0"/>
        <w:ind w:left="0"/>
        <w:jc w:val="both"/>
      </w:pPr>
      <w:r>
        <w:rPr>
          <w:rFonts w:ascii="Times New Roman"/>
          <w:b w:val="false"/>
          <w:i/>
          <w:color w:val="000000"/>
          <w:sz w:val="28"/>
        </w:rPr>
        <w:t>      Министр                                      Ә. Құсайынов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2011 жылғы 25 наурыздағы </w:t>
      </w:r>
      <w:r>
        <w:br/>
      </w:r>
      <w:r>
        <w:rPr>
          <w:rFonts w:ascii="Times New Roman"/>
          <w:b w:val="false"/>
          <w:i w:val="false"/>
          <w:color w:val="000000"/>
          <w:sz w:val="28"/>
        </w:rPr>
        <w:t>
№ 166 бұйрығымен бекітілді</w:t>
      </w:r>
    </w:p>
    <w:bookmarkEnd w:id="1"/>
    <w:bookmarkStart w:name="z259" w:id="2"/>
    <w:p>
      <w:pPr>
        <w:spacing w:after="0"/>
        <w:ind w:left="0"/>
        <w:jc w:val="left"/>
      </w:pPr>
      <w:r>
        <w:rPr>
          <w:rFonts w:ascii="Times New Roman"/>
          <w:b/>
          <w:i w:val="false"/>
          <w:color w:val="000000"/>
        </w:rPr>
        <w:t xml:space="preserve"> 
Жалпы пайдаланымдағы автомобиль жолдарын күтіп ұстау, ағымдағы, орташа және күрделі жөндеулер кезінде орындалатын жұмыстардың түрлерін сыныптау</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Осы Жалпы пайдаланымдағы автомобиль жолдарын күтіп ұстау, ағымдағы, орташа және күрделі жөндеулер кезінде орындалатын жұмыстардың түрлерін сыныптау (бұдан әрі – сыныптау) жалпы пайдаланымдағы автомобиль жолдарын күтіп ұстау, ағымдағы, орташа және күрделі жөндеулер кезінде орындалатын жұмыс түрлерін белгілейді.</w:t>
      </w:r>
      <w:r>
        <w:br/>
      </w:r>
      <w:r>
        <w:rPr>
          <w:rFonts w:ascii="Times New Roman"/>
          <w:b w:val="false"/>
          <w:i w:val="false"/>
          <w:color w:val="000000"/>
          <w:sz w:val="28"/>
        </w:rPr>
        <w:t>
</w:t>
      </w:r>
      <w:r>
        <w:rPr>
          <w:rFonts w:ascii="Times New Roman"/>
          <w:b w:val="false"/>
          <w:i w:val="false"/>
          <w:color w:val="000000"/>
          <w:sz w:val="28"/>
        </w:rPr>
        <w:t>
      2. Сыныптау жол-жөндеу жұмыстарының көлемдерін негіздеу және оларды орындау үшін республикалық және жергілікті бюджеттерден бөлінетін қаржы қаражаттарын есептеу үшін қолданылады.</w:t>
      </w:r>
      <w:r>
        <w:br/>
      </w:r>
      <w:r>
        <w:rPr>
          <w:rFonts w:ascii="Times New Roman"/>
          <w:b w:val="false"/>
          <w:i w:val="false"/>
          <w:color w:val="000000"/>
          <w:sz w:val="28"/>
        </w:rPr>
        <w:t>
</w:t>
      </w:r>
      <w:r>
        <w:rPr>
          <w:rFonts w:ascii="Times New Roman"/>
          <w:b w:val="false"/>
          <w:i w:val="false"/>
          <w:color w:val="000000"/>
          <w:sz w:val="28"/>
        </w:rPr>
        <w:t>
      3. Осы Сыныптауда мынадай анықтамалар қолданылады:</w:t>
      </w:r>
      <w:r>
        <w:br/>
      </w:r>
      <w:r>
        <w:rPr>
          <w:rFonts w:ascii="Times New Roman"/>
          <w:b w:val="false"/>
          <w:i w:val="false"/>
          <w:color w:val="000000"/>
          <w:sz w:val="28"/>
        </w:rPr>
        <w:t>
</w:t>
      </w:r>
      <w:r>
        <w:rPr>
          <w:rFonts w:ascii="Times New Roman"/>
          <w:b w:val="false"/>
          <w:i w:val="false"/>
          <w:color w:val="000000"/>
          <w:sz w:val="28"/>
        </w:rPr>
        <w:t>
      1) автомобиль жолдарын басқарушылар – автомобиль жолдарының меншiк иелерi болып табылатын немесе шаруашылық жүргiзу немесе жедел басқару құқығындағы автомобиль жолдарын басқару қызметiн жүзеге асыратын жеке және заңды тұлғалар;</w:t>
      </w:r>
      <w:r>
        <w:br/>
      </w:r>
      <w:r>
        <w:rPr>
          <w:rFonts w:ascii="Times New Roman"/>
          <w:b w:val="false"/>
          <w:i w:val="false"/>
          <w:color w:val="000000"/>
          <w:sz w:val="28"/>
        </w:rPr>
        <w:t>
</w:t>
      </w:r>
      <w:r>
        <w:rPr>
          <w:rFonts w:ascii="Times New Roman"/>
          <w:b w:val="false"/>
          <w:i w:val="false"/>
          <w:color w:val="000000"/>
          <w:sz w:val="28"/>
        </w:rPr>
        <w:t>
      2) автомобиль жолдары мен жол құрылыстарын пайдалануды басқару - бұл экономикалық негiзделген жол-жөндеу жұмыстарының стратегиясын әзiрлеу арқылы оларға диагностикалау мен мониторинг жүргiзудiң негiзiнде автомобиль жолдары мен жол құрылыстарының қажеттi техникалық деңгейiн және көлiктiк-пайдалану жай-күйiн қамтамасыз ету бойынша ұйымдық және регламенттейтiн iс-шаралар кешенi;</w:t>
      </w:r>
      <w:r>
        <w:br/>
      </w:r>
      <w:r>
        <w:rPr>
          <w:rFonts w:ascii="Times New Roman"/>
          <w:b w:val="false"/>
          <w:i w:val="false"/>
          <w:color w:val="000000"/>
          <w:sz w:val="28"/>
        </w:rPr>
        <w:t>
</w:t>
      </w:r>
      <w:r>
        <w:rPr>
          <w:rFonts w:ascii="Times New Roman"/>
          <w:b w:val="false"/>
          <w:i w:val="false"/>
          <w:color w:val="000000"/>
          <w:sz w:val="28"/>
        </w:rPr>
        <w:t>
      3) автомобиль жолдарының жай-күйiне мониторинг жүргiзу – бұл пайдалану және қоршаған ортаның ықпал етуi нәтижесiнде мүмкiн болатын антропогендiк өзгерiстердiң жай-күйiн қадағалау мен бақылау, бағалау мен болжамдау жүйесi;</w:t>
      </w:r>
      <w:r>
        <w:br/>
      </w:r>
      <w:r>
        <w:rPr>
          <w:rFonts w:ascii="Times New Roman"/>
          <w:b w:val="false"/>
          <w:i w:val="false"/>
          <w:color w:val="000000"/>
          <w:sz w:val="28"/>
        </w:rPr>
        <w:t>
</w:t>
      </w:r>
      <w:r>
        <w:rPr>
          <w:rFonts w:ascii="Times New Roman"/>
          <w:b w:val="false"/>
          <w:i w:val="false"/>
          <w:color w:val="000000"/>
          <w:sz w:val="28"/>
        </w:rPr>
        <w:t>
      4) автомобиль жолдарын маршрутты жөндеу тәсiлi - бұл көлiк қозғалысы үшiн қауiптi ақаулықтарды жою және ұзақтығы 500 метрге дейiнгi учаскелердегi жол жабынының тегiстiгiн қалпына келтiру жұмыстарын қоса алғанда, ағымдағы жөндеу есебiнен маршрут бойынша орындалатын жөндеу iс-шараларының кешенi;</w:t>
      </w:r>
      <w:r>
        <w:br/>
      </w:r>
      <w:r>
        <w:rPr>
          <w:rFonts w:ascii="Times New Roman"/>
          <w:b w:val="false"/>
          <w:i w:val="false"/>
          <w:color w:val="000000"/>
          <w:sz w:val="28"/>
        </w:rPr>
        <w:t>
</w:t>
      </w:r>
      <w:r>
        <w:rPr>
          <w:rFonts w:ascii="Times New Roman"/>
          <w:b w:val="false"/>
          <w:i w:val="false"/>
          <w:color w:val="000000"/>
          <w:sz w:val="28"/>
        </w:rPr>
        <w:t>
      5) жол жамылғысы - бұл автокөлiк құралдарынан түсетiн салмақты қабылдайтын және оны топыраққа беретiн автомобиль жолдарының бөлiнген белдеулерiнiң шегiндегi көп қабатты құрылғы;</w:t>
      </w:r>
      <w:r>
        <w:br/>
      </w:r>
      <w:r>
        <w:rPr>
          <w:rFonts w:ascii="Times New Roman"/>
          <w:b w:val="false"/>
          <w:i w:val="false"/>
          <w:color w:val="000000"/>
          <w:sz w:val="28"/>
        </w:rPr>
        <w:t>
</w:t>
      </w:r>
      <w:r>
        <w:rPr>
          <w:rFonts w:ascii="Times New Roman"/>
          <w:b w:val="false"/>
          <w:i w:val="false"/>
          <w:color w:val="000000"/>
          <w:sz w:val="28"/>
        </w:rPr>
        <w:t>
      6) жол жамылғысы қызметiнiң жөндеу аралық мерзiмi - бұл жол құрылысының көтеру қабiлеттiлiгiн (күшейту) арттырумен байланысты кезектi күрделi жөндеуге дейiнгi құрылыс, қайта жаңарту немесе күрделi жөндеуден кейiн жолды пайдалануға тапсырған күннен басталған кезең;</w:t>
      </w:r>
      <w:r>
        <w:br/>
      </w:r>
      <w:r>
        <w:rPr>
          <w:rFonts w:ascii="Times New Roman"/>
          <w:b w:val="false"/>
          <w:i w:val="false"/>
          <w:color w:val="000000"/>
          <w:sz w:val="28"/>
        </w:rPr>
        <w:t>
</w:t>
      </w:r>
      <w:r>
        <w:rPr>
          <w:rFonts w:ascii="Times New Roman"/>
          <w:b w:val="false"/>
          <w:i w:val="false"/>
          <w:color w:val="000000"/>
          <w:sz w:val="28"/>
        </w:rPr>
        <w:t>
      7) жол жабыны қызметiнiң жөндеу аралық мерзiмi - бұл тозу қабатын қалпына келтiру және тегiстiлiк пен көлiк қозғалысының қарқындылығы бойынша қажеттi маңыздылығына дейiн ұқсас сапаларын орнына келтiрумен байланысты кезектi орташа жөндеу орындауға қажеттiлiк туындағанға дейiн құрылыс, қайта жаңарту, күрделi немесе орташа жөндеуден кейiн жолды пайдалануға тапсырған уақыт кезеңi;</w:t>
      </w:r>
      <w:r>
        <w:br/>
      </w:r>
      <w:r>
        <w:rPr>
          <w:rFonts w:ascii="Times New Roman"/>
          <w:b w:val="false"/>
          <w:i w:val="false"/>
          <w:color w:val="000000"/>
          <w:sz w:val="28"/>
        </w:rPr>
        <w:t>
</w:t>
      </w:r>
      <w:r>
        <w:rPr>
          <w:rFonts w:ascii="Times New Roman"/>
          <w:b w:val="false"/>
          <w:i w:val="false"/>
          <w:color w:val="000000"/>
          <w:sz w:val="28"/>
        </w:rPr>
        <w:t>
      8) жол-жөндеу жұмыстарының стратегиясы – бұл бөлiнетiн ресурстарды тиiмдi пайдалану кезiнде автомобиль жолдары мен жол құрылыстары желiсiнiң көлiктiк-пайдалану жай-күйiн сақтау және жақсарту бойынша аса тиiмдi ұзақ уақытты техникалық шешiмдердi және басқаратын ықпал етулер кешенi;</w:t>
      </w:r>
      <w:r>
        <w:br/>
      </w:r>
      <w:r>
        <w:rPr>
          <w:rFonts w:ascii="Times New Roman"/>
          <w:b w:val="false"/>
          <w:i w:val="false"/>
          <w:color w:val="000000"/>
          <w:sz w:val="28"/>
        </w:rPr>
        <w:t>
</w:t>
      </w:r>
      <w:r>
        <w:rPr>
          <w:rFonts w:ascii="Times New Roman"/>
          <w:b w:val="false"/>
          <w:i w:val="false"/>
          <w:color w:val="000000"/>
          <w:sz w:val="28"/>
        </w:rPr>
        <w:t>
      9) жол жүру үшін төлем ақы алудың бағдарламалық-аппараттық кешені – жол жүруге төлем ақы алу үшін арналған автомобиль жолдарының жабдықтары, бағдарламалық қамтамасыз ету және элементтер жиынтығы;</w:t>
      </w:r>
      <w:r>
        <w:br/>
      </w:r>
      <w:r>
        <w:rPr>
          <w:rFonts w:ascii="Times New Roman"/>
          <w:b w:val="false"/>
          <w:i w:val="false"/>
          <w:color w:val="000000"/>
          <w:sz w:val="28"/>
        </w:rPr>
        <w:t>
</w:t>
      </w:r>
      <w:r>
        <w:rPr>
          <w:rFonts w:ascii="Times New Roman"/>
          <w:b w:val="false"/>
          <w:i w:val="false"/>
          <w:color w:val="000000"/>
          <w:sz w:val="28"/>
        </w:rPr>
        <w:t>
      10) зияткерлiк көлiк жүйесi (бұдан әрі – ЗКЖ) – ғаламдық қызметтер мен үдерiстерден, ақпараттың орталықтандырылған интеграцияланған массивтерiн қамтамасыз ететiн, интеграцияны қолданбалы бағдарламалық қамтамасыз ету және енгiзудi қамтамасыз ету мәлiметтерiн басқару, бiрыңғай бизнес-ережелер бойынша мәлiметтердi түзету және қол жеткiзу, шаруашылық-өндiрiстiк есептердi жүргiзу жүйесiн, өзiнiң iшкi сәулеттiлiгi, қызметтерi, үдерiстерi және жоғары санаттағы автомобиль жолдарында көлiк құралдарының қажеттi өткiзу қабiлеттiлiгiн және қауiпсiздiгiн қамтамасыз ететiн мәлiметтерi бар жол қозғалысын басқару жүйесiнен тұратын интеграцияланған мәлiметтердi жинау, өңдеу және сақтауды қамтамасыз ететiн, өз құрамында Жүйенi Басқару Орталығы бар автомобиль жолдарын әкiмшiлiк-шаруашылық басқару және жол қозғалыс тапсырмаларын қызметтiк және ақпараттық деңгейде шешетiн бірыңғай жүйеге біріктірілген қозғалысты басқару кешені;</w:t>
      </w:r>
      <w:r>
        <w:br/>
      </w:r>
      <w:r>
        <w:rPr>
          <w:rFonts w:ascii="Times New Roman"/>
          <w:b w:val="false"/>
          <w:i w:val="false"/>
          <w:color w:val="000000"/>
          <w:sz w:val="28"/>
        </w:rPr>
        <w:t>
</w:t>
      </w:r>
      <w:r>
        <w:rPr>
          <w:rFonts w:ascii="Times New Roman"/>
          <w:b w:val="false"/>
          <w:i w:val="false"/>
          <w:color w:val="000000"/>
          <w:sz w:val="28"/>
        </w:rPr>
        <w:t>
      11) көлік құралдарының қозғалысын бақылау мен мониторинг жүргізу үшін өлшеу құралдары, жабдықтар мен бағдарламалық қамтамасыз ету – жалпы пайдаланымдағы автомобиль жолдары бойынша автокөлік құралдарының қозғалысын бақылау мен мониторинг жүргізуді қамтамасыз ететін жабдықтардың кешені.</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Көлік және коммуникация министрінің 2012.12.20 </w:t>
      </w:r>
      <w:r>
        <w:rPr>
          <w:rFonts w:ascii="Times New Roman"/>
          <w:b w:val="false"/>
          <w:i w:val="false"/>
          <w:color w:val="000000"/>
          <w:sz w:val="28"/>
        </w:rPr>
        <w:t>№ 897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4. Автомобиль жолдарының құрамына мыналар кіреді: бөлінген белдеулер, жолдардың құрылымдық элементтері, жолдарды жайластыру және абаттандыру, су жібергіш және су өткізгіш құрылыстар, көпірлер, жол өткізгіштері, көлік айрықтары, су доғалары, үңгі жолдар, қорғаныс галереялары, жол қозғалысының қауіпсіздігін арттыруға арналған құрылыстар мен құрылғылар, орман алқаптары, гүлзарлар, гүл бақтары, гүл бақшалары, қолдан отырғызылған ағаштар, мемлекеттік меншік болып табылатын желілі тұрғын үй ғимараттары мен жол-пайдалану қызметтерінің кешендері, жол жүру үшін ақы алу жүйесінің бағдарламалық-аппараттық кешен, ЗКЖ және автокөлік құралдарының қозғалысын бақылау мен мониторинг жүргізуді қамтамасыз ететін өлшеу құралдары, жабдықтар мен бағдарламалық қамтамасыз ету және белгіленген габарит шегінде олардың үстіндегі әуе кеңістігі.</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Көлік және коммуникация министрінің 2012.12.20 </w:t>
      </w:r>
      <w:r>
        <w:rPr>
          <w:rFonts w:ascii="Times New Roman"/>
          <w:b w:val="false"/>
          <w:i w:val="false"/>
          <w:color w:val="000000"/>
          <w:sz w:val="28"/>
        </w:rPr>
        <w:t>№ 897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5. Автомобиль жолдары мен жол құрылыстарын пайдалану жұмыстарын жүргізуге нақты бөлінген қаржы ресурстары автомобиль жолдары мен жол құрылыстарының көліктік-пайдалану жай-күйін тексеру және диагностикалау материалдары негізінде белгіленген өткізілетін жөндеу іс-шараларының түрлеріне және жол-жөндеу жұмыстарының әзірленген стратегиясына қарай бөлінеді.</w:t>
      </w:r>
      <w:r>
        <w:br/>
      </w:r>
      <w:r>
        <w:rPr>
          <w:rFonts w:ascii="Times New Roman"/>
          <w:b w:val="false"/>
          <w:i w:val="false"/>
          <w:color w:val="000000"/>
          <w:sz w:val="28"/>
        </w:rPr>
        <w:t>
</w:t>
      </w:r>
      <w:r>
        <w:rPr>
          <w:rFonts w:ascii="Times New Roman"/>
          <w:b w:val="false"/>
          <w:i w:val="false"/>
          <w:color w:val="000000"/>
          <w:sz w:val="28"/>
        </w:rPr>
        <w:t>
      6. Автомобиль жолдарын күтіп ұстау, ағымдағы, орташа және күрделі жөндеулер кезінде сыныпталатын жұмыс түрлері қолданыстағы жол саласының нормативтік-техникалық құжаттамалардың талаптарына сәйкес орындалуда.</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Көлік және коммуникация министрінің 2012.12.20 </w:t>
      </w:r>
      <w:r>
        <w:rPr>
          <w:rFonts w:ascii="Times New Roman"/>
          <w:b w:val="false"/>
          <w:i w:val="false"/>
          <w:color w:val="000000"/>
          <w:sz w:val="28"/>
        </w:rPr>
        <w:t>№ 897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4"/>
    <w:bookmarkStart w:name="z25" w:id="5"/>
    <w:p>
      <w:pPr>
        <w:spacing w:after="0"/>
        <w:ind w:left="0"/>
        <w:jc w:val="left"/>
      </w:pPr>
      <w:r>
        <w:rPr>
          <w:rFonts w:ascii="Times New Roman"/>
          <w:b/>
          <w:i w:val="false"/>
          <w:color w:val="000000"/>
        </w:rPr>
        <w:t xml:space="preserve"> 
2. Автомобиль жолдары мен жол құрылыстарын пайдалануды басқару</w:t>
      </w:r>
    </w:p>
    <w:bookmarkEnd w:id="5"/>
    <w:bookmarkStart w:name="z26" w:id="6"/>
    <w:p>
      <w:pPr>
        <w:spacing w:after="0"/>
        <w:ind w:left="0"/>
        <w:jc w:val="both"/>
      </w:pPr>
      <w:r>
        <w:rPr>
          <w:rFonts w:ascii="Times New Roman"/>
          <w:b w:val="false"/>
          <w:i w:val="false"/>
          <w:color w:val="000000"/>
          <w:sz w:val="28"/>
        </w:rPr>
        <w:t>
      7. Автомобиль жолдары мен жол құрылыстарын пайдалануды басқару өзіне келесі ұйымдық және реглементтік іс-шараларды енгізеді:</w:t>
      </w:r>
      <w:r>
        <w:br/>
      </w:r>
      <w:r>
        <w:rPr>
          <w:rFonts w:ascii="Times New Roman"/>
          <w:b w:val="false"/>
          <w:i w:val="false"/>
          <w:color w:val="000000"/>
          <w:sz w:val="28"/>
        </w:rPr>
        <w:t>
</w:t>
      </w:r>
      <w:r>
        <w:rPr>
          <w:rFonts w:ascii="Times New Roman"/>
          <w:b w:val="false"/>
          <w:i w:val="false"/>
          <w:color w:val="000000"/>
          <w:sz w:val="28"/>
        </w:rPr>
        <w:t>
      1) автомобиль жолдары мен жол құрылыстарын диагностикалау және мониторинг жүргізу;</w:t>
      </w:r>
      <w:r>
        <w:br/>
      </w:r>
      <w:r>
        <w:rPr>
          <w:rFonts w:ascii="Times New Roman"/>
          <w:b w:val="false"/>
          <w:i w:val="false"/>
          <w:color w:val="000000"/>
          <w:sz w:val="28"/>
        </w:rPr>
        <w:t>
</w:t>
      </w:r>
      <w:r>
        <w:rPr>
          <w:rFonts w:ascii="Times New Roman"/>
          <w:b w:val="false"/>
          <w:i w:val="false"/>
          <w:color w:val="000000"/>
          <w:sz w:val="28"/>
        </w:rPr>
        <w:t>
      2) жол-жөндеу жұмыстарының стратегиясын негіздеу және қажетті қаржы ресурстарын жоспарлау;</w:t>
      </w:r>
      <w:r>
        <w:br/>
      </w:r>
      <w:r>
        <w:rPr>
          <w:rFonts w:ascii="Times New Roman"/>
          <w:b w:val="false"/>
          <w:i w:val="false"/>
          <w:color w:val="000000"/>
          <w:sz w:val="28"/>
        </w:rPr>
        <w:t>
</w:t>
      </w:r>
      <w:r>
        <w:rPr>
          <w:rFonts w:ascii="Times New Roman"/>
          <w:b w:val="false"/>
          <w:i w:val="false"/>
          <w:color w:val="000000"/>
          <w:sz w:val="28"/>
        </w:rPr>
        <w:t>
      3) көлік қозғалысының қауіпсіздігін және жайлылығын ұйымдастыру және қамтамасыз ету;</w:t>
      </w:r>
      <w:r>
        <w:br/>
      </w:r>
      <w:r>
        <w:rPr>
          <w:rFonts w:ascii="Times New Roman"/>
          <w:b w:val="false"/>
          <w:i w:val="false"/>
          <w:color w:val="000000"/>
          <w:sz w:val="28"/>
        </w:rPr>
        <w:t>
</w:t>
      </w:r>
      <w:r>
        <w:rPr>
          <w:rFonts w:ascii="Times New Roman"/>
          <w:b w:val="false"/>
          <w:i w:val="false"/>
          <w:color w:val="000000"/>
          <w:sz w:val="28"/>
        </w:rPr>
        <w:t>
      4) автомобиль жолдары мен жол құрылыстарын сақтауды қамтамасыз ету және оларды уақытынан бұрын тозудан алдын ала сақтау;</w:t>
      </w:r>
      <w:r>
        <w:br/>
      </w:r>
      <w:r>
        <w:rPr>
          <w:rFonts w:ascii="Times New Roman"/>
          <w:b w:val="false"/>
          <w:i w:val="false"/>
          <w:color w:val="000000"/>
          <w:sz w:val="28"/>
        </w:rPr>
        <w:t>
</w:t>
      </w:r>
      <w:r>
        <w:rPr>
          <w:rFonts w:ascii="Times New Roman"/>
          <w:b w:val="false"/>
          <w:i w:val="false"/>
          <w:color w:val="000000"/>
          <w:sz w:val="28"/>
        </w:rPr>
        <w:t>
      5) алдыңғы қатарлы тәжірибе және ғылым мен техникаға қол жеткізу негізінде автомобиль жолдары мен жол құрылыстарын жөндеу мен күтіп ұстауды қоса алғанда, жобалау, салу, қайта жаңарту, пайдалану бойынша нормативтік-техникалық базаны жетілдіру;</w:t>
      </w:r>
      <w:r>
        <w:br/>
      </w:r>
      <w:r>
        <w:rPr>
          <w:rFonts w:ascii="Times New Roman"/>
          <w:b w:val="false"/>
          <w:i w:val="false"/>
          <w:color w:val="000000"/>
          <w:sz w:val="28"/>
        </w:rPr>
        <w:t>
</w:t>
      </w:r>
      <w:r>
        <w:rPr>
          <w:rFonts w:ascii="Times New Roman"/>
          <w:b w:val="false"/>
          <w:i w:val="false"/>
          <w:color w:val="000000"/>
          <w:sz w:val="28"/>
        </w:rPr>
        <w:t>
      6) технологияны жетілдіру және автомобиль жолдары мен жол құрылыстарын жөндеу мен күтіп ұстау жұмыстарын ұйымдастыру;</w:t>
      </w:r>
      <w:r>
        <w:br/>
      </w:r>
      <w:r>
        <w:rPr>
          <w:rFonts w:ascii="Times New Roman"/>
          <w:b w:val="false"/>
          <w:i w:val="false"/>
          <w:color w:val="000000"/>
          <w:sz w:val="28"/>
        </w:rPr>
        <w:t>
</w:t>
      </w:r>
      <w:r>
        <w:rPr>
          <w:rFonts w:ascii="Times New Roman"/>
          <w:b w:val="false"/>
          <w:i w:val="false"/>
          <w:color w:val="000000"/>
          <w:sz w:val="28"/>
        </w:rPr>
        <w:t>
      7) автомобиль жолдары мен жол құрылыстарын пайдалануды басқару жұмыстарын орындауды ұйымдастыру, басқару, реттеу және бақылау;</w:t>
      </w:r>
      <w:r>
        <w:br/>
      </w:r>
      <w:r>
        <w:rPr>
          <w:rFonts w:ascii="Times New Roman"/>
          <w:b w:val="false"/>
          <w:i w:val="false"/>
          <w:color w:val="000000"/>
          <w:sz w:val="28"/>
        </w:rPr>
        <w:t>
</w:t>
      </w:r>
      <w:r>
        <w:rPr>
          <w:rFonts w:ascii="Times New Roman"/>
          <w:b w:val="false"/>
          <w:i w:val="false"/>
          <w:color w:val="000000"/>
          <w:sz w:val="28"/>
        </w:rPr>
        <w:t>
      8) автомобиль жолдары мен жол құрылыстарына түсетін жер учаскелеріне құқық бекітетін құжаттарды рәсімдеу және қайта рәсімдеу.</w:t>
      </w:r>
      <w:r>
        <w:br/>
      </w:r>
      <w:r>
        <w:rPr>
          <w:rFonts w:ascii="Times New Roman"/>
          <w:b w:val="false"/>
          <w:i w:val="false"/>
          <w:color w:val="000000"/>
          <w:sz w:val="28"/>
        </w:rPr>
        <w:t>
</w:t>
      </w:r>
      <w:r>
        <w:rPr>
          <w:rFonts w:ascii="Times New Roman"/>
          <w:b w:val="false"/>
          <w:i w:val="false"/>
          <w:color w:val="000000"/>
          <w:sz w:val="28"/>
        </w:rPr>
        <w:t>
      8. Автомобиль жолдары мен жол құрылыстарын диагностикалау мен мониторинг жүргізу іс-шараларының құрамына мына жұмыс түрлері кіреді:</w:t>
      </w:r>
      <w:r>
        <w:br/>
      </w:r>
      <w:r>
        <w:rPr>
          <w:rFonts w:ascii="Times New Roman"/>
          <w:b w:val="false"/>
          <w:i w:val="false"/>
          <w:color w:val="000000"/>
          <w:sz w:val="28"/>
        </w:rPr>
        <w:t>
</w:t>
      </w:r>
      <w:r>
        <w:rPr>
          <w:rFonts w:ascii="Times New Roman"/>
          <w:b w:val="false"/>
          <w:i w:val="false"/>
          <w:color w:val="000000"/>
          <w:sz w:val="28"/>
        </w:rPr>
        <w:t>
      1) жолдар мен жол құрылыстарын оларды күтіп ұстау сапасын бағалау арқылы жүйелі түрде (көктемгі, күзгі және айлық) тексеру;</w:t>
      </w:r>
      <w:r>
        <w:br/>
      </w:r>
      <w:r>
        <w:rPr>
          <w:rFonts w:ascii="Times New Roman"/>
          <w:b w:val="false"/>
          <w:i w:val="false"/>
          <w:color w:val="000000"/>
          <w:sz w:val="28"/>
        </w:rPr>
        <w:t>
</w:t>
      </w:r>
      <w:r>
        <w:rPr>
          <w:rFonts w:ascii="Times New Roman"/>
          <w:b w:val="false"/>
          <w:i w:val="false"/>
          <w:color w:val="000000"/>
          <w:sz w:val="28"/>
        </w:rPr>
        <w:t>
      2) жолдар мен жол құрылыстарының техникалық деңгейін және көліктік-пайдалану жай-күйін бағалау арқылы көзбен шолу және аспаптық тексеру, жолдар мен жол құрылыстарын паспорттандыру;</w:t>
      </w:r>
      <w:r>
        <w:br/>
      </w:r>
      <w:r>
        <w:rPr>
          <w:rFonts w:ascii="Times New Roman"/>
          <w:b w:val="false"/>
          <w:i w:val="false"/>
          <w:color w:val="000000"/>
          <w:sz w:val="28"/>
        </w:rPr>
        <w:t>
</w:t>
      </w:r>
      <w:r>
        <w:rPr>
          <w:rFonts w:ascii="Times New Roman"/>
          <w:b w:val="false"/>
          <w:i w:val="false"/>
          <w:color w:val="000000"/>
          <w:sz w:val="28"/>
        </w:rPr>
        <w:t>
      3) жолдардағы көлік қозғалысының қарқындылығы мен құрамын есепке алу;</w:t>
      </w:r>
      <w:r>
        <w:br/>
      </w:r>
      <w:r>
        <w:rPr>
          <w:rFonts w:ascii="Times New Roman"/>
          <w:b w:val="false"/>
          <w:i w:val="false"/>
          <w:color w:val="000000"/>
          <w:sz w:val="28"/>
        </w:rPr>
        <w:t>
</w:t>
      </w:r>
      <w:r>
        <w:rPr>
          <w:rFonts w:ascii="Times New Roman"/>
          <w:b w:val="false"/>
          <w:i w:val="false"/>
          <w:color w:val="000000"/>
          <w:sz w:val="28"/>
        </w:rPr>
        <w:t>
      4) жолдар мен жол құрылыстарының техникалық деңгейі және көліктік-пайдалану жай-күйі туралы бағдарламалық қамтамасыз етуге сәйкес мәліметтер банкісін құру, үнемі жаңарту және жұмыс күйінде ұстау;</w:t>
      </w:r>
      <w:r>
        <w:br/>
      </w:r>
      <w:r>
        <w:rPr>
          <w:rFonts w:ascii="Times New Roman"/>
          <w:b w:val="false"/>
          <w:i w:val="false"/>
          <w:color w:val="000000"/>
          <w:sz w:val="28"/>
        </w:rPr>
        <w:t>
</w:t>
      </w:r>
      <w:r>
        <w:rPr>
          <w:rFonts w:ascii="Times New Roman"/>
          <w:b w:val="false"/>
          <w:i w:val="false"/>
          <w:color w:val="000000"/>
          <w:sz w:val="28"/>
        </w:rPr>
        <w:t>
      5) ғылыми-техникалық сараптама және объектілерді инспекциялау, соның ішінде жедел шешімдер қабылдауды талап ететін төтенше жағдайларда және өзге жағдайларда материалдар мен жұмыстардың сапасын бағалау.</w:t>
      </w:r>
      <w:r>
        <w:br/>
      </w:r>
      <w:r>
        <w:rPr>
          <w:rFonts w:ascii="Times New Roman"/>
          <w:b w:val="false"/>
          <w:i w:val="false"/>
          <w:color w:val="000000"/>
          <w:sz w:val="28"/>
        </w:rPr>
        <w:t>
</w:t>
      </w:r>
      <w:r>
        <w:rPr>
          <w:rFonts w:ascii="Times New Roman"/>
          <w:b w:val="false"/>
          <w:i w:val="false"/>
          <w:color w:val="000000"/>
          <w:sz w:val="28"/>
        </w:rPr>
        <w:t>
      9. Жол-жөндеу жұмыстарының стратегиясын негіздеу және қаржы ресурстарын жоспарлау іс-шараларының құрамына мына жұмыстар кіреді:</w:t>
      </w:r>
      <w:r>
        <w:br/>
      </w:r>
      <w:r>
        <w:rPr>
          <w:rFonts w:ascii="Times New Roman"/>
          <w:b w:val="false"/>
          <w:i w:val="false"/>
          <w:color w:val="000000"/>
          <w:sz w:val="28"/>
        </w:rPr>
        <w:t>
</w:t>
      </w:r>
      <w:r>
        <w:rPr>
          <w:rFonts w:ascii="Times New Roman"/>
          <w:b w:val="false"/>
          <w:i w:val="false"/>
          <w:color w:val="000000"/>
          <w:sz w:val="28"/>
        </w:rPr>
        <w:t>
      1) жолдар мен жол құрылыстарын күтіп ұстау мен жөндеу жұмыстарын негіздеу арқылы көліктік-пайдалану жай-күйі туралы мәліметтердің ақпараттық банкін талдау;</w:t>
      </w:r>
      <w:r>
        <w:br/>
      </w:r>
      <w:r>
        <w:rPr>
          <w:rFonts w:ascii="Times New Roman"/>
          <w:b w:val="false"/>
          <w:i w:val="false"/>
          <w:color w:val="000000"/>
          <w:sz w:val="28"/>
        </w:rPr>
        <w:t>
</w:t>
      </w:r>
      <w:r>
        <w:rPr>
          <w:rFonts w:ascii="Times New Roman"/>
          <w:b w:val="false"/>
          <w:i w:val="false"/>
          <w:color w:val="000000"/>
          <w:sz w:val="28"/>
        </w:rPr>
        <w:t>
      2) жолдар желісінің жай-күйін болжамдау арқылы жол-жөндеу жұмыстарының стратегиясын өңдеу. Жол-жөндеу жұмыстарының ағымдағы және перспективалық жоспарларын, соның ішінде жолдардың желісін күтіп ұстау жоспарларын құру;</w:t>
      </w:r>
      <w:r>
        <w:br/>
      </w:r>
      <w:r>
        <w:rPr>
          <w:rFonts w:ascii="Times New Roman"/>
          <w:b w:val="false"/>
          <w:i w:val="false"/>
          <w:color w:val="000000"/>
          <w:sz w:val="28"/>
        </w:rPr>
        <w:t>
</w:t>
      </w:r>
      <w:r>
        <w:rPr>
          <w:rFonts w:ascii="Times New Roman"/>
          <w:b w:val="false"/>
          <w:i w:val="false"/>
          <w:color w:val="000000"/>
          <w:sz w:val="28"/>
        </w:rPr>
        <w:t>
      3) жолдар желісін қажетті пайдалану үшін жай-күйінде сақтау және күтіп ұстау үшін қажетті қаржы ресурстарын жоспарлау;</w:t>
      </w:r>
      <w:r>
        <w:br/>
      </w:r>
      <w:r>
        <w:rPr>
          <w:rFonts w:ascii="Times New Roman"/>
          <w:b w:val="false"/>
          <w:i w:val="false"/>
          <w:color w:val="000000"/>
          <w:sz w:val="28"/>
        </w:rPr>
        <w:t>
</w:t>
      </w:r>
      <w:r>
        <w:rPr>
          <w:rFonts w:ascii="Times New Roman"/>
          <w:b w:val="false"/>
          <w:i w:val="false"/>
          <w:color w:val="000000"/>
          <w:sz w:val="28"/>
        </w:rPr>
        <w:t>
      4) жол қозғалысының қауіпсіздігін арттыру және жол-көлік оқиғалары (бұдан әрі - ЖКО) шоғырланатын жерлерді жою бағдарламаларын әзірлеу.</w:t>
      </w:r>
      <w:r>
        <w:br/>
      </w:r>
      <w:r>
        <w:rPr>
          <w:rFonts w:ascii="Times New Roman"/>
          <w:b w:val="false"/>
          <w:i w:val="false"/>
          <w:color w:val="000000"/>
          <w:sz w:val="28"/>
        </w:rPr>
        <w:t>
</w:t>
      </w:r>
      <w:r>
        <w:rPr>
          <w:rFonts w:ascii="Times New Roman"/>
          <w:b w:val="false"/>
          <w:i w:val="false"/>
          <w:color w:val="000000"/>
          <w:sz w:val="28"/>
        </w:rPr>
        <w:t>
      10. Жолдарда көлік қозғалысының қауіпсіздігі мен жайлылығын ұйымдастыру және қамтамасыз ету іс-шараларының құрамына келесі жұмыстар кіреді:</w:t>
      </w:r>
      <w:r>
        <w:br/>
      </w:r>
      <w:r>
        <w:rPr>
          <w:rFonts w:ascii="Times New Roman"/>
          <w:b w:val="false"/>
          <w:i w:val="false"/>
          <w:color w:val="000000"/>
          <w:sz w:val="28"/>
        </w:rPr>
        <w:t>
</w:t>
      </w:r>
      <w:r>
        <w:rPr>
          <w:rFonts w:ascii="Times New Roman"/>
          <w:b w:val="false"/>
          <w:i w:val="false"/>
          <w:color w:val="000000"/>
          <w:sz w:val="28"/>
        </w:rPr>
        <w:t>
      1) автокөлік ағындары қозғалысының тәртібін оқып-білу, жолдарды белгілеу сызбасын әзірлеу, жол белгілерін дислокациялау, қозғалыс жылдамдығын реттеу, қозғалысты басқарудың автоматтандырылған жүйесін ұйымдастыру;</w:t>
      </w:r>
      <w:r>
        <w:br/>
      </w:r>
      <w:r>
        <w:rPr>
          <w:rFonts w:ascii="Times New Roman"/>
          <w:b w:val="false"/>
          <w:i w:val="false"/>
          <w:color w:val="000000"/>
          <w:sz w:val="28"/>
        </w:rPr>
        <w:t>
</w:t>
      </w:r>
      <w:r>
        <w:rPr>
          <w:rFonts w:ascii="Times New Roman"/>
          <w:b w:val="false"/>
          <w:i w:val="false"/>
          <w:color w:val="000000"/>
          <w:sz w:val="28"/>
        </w:rPr>
        <w:t>
      2) ЖКО талдау, ЖКО болған орындарды тексеру, себептерін анықтау және жол қозғылысы қауіпсіздігінің талаптарын жақсарту ұсыныстарын дайындау;</w:t>
      </w:r>
      <w:r>
        <w:br/>
      </w:r>
      <w:r>
        <w:rPr>
          <w:rFonts w:ascii="Times New Roman"/>
          <w:b w:val="false"/>
          <w:i w:val="false"/>
          <w:color w:val="000000"/>
          <w:sz w:val="28"/>
        </w:rPr>
        <w:t>
</w:t>
      </w:r>
      <w:r>
        <w:rPr>
          <w:rFonts w:ascii="Times New Roman"/>
          <w:b w:val="false"/>
          <w:i w:val="false"/>
          <w:color w:val="000000"/>
          <w:sz w:val="28"/>
        </w:rPr>
        <w:t>
      3) қозғалыс қауіпсіздігіне қарай аса қауіпті жол учаскелерін анықтау және авариялардың алдын алуға арналған профилактикалық іс-шараларды әзірлеу;</w:t>
      </w:r>
      <w:r>
        <w:br/>
      </w:r>
      <w:r>
        <w:rPr>
          <w:rFonts w:ascii="Times New Roman"/>
          <w:b w:val="false"/>
          <w:i w:val="false"/>
          <w:color w:val="000000"/>
          <w:sz w:val="28"/>
        </w:rPr>
        <w:t>
</w:t>
      </w:r>
      <w:r>
        <w:rPr>
          <w:rFonts w:ascii="Times New Roman"/>
          <w:b w:val="false"/>
          <w:i w:val="false"/>
          <w:color w:val="000000"/>
          <w:sz w:val="28"/>
        </w:rPr>
        <w:t>
      4) бөлінген белдеулер шегінде құрылыс жұмыстарын өндіруді келісу;</w:t>
      </w:r>
      <w:r>
        <w:br/>
      </w:r>
      <w:r>
        <w:rPr>
          <w:rFonts w:ascii="Times New Roman"/>
          <w:b w:val="false"/>
          <w:i w:val="false"/>
          <w:color w:val="000000"/>
          <w:sz w:val="28"/>
        </w:rPr>
        <w:t>
</w:t>
      </w:r>
      <w:r>
        <w:rPr>
          <w:rFonts w:ascii="Times New Roman"/>
          <w:b w:val="false"/>
          <w:i w:val="false"/>
          <w:color w:val="000000"/>
          <w:sz w:val="28"/>
        </w:rPr>
        <w:t>
      5) коммуникациялар мен инженерлік желілері бар автомобиль жолдары мен құрылыстардың қиылысу мен жанасуына техникалық талаптарды әзірлеуді келісу;</w:t>
      </w:r>
      <w:r>
        <w:br/>
      </w:r>
      <w:r>
        <w:rPr>
          <w:rFonts w:ascii="Times New Roman"/>
          <w:b w:val="false"/>
          <w:i w:val="false"/>
          <w:color w:val="000000"/>
          <w:sz w:val="28"/>
        </w:rPr>
        <w:t>
</w:t>
      </w:r>
      <w:r>
        <w:rPr>
          <w:rFonts w:ascii="Times New Roman"/>
          <w:b w:val="false"/>
          <w:i w:val="false"/>
          <w:color w:val="000000"/>
          <w:sz w:val="28"/>
        </w:rPr>
        <w:t>
      6) желілі жол қызметтерінің жұмыскерлерін жолдарда жараланғандарға алғашқы медициналық көмек көрсету ережелеріне үйретуді ұйымдастыру;</w:t>
      </w:r>
      <w:r>
        <w:br/>
      </w:r>
      <w:r>
        <w:rPr>
          <w:rFonts w:ascii="Times New Roman"/>
          <w:b w:val="false"/>
          <w:i w:val="false"/>
          <w:color w:val="000000"/>
          <w:sz w:val="28"/>
        </w:rPr>
        <w:t>
</w:t>
      </w:r>
      <w:r>
        <w:rPr>
          <w:rFonts w:ascii="Times New Roman"/>
          <w:b w:val="false"/>
          <w:i w:val="false"/>
          <w:color w:val="000000"/>
          <w:sz w:val="28"/>
        </w:rPr>
        <w:t>
      7) жол бойындағы су көздерінде ауыз судың жай-күйіне санитарлық қадағалау жүргізуге келісім жасасу және олардың орындалуын бақылау;</w:t>
      </w:r>
      <w:r>
        <w:br/>
      </w:r>
      <w:r>
        <w:rPr>
          <w:rFonts w:ascii="Times New Roman"/>
          <w:b w:val="false"/>
          <w:i w:val="false"/>
          <w:color w:val="000000"/>
          <w:sz w:val="28"/>
        </w:rPr>
        <w:t>
</w:t>
      </w:r>
      <w:r>
        <w:rPr>
          <w:rFonts w:ascii="Times New Roman"/>
          <w:b w:val="false"/>
          <w:i w:val="false"/>
          <w:color w:val="000000"/>
          <w:sz w:val="28"/>
        </w:rPr>
        <w:t>
      8) қоршаған ортаны қорғау жөніндегі іс-шаралары, соның ішінде, шығарынды көздерінде және аспаптық өлшеу жолымен бақылау нүктелерінде (посттарда) шығарындылардың шекті рұқсат етілетін нормативтерінің сақталуын бақылауды жүзеге асыратын мамандандырылған ұйымдармен келісім жасасу; міндетті экологиялық сақтандыру келісімдерін жасасу, қоршаған ортаны қорғау жөніндегі іс-шараларының жоспарын әзірлеу, Өндірістік экологиялық бақылау бағдарламаларын әзірлеу, қоршаған ортаға ықпал етуін бағалау, ауаға шекті рұқсат етілетін нормативтерінің жобаларын әзірлеу, қауіпті қалдықтардың төлқұжаттарын әзірлеу және олардың орындалуын бақылауды қоса алғанда жол саласы ұйымдарында, жол шаруашылығы объектілерінде және жол бойы инфрақұрылымдарында қоршаған ортаны қорғау және жай-күйін қадағалау мен жетілдіру.</w:t>
      </w:r>
      <w:r>
        <w:br/>
      </w:r>
      <w:r>
        <w:rPr>
          <w:rFonts w:ascii="Times New Roman"/>
          <w:b w:val="false"/>
          <w:i w:val="false"/>
          <w:color w:val="000000"/>
          <w:sz w:val="28"/>
        </w:rPr>
        <w:t>
</w:t>
      </w:r>
      <w:r>
        <w:rPr>
          <w:rFonts w:ascii="Times New Roman"/>
          <w:b w:val="false"/>
          <w:i w:val="false"/>
          <w:color w:val="000000"/>
          <w:sz w:val="28"/>
        </w:rPr>
        <w:t>
      9) өртке қарсы іс-шараларды қадағалау және жетілдіру жөніндегі өртке қарсы қызметтері ұйымдарымен келісімдер жасасу, өртке қарсы сигнал берулерге, электрмен жарықтандыруға және т.б. жоспарлы тексеру және сараптама жүргізу және олардың орындалуын бақылау;</w:t>
      </w:r>
      <w:r>
        <w:br/>
      </w:r>
      <w:r>
        <w:rPr>
          <w:rFonts w:ascii="Times New Roman"/>
          <w:b w:val="false"/>
          <w:i w:val="false"/>
          <w:color w:val="000000"/>
          <w:sz w:val="28"/>
        </w:rPr>
        <w:t>
</w:t>
      </w:r>
      <w:r>
        <w:rPr>
          <w:rFonts w:ascii="Times New Roman"/>
          <w:b w:val="false"/>
          <w:i w:val="false"/>
          <w:color w:val="000000"/>
          <w:sz w:val="28"/>
        </w:rPr>
        <w:t>
      10) жол бойындағы коммерциялық сервистерінің объектілерін орналастыруды келісу;</w:t>
      </w:r>
      <w:r>
        <w:br/>
      </w:r>
      <w:r>
        <w:rPr>
          <w:rFonts w:ascii="Times New Roman"/>
          <w:b w:val="false"/>
          <w:i w:val="false"/>
          <w:color w:val="000000"/>
          <w:sz w:val="28"/>
        </w:rPr>
        <w:t>
</w:t>
      </w:r>
      <w:r>
        <w:rPr>
          <w:rFonts w:ascii="Times New Roman"/>
          <w:b w:val="false"/>
          <w:i w:val="false"/>
          <w:color w:val="000000"/>
          <w:sz w:val="28"/>
        </w:rPr>
        <w:t>
      11) автомобиль жолдары өтетін аумақтарда ауа-райы болжамы туралы жүйелі ақпаратты алуға гидрометқызметтері ұйымдарымен келісімдер жасасу;</w:t>
      </w:r>
      <w:r>
        <w:br/>
      </w:r>
      <w:r>
        <w:rPr>
          <w:rFonts w:ascii="Times New Roman"/>
          <w:b w:val="false"/>
          <w:i w:val="false"/>
          <w:color w:val="000000"/>
          <w:sz w:val="28"/>
        </w:rPr>
        <w:t>
</w:t>
      </w:r>
      <w:r>
        <w:rPr>
          <w:rFonts w:ascii="Times New Roman"/>
          <w:b w:val="false"/>
          <w:i w:val="false"/>
          <w:color w:val="000000"/>
          <w:sz w:val="28"/>
        </w:rPr>
        <w:t>
      12) боран құбылыстарын қадағалау және қар өлшейтін постыларды өлшеу;</w:t>
      </w:r>
      <w:r>
        <w:br/>
      </w:r>
      <w:r>
        <w:rPr>
          <w:rFonts w:ascii="Times New Roman"/>
          <w:b w:val="false"/>
          <w:i w:val="false"/>
          <w:color w:val="000000"/>
          <w:sz w:val="28"/>
        </w:rPr>
        <w:t>
</w:t>
      </w:r>
      <w:r>
        <w:rPr>
          <w:rFonts w:ascii="Times New Roman"/>
          <w:b w:val="false"/>
          <w:i w:val="false"/>
          <w:color w:val="000000"/>
          <w:sz w:val="28"/>
        </w:rPr>
        <w:t>
      11. Автомобиль жолдары мен жол құрылыстарын сақтауды қамтамасыз ету және оларды уақытынан бұрын тозудан сақтап қалу іс-шараларының құрамына келесі жұмыстар кіреді:</w:t>
      </w:r>
      <w:r>
        <w:br/>
      </w:r>
      <w:r>
        <w:rPr>
          <w:rFonts w:ascii="Times New Roman"/>
          <w:b w:val="false"/>
          <w:i w:val="false"/>
          <w:color w:val="000000"/>
          <w:sz w:val="28"/>
        </w:rPr>
        <w:t>
</w:t>
      </w:r>
      <w:r>
        <w:rPr>
          <w:rFonts w:ascii="Times New Roman"/>
          <w:b w:val="false"/>
          <w:i w:val="false"/>
          <w:color w:val="000000"/>
          <w:sz w:val="28"/>
        </w:rPr>
        <w:t>
      1) автомобиль жолдарын пайдалану және оларды қорғау тәртібін бұқаралық ақпарат құралдарында насихаттау;</w:t>
      </w:r>
      <w:r>
        <w:br/>
      </w:r>
      <w:r>
        <w:rPr>
          <w:rFonts w:ascii="Times New Roman"/>
          <w:b w:val="false"/>
          <w:i w:val="false"/>
          <w:color w:val="000000"/>
          <w:sz w:val="28"/>
        </w:rPr>
        <w:t>
</w:t>
      </w:r>
      <w:r>
        <w:rPr>
          <w:rFonts w:ascii="Times New Roman"/>
          <w:b w:val="false"/>
          <w:i w:val="false"/>
          <w:color w:val="000000"/>
          <w:sz w:val="28"/>
        </w:rPr>
        <w:t>
      2) ірі габаритті және ауыр салмақты көлік құралдарының жол жүруін келісу;</w:t>
      </w:r>
      <w:r>
        <w:br/>
      </w:r>
      <w:r>
        <w:rPr>
          <w:rFonts w:ascii="Times New Roman"/>
          <w:b w:val="false"/>
          <w:i w:val="false"/>
          <w:color w:val="000000"/>
          <w:sz w:val="28"/>
        </w:rPr>
        <w:t>
</w:t>
      </w:r>
      <w:r>
        <w:rPr>
          <w:rFonts w:ascii="Times New Roman"/>
          <w:b w:val="false"/>
          <w:i w:val="false"/>
          <w:color w:val="000000"/>
          <w:sz w:val="28"/>
        </w:rPr>
        <w:t>
      3) үлкен салмақты көліктердің жол жамылғысы мен жол құрылыстарының сақталуына ықпал етуіне талдау жасау және қолайсыз ауа-райы жағдайларында, сондай-ақ, жол жамылғысы жеткіліксіз мықтыланған әлсіз учаскелерде үлкен салмақты көліктердің қозғалысын шектеуді немесе ұйымдастыруды қамтамасыз ету ұсыныстарын әзірлеу.</w:t>
      </w:r>
      <w:r>
        <w:br/>
      </w:r>
      <w:r>
        <w:rPr>
          <w:rFonts w:ascii="Times New Roman"/>
          <w:b w:val="false"/>
          <w:i w:val="false"/>
          <w:color w:val="000000"/>
          <w:sz w:val="28"/>
        </w:rPr>
        <w:t>
</w:t>
      </w:r>
      <w:r>
        <w:rPr>
          <w:rFonts w:ascii="Times New Roman"/>
          <w:b w:val="false"/>
          <w:i w:val="false"/>
          <w:color w:val="000000"/>
          <w:sz w:val="28"/>
        </w:rPr>
        <w:t>
      12. Автомобиль жолдары мен жол құрылыстарын жөндеу мен күтіп ұстау технологиясы мен ұйымдастыруды қоса алғанда, оларды жөндеу мен күтіп ұстаудың нормативтік-техникалық базасын жетілдіру және өзектендіру іс-шараларының құрамына келесі жұмыстар кіреді:</w:t>
      </w:r>
      <w:r>
        <w:br/>
      </w:r>
      <w:r>
        <w:rPr>
          <w:rFonts w:ascii="Times New Roman"/>
          <w:b w:val="false"/>
          <w:i w:val="false"/>
          <w:color w:val="000000"/>
          <w:sz w:val="28"/>
        </w:rPr>
        <w:t>
</w:t>
      </w:r>
      <w:r>
        <w:rPr>
          <w:rFonts w:ascii="Times New Roman"/>
          <w:b w:val="false"/>
          <w:i w:val="false"/>
          <w:color w:val="000000"/>
          <w:sz w:val="28"/>
        </w:rPr>
        <w:t>
      1) автомобиль жолдары мен жол құрылыстарын жөндеу мен күтіп ұстауды қоса алғанда, жобалау, салу, қайта жаңарту, пайдалану жөніндегі нормативтік-техникалық базаны және нормативтік-техникалық құжаттарды тексеру, жаңарту және жетілдіруді қоса алғанда стандарттаудың және оларды іске асырудың перспективалы және ағымдағы жоспарларын құру;</w:t>
      </w:r>
      <w:r>
        <w:br/>
      </w:r>
      <w:r>
        <w:rPr>
          <w:rFonts w:ascii="Times New Roman"/>
          <w:b w:val="false"/>
          <w:i w:val="false"/>
          <w:color w:val="000000"/>
          <w:sz w:val="28"/>
        </w:rPr>
        <w:t>
</w:t>
      </w:r>
      <w:r>
        <w:rPr>
          <w:rFonts w:ascii="Times New Roman"/>
          <w:b w:val="false"/>
          <w:i w:val="false"/>
          <w:color w:val="000000"/>
          <w:sz w:val="28"/>
        </w:rPr>
        <w:t>
      2) автомобиль жолдары мен жол құрылыстарын салу, жөндеу және күтіп ұстау бойынша жаңа технологияларға, машиналарға және құрал-жабдықтарға хронометражды жұмыстар жүргізу арқылы нормалар мен бағаларды әзірлеу;</w:t>
      </w:r>
      <w:r>
        <w:br/>
      </w:r>
      <w:r>
        <w:rPr>
          <w:rFonts w:ascii="Times New Roman"/>
          <w:b w:val="false"/>
          <w:i w:val="false"/>
          <w:color w:val="000000"/>
          <w:sz w:val="28"/>
        </w:rPr>
        <w:t>
</w:t>
      </w:r>
      <w:r>
        <w:rPr>
          <w:rFonts w:ascii="Times New Roman"/>
          <w:b w:val="false"/>
          <w:i w:val="false"/>
          <w:color w:val="000000"/>
          <w:sz w:val="28"/>
        </w:rPr>
        <w:t>
      3) автомобиль жолдары мен жол құрылыстарын жөндеу мен күтіп ұстау тәжірибесіне енгізу бойынша нұсқаулықтар мен қорытындыларды әзірлеу арқылы технологиялар, машиналар және құрал-жабдықтар бойынша әлемдік тәжірибеге және ғылым мен техникаға қол жеткізуді оқып-білу;</w:t>
      </w:r>
      <w:r>
        <w:br/>
      </w:r>
      <w:r>
        <w:rPr>
          <w:rFonts w:ascii="Times New Roman"/>
          <w:b w:val="false"/>
          <w:i w:val="false"/>
          <w:color w:val="000000"/>
          <w:sz w:val="28"/>
        </w:rPr>
        <w:t>
</w:t>
      </w:r>
      <w:r>
        <w:rPr>
          <w:rFonts w:ascii="Times New Roman"/>
          <w:b w:val="false"/>
          <w:i w:val="false"/>
          <w:color w:val="000000"/>
          <w:sz w:val="28"/>
        </w:rPr>
        <w:t>
      4) тәжірибелі-сараптамалық, тәжірибелі-құрастырмалы жұмыстар және жаңа материалдар, құрылғылар, технологиялар, машиналар және құрал-жабдықтарды сүйемелдеу және енгізу бойынша ғылыми-техникалық сүйемелдеу;</w:t>
      </w:r>
      <w:r>
        <w:br/>
      </w:r>
      <w:r>
        <w:rPr>
          <w:rFonts w:ascii="Times New Roman"/>
          <w:b w:val="false"/>
          <w:i w:val="false"/>
          <w:color w:val="000000"/>
          <w:sz w:val="28"/>
        </w:rPr>
        <w:t>
</w:t>
      </w:r>
      <w:r>
        <w:rPr>
          <w:rFonts w:ascii="Times New Roman"/>
          <w:b w:val="false"/>
          <w:i w:val="false"/>
          <w:color w:val="000000"/>
          <w:sz w:val="28"/>
        </w:rPr>
        <w:t>
      5) автомобиль жолдары мен жол құрылыстарын жөндеу мен күтіп ұстау саласындағы жұмыс бағдарламалық өнімдерін жетілдіру және оларды жұмыс күйінде ұстау;</w:t>
      </w:r>
      <w:r>
        <w:br/>
      </w:r>
      <w:r>
        <w:rPr>
          <w:rFonts w:ascii="Times New Roman"/>
          <w:b w:val="false"/>
          <w:i w:val="false"/>
          <w:color w:val="000000"/>
          <w:sz w:val="28"/>
        </w:rPr>
        <w:t>
</w:t>
      </w:r>
      <w:r>
        <w:rPr>
          <w:rFonts w:ascii="Times New Roman"/>
          <w:b w:val="false"/>
          <w:i w:val="false"/>
          <w:color w:val="000000"/>
          <w:sz w:val="28"/>
        </w:rPr>
        <w:t>
      6) автомобиль жолдары мен жол құрылыстарының ұзақтылығын және үнемділігін арттыру мақсатында оларды жөндеу мен күтіп ұстау саласындағы өзекті проблемалар бойынша іздестіру және инновациялық жұмыстары;</w:t>
      </w:r>
      <w:r>
        <w:br/>
      </w:r>
      <w:r>
        <w:rPr>
          <w:rFonts w:ascii="Times New Roman"/>
          <w:b w:val="false"/>
          <w:i w:val="false"/>
          <w:color w:val="000000"/>
          <w:sz w:val="28"/>
        </w:rPr>
        <w:t>
</w:t>
      </w:r>
      <w:r>
        <w:rPr>
          <w:rFonts w:ascii="Times New Roman"/>
          <w:b w:val="false"/>
          <w:i w:val="false"/>
          <w:color w:val="000000"/>
          <w:sz w:val="28"/>
        </w:rPr>
        <w:t>
      13. Автомобиль жолдары мен жол құрылыстарының пайдаланылуын басқаруды ұйымдастыру, үйлестіру, реттеу және бақылау іс-шараларының құрамына келесі жұмыстар кіреді:</w:t>
      </w:r>
      <w:r>
        <w:br/>
      </w:r>
      <w:r>
        <w:rPr>
          <w:rFonts w:ascii="Times New Roman"/>
          <w:b w:val="false"/>
          <w:i w:val="false"/>
          <w:color w:val="000000"/>
          <w:sz w:val="28"/>
        </w:rPr>
        <w:t>
</w:t>
      </w:r>
      <w:r>
        <w:rPr>
          <w:rFonts w:ascii="Times New Roman"/>
          <w:b w:val="false"/>
          <w:i w:val="false"/>
          <w:color w:val="000000"/>
          <w:sz w:val="28"/>
        </w:rPr>
        <w:t>
      1) автомобиль жолдары мен жол құрылыстарының желісін күтіп ұстау бойынша жол-жөндеу жұмыстарының орындалуын үйлестіру және реттеу;</w:t>
      </w:r>
      <w:r>
        <w:br/>
      </w:r>
      <w:r>
        <w:rPr>
          <w:rFonts w:ascii="Times New Roman"/>
          <w:b w:val="false"/>
          <w:i w:val="false"/>
          <w:color w:val="000000"/>
          <w:sz w:val="28"/>
        </w:rPr>
        <w:t>
</w:t>
      </w:r>
      <w:r>
        <w:rPr>
          <w:rFonts w:ascii="Times New Roman"/>
          <w:b w:val="false"/>
          <w:i w:val="false"/>
          <w:color w:val="000000"/>
          <w:sz w:val="28"/>
        </w:rPr>
        <w:t>
      2) жолдар мен жол құрылыстарын кезеңді есепке алу, есептілікті жасау;</w:t>
      </w:r>
      <w:r>
        <w:br/>
      </w:r>
      <w:r>
        <w:rPr>
          <w:rFonts w:ascii="Times New Roman"/>
          <w:b w:val="false"/>
          <w:i w:val="false"/>
          <w:color w:val="000000"/>
          <w:sz w:val="28"/>
        </w:rPr>
        <w:t>
</w:t>
      </w:r>
      <w:r>
        <w:rPr>
          <w:rFonts w:ascii="Times New Roman"/>
          <w:b w:val="false"/>
          <w:i w:val="false"/>
          <w:color w:val="000000"/>
          <w:sz w:val="28"/>
        </w:rPr>
        <w:t>
      3) жолдарды күтіп ұстау мен ағымдағы жөндеу кезінде сапаны бақылауды ұйымдастыру, бақылау жүйесін жетілдіру және жол-жөндеу жұмыстарының сапасын қамтамасыз ету, сапаны бақылауды аспаптық қамтамасыз ету;</w:t>
      </w:r>
      <w:r>
        <w:br/>
      </w:r>
      <w:r>
        <w:rPr>
          <w:rFonts w:ascii="Times New Roman"/>
          <w:b w:val="false"/>
          <w:i w:val="false"/>
          <w:color w:val="000000"/>
          <w:sz w:val="28"/>
        </w:rPr>
        <w:t>
</w:t>
      </w:r>
      <w:r>
        <w:rPr>
          <w:rFonts w:ascii="Times New Roman"/>
          <w:b w:val="false"/>
          <w:i w:val="false"/>
          <w:color w:val="000000"/>
          <w:sz w:val="28"/>
        </w:rPr>
        <w:t>
      4) азаматтық қорғаныс объектілері мен мүліктерін және жұмылдыру резервтеріндегі қоймаларды сақтау мен күтіп ұстауды қамтамасыз ету;</w:t>
      </w:r>
      <w:r>
        <w:br/>
      </w:r>
      <w:r>
        <w:rPr>
          <w:rFonts w:ascii="Times New Roman"/>
          <w:b w:val="false"/>
          <w:i w:val="false"/>
          <w:color w:val="000000"/>
          <w:sz w:val="28"/>
        </w:rPr>
        <w:t>
</w:t>
      </w:r>
      <w:r>
        <w:rPr>
          <w:rFonts w:ascii="Times New Roman"/>
          <w:b w:val="false"/>
          <w:i w:val="false"/>
          <w:color w:val="000000"/>
          <w:sz w:val="28"/>
        </w:rPr>
        <w:t>
      5) автомобиль жолдары мен жол құрылыстарын пайдалануды басқарудың құрылымы мен әдістерін үнемі жетілдіріп отыру.</w:t>
      </w:r>
    </w:p>
    <w:bookmarkEnd w:id="6"/>
    <w:bookmarkStart w:name="z76" w:id="7"/>
    <w:p>
      <w:pPr>
        <w:spacing w:after="0"/>
        <w:ind w:left="0"/>
        <w:jc w:val="left"/>
      </w:pPr>
      <w:r>
        <w:rPr>
          <w:rFonts w:ascii="Times New Roman"/>
          <w:b/>
          <w:i w:val="false"/>
          <w:color w:val="000000"/>
        </w:rPr>
        <w:t xml:space="preserve"> 
3.  Автомобиль жолдарын күтіп ұстау</w:t>
      </w:r>
    </w:p>
    <w:bookmarkEnd w:id="7"/>
    <w:bookmarkStart w:name="z77" w:id="8"/>
    <w:p>
      <w:pPr>
        <w:spacing w:after="0"/>
        <w:ind w:left="0"/>
        <w:jc w:val="both"/>
      </w:pPr>
      <w:r>
        <w:rPr>
          <w:rFonts w:ascii="Times New Roman"/>
          <w:b w:val="false"/>
          <w:i w:val="false"/>
          <w:color w:val="000000"/>
          <w:sz w:val="28"/>
        </w:rPr>
        <w:t>
      14. Автомобиль жолдары мен жол құрылыстарын күтіп ұстау жұмыстары жөндеу жұмыстарын жыл бойы үздіксіз жүзеге асырады.</w:t>
      </w:r>
      <w:r>
        <w:br/>
      </w:r>
      <w:r>
        <w:rPr>
          <w:rFonts w:ascii="Times New Roman"/>
          <w:b w:val="false"/>
          <w:i w:val="false"/>
          <w:color w:val="000000"/>
          <w:sz w:val="28"/>
        </w:rPr>
        <w:t>
      Жолдар мен жол құрылыстарды күтіп ұстау жұмыстарын уақтылы жүргізу мақсатында оларды көзбен көріп тексеру күн сайын жүзеге асырылады.</w:t>
      </w:r>
      <w:r>
        <w:br/>
      </w:r>
      <w:r>
        <w:rPr>
          <w:rFonts w:ascii="Times New Roman"/>
          <w:b w:val="false"/>
          <w:i w:val="false"/>
          <w:color w:val="000000"/>
          <w:sz w:val="28"/>
        </w:rPr>
        <w:t>
</w:t>
      </w:r>
      <w:r>
        <w:rPr>
          <w:rFonts w:ascii="Times New Roman"/>
          <w:b w:val="false"/>
          <w:i w:val="false"/>
          <w:color w:val="000000"/>
          <w:sz w:val="28"/>
        </w:rPr>
        <w:t>
      15. Жолдарды күтіп ұстау жұмыстарын жүргізу нәтижесінде жыл бойы көлік құралдарының үздіксіз, қауіпсіз және жайлы қозғалысы қамтамасыз етілуі қажет.</w:t>
      </w:r>
      <w:r>
        <w:br/>
      </w:r>
      <w:r>
        <w:rPr>
          <w:rFonts w:ascii="Times New Roman"/>
          <w:b w:val="false"/>
          <w:i w:val="false"/>
          <w:color w:val="000000"/>
          <w:sz w:val="28"/>
        </w:rPr>
        <w:t>
</w:t>
      </w:r>
      <w:r>
        <w:rPr>
          <w:rFonts w:ascii="Times New Roman"/>
          <w:b w:val="false"/>
          <w:i w:val="false"/>
          <w:color w:val="000000"/>
          <w:sz w:val="28"/>
        </w:rPr>
        <w:t>
      16. Күтіп ұстау жұмыстары жобалық құжаттаманы жасауды талап етпейді. Оларды қолданыстағы нормативтік қаржыландыруға сәйкес, күтіп ұстауға бөлінген қаражат шегінде ақаулықтар тізбесі бойынша жолдарды тексеру нәтижесінің негізінде жоспарлайды.</w:t>
      </w:r>
      <w:r>
        <w:br/>
      </w:r>
      <w:r>
        <w:rPr>
          <w:rFonts w:ascii="Times New Roman"/>
          <w:b w:val="false"/>
          <w:i w:val="false"/>
          <w:color w:val="000000"/>
          <w:sz w:val="28"/>
        </w:rPr>
        <w:t>
</w:t>
      </w:r>
      <w:r>
        <w:rPr>
          <w:rFonts w:ascii="Times New Roman"/>
          <w:b w:val="false"/>
          <w:i w:val="false"/>
          <w:color w:val="000000"/>
          <w:sz w:val="28"/>
        </w:rPr>
        <w:t>
      17. Автомобиль жолдары мен жол құрылыстарын күтіп ұстау жұмыстары көктемгі, жазғы және күзгі кезеңде күтіп ұстау, қысқы күтіп ұстау, жолдарды көгалдандыру және өзге жұмыстарға бөлінеді.</w:t>
      </w:r>
      <w:r>
        <w:br/>
      </w:r>
      <w:r>
        <w:rPr>
          <w:rFonts w:ascii="Times New Roman"/>
          <w:b w:val="false"/>
          <w:i w:val="false"/>
          <w:color w:val="000000"/>
          <w:sz w:val="28"/>
        </w:rPr>
        <w:t>
</w:t>
      </w:r>
      <w:r>
        <w:rPr>
          <w:rFonts w:ascii="Times New Roman"/>
          <w:b w:val="false"/>
          <w:i w:val="false"/>
          <w:color w:val="000000"/>
          <w:sz w:val="28"/>
        </w:rPr>
        <w:t>
      18. Автомобиль жолдарын күтіп ұстау жұмыстарының құрамына операторлардың айтуымен ақпаратты жинау, өңдеу және күн сайын жыл бойы ұсыну кіреді, соның ішінде:</w:t>
      </w:r>
      <w:r>
        <w:br/>
      </w:r>
      <w:r>
        <w:rPr>
          <w:rFonts w:ascii="Times New Roman"/>
          <w:b w:val="false"/>
          <w:i w:val="false"/>
          <w:color w:val="000000"/>
          <w:sz w:val="28"/>
        </w:rPr>
        <w:t>
</w:t>
      </w:r>
      <w:r>
        <w:rPr>
          <w:rFonts w:ascii="Times New Roman"/>
          <w:b w:val="false"/>
          <w:i w:val="false"/>
          <w:color w:val="000000"/>
          <w:sz w:val="28"/>
        </w:rPr>
        <w:t>
      1) бұқаралық ақпарат құралдарын автомобиль жолдарындағы жол жүрулер туралы ақпараттық қамтамасыз етуді қоса алғанда, автомобиль жолдарындағы жол жүрулер туралы,</w:t>
      </w:r>
      <w:r>
        <w:br/>
      </w:r>
      <w:r>
        <w:rPr>
          <w:rFonts w:ascii="Times New Roman"/>
          <w:b w:val="false"/>
          <w:i w:val="false"/>
          <w:color w:val="000000"/>
          <w:sz w:val="28"/>
        </w:rPr>
        <w:t>
</w:t>
      </w:r>
      <w:r>
        <w:rPr>
          <w:rFonts w:ascii="Times New Roman"/>
          <w:b w:val="false"/>
          <w:i w:val="false"/>
          <w:color w:val="000000"/>
          <w:sz w:val="28"/>
        </w:rPr>
        <w:t>
      2) болған ЖКО туралы,</w:t>
      </w:r>
      <w:r>
        <w:br/>
      </w:r>
      <w:r>
        <w:rPr>
          <w:rFonts w:ascii="Times New Roman"/>
          <w:b w:val="false"/>
          <w:i w:val="false"/>
          <w:color w:val="000000"/>
          <w:sz w:val="28"/>
        </w:rPr>
        <w:t>
</w:t>
      </w:r>
      <w:r>
        <w:rPr>
          <w:rFonts w:ascii="Times New Roman"/>
          <w:b w:val="false"/>
          <w:i w:val="false"/>
          <w:color w:val="000000"/>
          <w:sz w:val="28"/>
        </w:rPr>
        <w:t>
      3) тал және тасқын суларды жіберу кезіндегі жұмыстар туралы,</w:t>
      </w:r>
      <w:r>
        <w:br/>
      </w:r>
      <w:r>
        <w:rPr>
          <w:rFonts w:ascii="Times New Roman"/>
          <w:b w:val="false"/>
          <w:i w:val="false"/>
          <w:color w:val="000000"/>
          <w:sz w:val="28"/>
        </w:rPr>
        <w:t>
</w:t>
      </w:r>
      <w:r>
        <w:rPr>
          <w:rFonts w:ascii="Times New Roman"/>
          <w:b w:val="false"/>
          <w:i w:val="false"/>
          <w:color w:val="000000"/>
          <w:sz w:val="28"/>
        </w:rPr>
        <w:t>
      4) қысқы уақытта қар тазалайтын машиналар мен механизмдердің жұмысы туралы.</w:t>
      </w:r>
      <w:r>
        <w:br/>
      </w:r>
      <w:r>
        <w:rPr>
          <w:rFonts w:ascii="Times New Roman"/>
          <w:b w:val="false"/>
          <w:i w:val="false"/>
          <w:color w:val="000000"/>
          <w:sz w:val="28"/>
        </w:rPr>
        <w:t>
</w:t>
      </w:r>
      <w:r>
        <w:rPr>
          <w:rFonts w:ascii="Times New Roman"/>
          <w:b w:val="false"/>
          <w:i w:val="false"/>
          <w:color w:val="000000"/>
          <w:sz w:val="28"/>
        </w:rPr>
        <w:t>
      19. Автомобиль жолдары мен жол құрылыстарын көктемгi, жазғы, күзгi кезеңдерде күтiп ұстау кезiнде келесi жұмыстар орындалады:</w:t>
      </w:r>
      <w:r>
        <w:br/>
      </w:r>
      <w:r>
        <w:rPr>
          <w:rFonts w:ascii="Times New Roman"/>
          <w:b w:val="false"/>
          <w:i w:val="false"/>
          <w:color w:val="000000"/>
          <w:sz w:val="28"/>
        </w:rPr>
        <w:t>
</w:t>
      </w:r>
      <w:r>
        <w:rPr>
          <w:rFonts w:ascii="Times New Roman"/>
          <w:b w:val="false"/>
          <w:i w:val="false"/>
          <w:color w:val="000000"/>
          <w:sz w:val="28"/>
        </w:rPr>
        <w:t>
      1) автомобиль жолдары мен жол құрылыстарының жай-күйiне патрульдiк қадағалау;</w:t>
      </w:r>
      <w:r>
        <w:br/>
      </w:r>
      <w:r>
        <w:rPr>
          <w:rFonts w:ascii="Times New Roman"/>
          <w:b w:val="false"/>
          <w:i w:val="false"/>
          <w:color w:val="000000"/>
          <w:sz w:val="28"/>
        </w:rPr>
        <w:t>
</w:t>
      </w:r>
      <w:r>
        <w:rPr>
          <w:rFonts w:ascii="Times New Roman"/>
          <w:b w:val="false"/>
          <w:i w:val="false"/>
          <w:color w:val="000000"/>
          <w:sz w:val="28"/>
        </w:rPr>
        <w:t>
      2) жер жамылғысы мен су өткiзу жүйесi бойынша:</w:t>
      </w:r>
      <w:r>
        <w:br/>
      </w:r>
      <w:r>
        <w:rPr>
          <w:rFonts w:ascii="Times New Roman"/>
          <w:b w:val="false"/>
          <w:i w:val="false"/>
          <w:color w:val="000000"/>
          <w:sz w:val="28"/>
        </w:rPr>
        <w:t>
</w:t>
      </w:r>
      <w:r>
        <w:rPr>
          <w:rFonts w:ascii="Times New Roman"/>
          <w:b w:val="false"/>
          <w:i w:val="false"/>
          <w:color w:val="000000"/>
          <w:sz w:val="28"/>
        </w:rPr>
        <w:t>
      су өткiзгiш жыраларды көктемде қардан, ал жазда қоқысты шығару арқылы жиналған қоқыспен балшықтан тазалау;</w:t>
      </w:r>
      <w:r>
        <w:br/>
      </w:r>
      <w:r>
        <w:rPr>
          <w:rFonts w:ascii="Times New Roman"/>
          <w:b w:val="false"/>
          <w:i w:val="false"/>
          <w:color w:val="000000"/>
          <w:sz w:val="28"/>
        </w:rPr>
        <w:t>
</w:t>
      </w:r>
      <w:r>
        <w:rPr>
          <w:rFonts w:ascii="Times New Roman"/>
          <w:b w:val="false"/>
          <w:i w:val="false"/>
          <w:color w:val="000000"/>
          <w:sz w:val="28"/>
        </w:rPr>
        <w:t>
      жиектердегi, иiрiмдi учаскелердегi кептiргiш науаларды қазу және себу;</w:t>
      </w:r>
      <w:r>
        <w:br/>
      </w:r>
      <w:r>
        <w:rPr>
          <w:rFonts w:ascii="Times New Roman"/>
          <w:b w:val="false"/>
          <w:i w:val="false"/>
          <w:color w:val="000000"/>
          <w:sz w:val="28"/>
        </w:rPr>
        <w:t>
</w:t>
      </w:r>
      <w:r>
        <w:rPr>
          <w:rFonts w:ascii="Times New Roman"/>
          <w:b w:val="false"/>
          <w:i w:val="false"/>
          <w:color w:val="000000"/>
          <w:sz w:val="28"/>
        </w:rPr>
        <w:t>
      жиектердi жоспарлау, шөптермен себу;</w:t>
      </w:r>
      <w:r>
        <w:br/>
      </w:r>
      <w:r>
        <w:rPr>
          <w:rFonts w:ascii="Times New Roman"/>
          <w:b w:val="false"/>
          <w:i w:val="false"/>
          <w:color w:val="000000"/>
          <w:sz w:val="28"/>
        </w:rPr>
        <w:t>
</w:t>
      </w:r>
      <w:r>
        <w:rPr>
          <w:rFonts w:ascii="Times New Roman"/>
          <w:b w:val="false"/>
          <w:i w:val="false"/>
          <w:color w:val="000000"/>
          <w:sz w:val="28"/>
        </w:rPr>
        <w:t>
      шабу және шабылған шөптердi жинау;</w:t>
      </w:r>
      <w:r>
        <w:br/>
      </w:r>
      <w:r>
        <w:rPr>
          <w:rFonts w:ascii="Times New Roman"/>
          <w:b w:val="false"/>
          <w:i w:val="false"/>
          <w:color w:val="000000"/>
          <w:sz w:val="28"/>
        </w:rPr>
        <w:t>
</w:t>
      </w:r>
      <w:r>
        <w:rPr>
          <w:rFonts w:ascii="Times New Roman"/>
          <w:b w:val="false"/>
          <w:i w:val="false"/>
          <w:color w:val="000000"/>
          <w:sz w:val="28"/>
        </w:rPr>
        <w:t>
      шабылған материалдарды жинау арқылы жер жамылғысының жиектерi мен шеттерiндегi бұталарды қазып алу, ағаштарды, жабайы өсетiн бұталарды тамырымен жұлу;</w:t>
      </w:r>
      <w:r>
        <w:br/>
      </w:r>
      <w:r>
        <w:rPr>
          <w:rFonts w:ascii="Times New Roman"/>
          <w:b w:val="false"/>
          <w:i w:val="false"/>
          <w:color w:val="000000"/>
          <w:sz w:val="28"/>
        </w:rPr>
        <w:t>
</w:t>
      </w:r>
      <w:r>
        <w:rPr>
          <w:rFonts w:ascii="Times New Roman"/>
          <w:b w:val="false"/>
          <w:i w:val="false"/>
          <w:color w:val="000000"/>
          <w:sz w:val="28"/>
        </w:rPr>
        <w:t>
      материалдар қоспастан жиектер мен себу бермдерiн жоспарлау;</w:t>
      </w:r>
      <w:r>
        <w:br/>
      </w:r>
      <w:r>
        <w:rPr>
          <w:rFonts w:ascii="Times New Roman"/>
          <w:b w:val="false"/>
          <w:i w:val="false"/>
          <w:color w:val="000000"/>
          <w:sz w:val="28"/>
        </w:rPr>
        <w:t>
</w:t>
      </w:r>
      <w:r>
        <w:rPr>
          <w:rFonts w:ascii="Times New Roman"/>
          <w:b w:val="false"/>
          <w:i w:val="false"/>
          <w:color w:val="000000"/>
          <w:sz w:val="28"/>
        </w:rPr>
        <w:t>
      жеке учаскелерде 1 км-ге 100 метр шаршыға дейінгі көлемде көлік құралдары қозғалысының қауіпсіздігін қамтамасыз ететін бермді себу және жиектерді кесу және жоспарлау;»;</w:t>
      </w:r>
      <w:r>
        <w:br/>
      </w:r>
      <w:r>
        <w:rPr>
          <w:rFonts w:ascii="Times New Roman"/>
          <w:b w:val="false"/>
          <w:i w:val="false"/>
          <w:color w:val="000000"/>
          <w:sz w:val="28"/>
        </w:rPr>
        <w:t>
</w:t>
      </w:r>
      <w:r>
        <w:rPr>
          <w:rFonts w:ascii="Times New Roman"/>
          <w:b w:val="false"/>
          <w:i w:val="false"/>
          <w:color w:val="000000"/>
          <w:sz w:val="28"/>
        </w:rPr>
        <w:t>
      3) бөлiнген белдеулер бойынша:</w:t>
      </w:r>
      <w:r>
        <w:br/>
      </w:r>
      <w:r>
        <w:rPr>
          <w:rFonts w:ascii="Times New Roman"/>
          <w:b w:val="false"/>
          <w:i w:val="false"/>
          <w:color w:val="000000"/>
          <w:sz w:val="28"/>
        </w:rPr>
        <w:t>
</w:t>
      </w:r>
      <w:r>
        <w:rPr>
          <w:rFonts w:ascii="Times New Roman"/>
          <w:b w:val="false"/>
          <w:i w:val="false"/>
          <w:color w:val="000000"/>
          <w:sz w:val="28"/>
        </w:rPr>
        <w:t>
      су ағысын қамтамасыз ету үшiн бөлу жолағын жоспарлау;</w:t>
      </w:r>
      <w:r>
        <w:br/>
      </w:r>
      <w:r>
        <w:rPr>
          <w:rFonts w:ascii="Times New Roman"/>
          <w:b w:val="false"/>
          <w:i w:val="false"/>
          <w:color w:val="000000"/>
          <w:sz w:val="28"/>
        </w:rPr>
        <w:t>
</w:t>
      </w:r>
      <w:r>
        <w:rPr>
          <w:rFonts w:ascii="Times New Roman"/>
          <w:b w:val="false"/>
          <w:i w:val="false"/>
          <w:color w:val="000000"/>
          <w:sz w:val="28"/>
        </w:rPr>
        <w:t>
      бөлу жолағындағы қоқысты жинау, оны тиеу және қоқыс төгiлетiн жерге шығару;</w:t>
      </w:r>
      <w:r>
        <w:br/>
      </w:r>
      <w:r>
        <w:rPr>
          <w:rFonts w:ascii="Times New Roman"/>
          <w:b w:val="false"/>
          <w:i w:val="false"/>
          <w:color w:val="000000"/>
          <w:sz w:val="28"/>
        </w:rPr>
        <w:t>
</w:t>
      </w:r>
      <w:r>
        <w:rPr>
          <w:rFonts w:ascii="Times New Roman"/>
          <w:b w:val="false"/>
          <w:i w:val="false"/>
          <w:color w:val="000000"/>
          <w:sz w:val="28"/>
        </w:rPr>
        <w:t>
      шабылған материалдарды жинау арқылы жол қозғалысының қауiпсiздiгiне ықпал ететiн ағаштарды, бұталарды, жабайы өсетiн бұталарды шабу және тамырымен жұлу;</w:t>
      </w:r>
      <w:r>
        <w:br/>
      </w:r>
      <w:r>
        <w:rPr>
          <w:rFonts w:ascii="Times New Roman"/>
          <w:b w:val="false"/>
          <w:i w:val="false"/>
          <w:color w:val="000000"/>
          <w:sz w:val="28"/>
        </w:rPr>
        <w:t>
</w:t>
      </w:r>
      <w:r>
        <w:rPr>
          <w:rFonts w:ascii="Times New Roman"/>
          <w:b w:val="false"/>
          <w:i w:val="false"/>
          <w:color w:val="000000"/>
          <w:sz w:val="28"/>
        </w:rPr>
        <w:t>
      бөлiнген белдеулердi шабу және шабылған шөптердi, қамыстарды және қурайларды жинау;</w:t>
      </w:r>
      <w:r>
        <w:br/>
      </w:r>
      <w:r>
        <w:rPr>
          <w:rFonts w:ascii="Times New Roman"/>
          <w:b w:val="false"/>
          <w:i w:val="false"/>
          <w:color w:val="000000"/>
          <w:sz w:val="28"/>
        </w:rPr>
        <w:t>
</w:t>
      </w:r>
      <w:r>
        <w:rPr>
          <w:rFonts w:ascii="Times New Roman"/>
          <w:b w:val="false"/>
          <w:i w:val="false"/>
          <w:color w:val="000000"/>
          <w:sz w:val="28"/>
        </w:rPr>
        <w:t>
      4) күрделi жамылғысы бар жүру бөлiгi бойынша:</w:t>
      </w:r>
      <w:r>
        <w:br/>
      </w:r>
      <w:r>
        <w:rPr>
          <w:rFonts w:ascii="Times New Roman"/>
          <w:b w:val="false"/>
          <w:i w:val="false"/>
          <w:color w:val="000000"/>
          <w:sz w:val="28"/>
        </w:rPr>
        <w:t>
</w:t>
      </w:r>
      <w:r>
        <w:rPr>
          <w:rFonts w:ascii="Times New Roman"/>
          <w:b w:val="false"/>
          <w:i w:val="false"/>
          <w:color w:val="000000"/>
          <w:sz w:val="28"/>
        </w:rPr>
        <w:t>
      жүру бөлiгiн тазалау және жуу;</w:t>
      </w:r>
      <w:r>
        <w:br/>
      </w:r>
      <w:r>
        <w:rPr>
          <w:rFonts w:ascii="Times New Roman"/>
          <w:b w:val="false"/>
          <w:i w:val="false"/>
          <w:color w:val="000000"/>
          <w:sz w:val="28"/>
        </w:rPr>
        <w:t>
</w:t>
      </w:r>
      <w:r>
        <w:rPr>
          <w:rFonts w:ascii="Times New Roman"/>
          <w:b w:val="false"/>
          <w:i w:val="false"/>
          <w:color w:val="000000"/>
          <w:sz w:val="28"/>
        </w:rPr>
        <w:t>
      жарықшақтарды құю;</w:t>
      </w:r>
      <w:r>
        <w:br/>
      </w:r>
      <w:r>
        <w:rPr>
          <w:rFonts w:ascii="Times New Roman"/>
          <w:b w:val="false"/>
          <w:i w:val="false"/>
          <w:color w:val="000000"/>
          <w:sz w:val="28"/>
        </w:rPr>
        <w:t>
</w:t>
      </w:r>
      <w:r>
        <w:rPr>
          <w:rFonts w:ascii="Times New Roman"/>
          <w:b w:val="false"/>
          <w:i w:val="false"/>
          <w:color w:val="000000"/>
          <w:sz w:val="28"/>
        </w:rPr>
        <w:t>
      шұңқырларды жою, жарықшақтарды, шұңқырларды, отырыңқы жерлерді бітеу, алайда жөнделетін жол учаскесінің бір км 150 тонна асфальт-бетоннан аспайтын жиектерді тегістеу;</w:t>
      </w:r>
      <w:r>
        <w:br/>
      </w:r>
      <w:r>
        <w:rPr>
          <w:rFonts w:ascii="Times New Roman"/>
          <w:b w:val="false"/>
          <w:i w:val="false"/>
          <w:color w:val="000000"/>
          <w:sz w:val="28"/>
        </w:rPr>
        <w:t>
</w:t>
      </w:r>
      <w:r>
        <w:rPr>
          <w:rFonts w:ascii="Times New Roman"/>
          <w:b w:val="false"/>
          <w:i w:val="false"/>
          <w:color w:val="000000"/>
          <w:sz w:val="28"/>
        </w:rPr>
        <w:t>
      жүру бөлігін белгілеу;</w:t>
      </w:r>
      <w:r>
        <w:br/>
      </w:r>
      <w:r>
        <w:rPr>
          <w:rFonts w:ascii="Times New Roman"/>
          <w:b w:val="false"/>
          <w:i w:val="false"/>
          <w:color w:val="000000"/>
          <w:sz w:val="28"/>
        </w:rPr>
        <w:t>
</w:t>
      </w:r>
      <w:r>
        <w:rPr>
          <w:rFonts w:ascii="Times New Roman"/>
          <w:b w:val="false"/>
          <w:i w:val="false"/>
          <w:color w:val="000000"/>
          <w:sz w:val="28"/>
        </w:rPr>
        <w:t>
      цемент–бетон жамылғыларында жарықшақтарды жөндеу және толтыру;</w:t>
      </w:r>
      <w:r>
        <w:br/>
      </w:r>
      <w:r>
        <w:rPr>
          <w:rFonts w:ascii="Times New Roman"/>
          <w:b w:val="false"/>
          <w:i w:val="false"/>
          <w:color w:val="000000"/>
          <w:sz w:val="28"/>
        </w:rPr>
        <w:t>
</w:t>
      </w:r>
      <w:r>
        <w:rPr>
          <w:rFonts w:ascii="Times New Roman"/>
          <w:b w:val="false"/>
          <w:i w:val="false"/>
          <w:color w:val="000000"/>
          <w:sz w:val="28"/>
        </w:rPr>
        <w:t>
      ұзақтығы 500 метрге дейін маршрутты тәсілмен (иірімдерді жою, негіздеме мен төсемені жөндеу, шұңқырлы жөндеу, жарықшақтарды жабу, тегістеу қабатын төсеу, жиектерді бекіту, жамылғының үстіңгі қабатын өңдеу) авариялық-қауіпті учаскелерді жөндеу;</w:t>
      </w:r>
      <w:r>
        <w:br/>
      </w:r>
      <w:r>
        <w:rPr>
          <w:rFonts w:ascii="Times New Roman"/>
          <w:b w:val="false"/>
          <w:i w:val="false"/>
          <w:color w:val="000000"/>
          <w:sz w:val="28"/>
        </w:rPr>
        <w:t>
</w:t>
      </w:r>
      <w:r>
        <w:rPr>
          <w:rFonts w:ascii="Times New Roman"/>
          <w:b w:val="false"/>
          <w:i w:val="false"/>
          <w:color w:val="000000"/>
          <w:sz w:val="28"/>
        </w:rPr>
        <w:t>
      5) жетiлдiрiлген жамылғысы бар жүру бөлiгi бойынша:</w:t>
      </w:r>
      <w:r>
        <w:br/>
      </w:r>
      <w:r>
        <w:rPr>
          <w:rFonts w:ascii="Times New Roman"/>
          <w:b w:val="false"/>
          <w:i w:val="false"/>
          <w:color w:val="000000"/>
          <w:sz w:val="28"/>
        </w:rPr>
        <w:t>
</w:t>
      </w:r>
      <w:r>
        <w:rPr>
          <w:rFonts w:ascii="Times New Roman"/>
          <w:b w:val="false"/>
          <w:i w:val="false"/>
          <w:color w:val="000000"/>
          <w:sz w:val="28"/>
        </w:rPr>
        <w:t>
      тұтқыр материалдарының аздығы бар учаскелердi күтiп ұстау;</w:t>
      </w:r>
      <w:r>
        <w:br/>
      </w:r>
      <w:r>
        <w:rPr>
          <w:rFonts w:ascii="Times New Roman"/>
          <w:b w:val="false"/>
          <w:i w:val="false"/>
          <w:color w:val="000000"/>
          <w:sz w:val="28"/>
        </w:rPr>
        <w:t>
</w:t>
      </w:r>
      <w:r>
        <w:rPr>
          <w:rFonts w:ascii="Times New Roman"/>
          <w:b w:val="false"/>
          <w:i w:val="false"/>
          <w:color w:val="000000"/>
          <w:sz w:val="28"/>
        </w:rPr>
        <w:t>
      жарықшақтарды құю;</w:t>
      </w:r>
      <w:r>
        <w:br/>
      </w:r>
      <w:r>
        <w:rPr>
          <w:rFonts w:ascii="Times New Roman"/>
          <w:b w:val="false"/>
          <w:i w:val="false"/>
          <w:color w:val="000000"/>
          <w:sz w:val="28"/>
        </w:rPr>
        <w:t>
</w:t>
      </w:r>
      <w:r>
        <w:rPr>
          <w:rFonts w:ascii="Times New Roman"/>
          <w:b w:val="false"/>
          <w:i w:val="false"/>
          <w:color w:val="000000"/>
          <w:sz w:val="28"/>
        </w:rPr>
        <w:t>
      шұңқырларды жою, жарықшақтарды, шұңқырларды, отырыңқы жерлерді бітеу, алайда жөнделетін жол учаскесінің бір км 150 тонна қоспадан аспайтын жиектерді тегістеу;</w:t>
      </w:r>
      <w:r>
        <w:br/>
      </w:r>
      <w:r>
        <w:rPr>
          <w:rFonts w:ascii="Times New Roman"/>
          <w:b w:val="false"/>
          <w:i w:val="false"/>
          <w:color w:val="000000"/>
          <w:sz w:val="28"/>
        </w:rPr>
        <w:t>
</w:t>
      </w:r>
      <w:r>
        <w:rPr>
          <w:rFonts w:ascii="Times New Roman"/>
          <w:b w:val="false"/>
          <w:i w:val="false"/>
          <w:color w:val="000000"/>
          <w:sz w:val="28"/>
        </w:rPr>
        <w:t>
      жүру бөлігін белгілеу;</w:t>
      </w:r>
      <w:r>
        <w:br/>
      </w:r>
      <w:r>
        <w:rPr>
          <w:rFonts w:ascii="Times New Roman"/>
          <w:b w:val="false"/>
          <w:i w:val="false"/>
          <w:color w:val="000000"/>
          <w:sz w:val="28"/>
        </w:rPr>
        <w:t>
</w:t>
      </w:r>
      <w:r>
        <w:rPr>
          <w:rFonts w:ascii="Times New Roman"/>
          <w:b w:val="false"/>
          <w:i w:val="false"/>
          <w:color w:val="000000"/>
          <w:sz w:val="28"/>
        </w:rPr>
        <w:t>
      6) өтпелi жамылғысы бар жүру бөлiгi бойынша:</w:t>
      </w:r>
      <w:r>
        <w:br/>
      </w:r>
      <w:r>
        <w:rPr>
          <w:rFonts w:ascii="Times New Roman"/>
          <w:b w:val="false"/>
          <w:i w:val="false"/>
          <w:color w:val="000000"/>
          <w:sz w:val="28"/>
        </w:rPr>
        <w:t>
</w:t>
      </w:r>
      <w:r>
        <w:rPr>
          <w:rFonts w:ascii="Times New Roman"/>
          <w:b w:val="false"/>
          <w:i w:val="false"/>
          <w:color w:val="000000"/>
          <w:sz w:val="28"/>
        </w:rPr>
        <w:t>
      төсемдi балшықтан тазалау;</w:t>
      </w:r>
      <w:r>
        <w:br/>
      </w:r>
      <w:r>
        <w:rPr>
          <w:rFonts w:ascii="Times New Roman"/>
          <w:b w:val="false"/>
          <w:i w:val="false"/>
          <w:color w:val="000000"/>
          <w:sz w:val="28"/>
        </w:rPr>
        <w:t>
</w:t>
      </w:r>
      <w:r>
        <w:rPr>
          <w:rFonts w:ascii="Times New Roman"/>
          <w:b w:val="false"/>
          <w:i w:val="false"/>
          <w:color w:val="000000"/>
          <w:sz w:val="28"/>
        </w:rPr>
        <w:t>
      төсемдi сумен шаңсыздандыру;</w:t>
      </w:r>
      <w:r>
        <w:br/>
      </w:r>
      <w:r>
        <w:rPr>
          <w:rFonts w:ascii="Times New Roman"/>
          <w:b w:val="false"/>
          <w:i w:val="false"/>
          <w:color w:val="000000"/>
          <w:sz w:val="28"/>
        </w:rPr>
        <w:t>
</w:t>
      </w:r>
      <w:r>
        <w:rPr>
          <w:rFonts w:ascii="Times New Roman"/>
          <w:b w:val="false"/>
          <w:i w:val="false"/>
          <w:color w:val="000000"/>
          <w:sz w:val="28"/>
        </w:rPr>
        <w:t>
      1 км–ге 100 текше метрге дейiн материалдар қосу арқылы төсемдi кескiндеу және нығыздау;</w:t>
      </w:r>
      <w:r>
        <w:br/>
      </w:r>
      <w:r>
        <w:rPr>
          <w:rFonts w:ascii="Times New Roman"/>
          <w:b w:val="false"/>
          <w:i w:val="false"/>
          <w:color w:val="000000"/>
          <w:sz w:val="28"/>
        </w:rPr>
        <w:t>
</w:t>
      </w:r>
      <w:r>
        <w:rPr>
          <w:rFonts w:ascii="Times New Roman"/>
          <w:b w:val="false"/>
          <w:i w:val="false"/>
          <w:color w:val="000000"/>
          <w:sz w:val="28"/>
        </w:rPr>
        <w:t>
      төсемдерге тас үгiндiлерi мен илендiлердi үю, катундарды жинау.</w:t>
      </w:r>
      <w:r>
        <w:br/>
      </w:r>
      <w:r>
        <w:rPr>
          <w:rFonts w:ascii="Times New Roman"/>
          <w:b w:val="false"/>
          <w:i w:val="false"/>
          <w:color w:val="000000"/>
          <w:sz w:val="28"/>
        </w:rPr>
        <w:t>
</w:t>
      </w:r>
      <w:r>
        <w:rPr>
          <w:rFonts w:ascii="Times New Roman"/>
          <w:b w:val="false"/>
          <w:i w:val="false"/>
          <w:color w:val="000000"/>
          <w:sz w:val="28"/>
        </w:rPr>
        <w:t>
      7) топырақты және топырақты жақсартылған төсемi бар жүру бөлiгi бойынша:</w:t>
      </w:r>
      <w:r>
        <w:br/>
      </w:r>
      <w:r>
        <w:rPr>
          <w:rFonts w:ascii="Times New Roman"/>
          <w:b w:val="false"/>
          <w:i w:val="false"/>
          <w:color w:val="000000"/>
          <w:sz w:val="28"/>
        </w:rPr>
        <w:t>
</w:t>
      </w:r>
      <w:r>
        <w:rPr>
          <w:rFonts w:ascii="Times New Roman"/>
          <w:b w:val="false"/>
          <w:i w:val="false"/>
          <w:color w:val="000000"/>
          <w:sz w:val="28"/>
        </w:rPr>
        <w:t>
      пайда болған шұңқырлар, сораптар, басқа тегiссiздiктердi жою үшiн төсемдi кескiндеу;</w:t>
      </w:r>
      <w:r>
        <w:br/>
      </w:r>
      <w:r>
        <w:rPr>
          <w:rFonts w:ascii="Times New Roman"/>
          <w:b w:val="false"/>
          <w:i w:val="false"/>
          <w:color w:val="000000"/>
          <w:sz w:val="28"/>
        </w:rPr>
        <w:t>
</w:t>
      </w:r>
      <w:r>
        <w:rPr>
          <w:rFonts w:ascii="Times New Roman"/>
          <w:b w:val="false"/>
          <w:i w:val="false"/>
          <w:color w:val="000000"/>
          <w:sz w:val="28"/>
        </w:rPr>
        <w:t>
      iрi тегiссiздiктер пайда болғанға дейiн жүргiзiлетiн тегiстеу-профилактикалық iс-шаралары;</w:t>
      </w:r>
      <w:r>
        <w:br/>
      </w:r>
      <w:r>
        <w:rPr>
          <w:rFonts w:ascii="Times New Roman"/>
          <w:b w:val="false"/>
          <w:i w:val="false"/>
          <w:color w:val="000000"/>
          <w:sz w:val="28"/>
        </w:rPr>
        <w:t>
</w:t>
      </w:r>
      <w:r>
        <w:rPr>
          <w:rFonts w:ascii="Times New Roman"/>
          <w:b w:val="false"/>
          <w:i w:val="false"/>
          <w:color w:val="000000"/>
          <w:sz w:val="28"/>
        </w:rPr>
        <w:t>
      жолдарды хлорлы кальций, битум және басқа материалдармен шаңсыздандыру;</w:t>
      </w:r>
      <w:r>
        <w:br/>
      </w:r>
      <w:r>
        <w:rPr>
          <w:rFonts w:ascii="Times New Roman"/>
          <w:b w:val="false"/>
          <w:i w:val="false"/>
          <w:color w:val="000000"/>
          <w:sz w:val="28"/>
        </w:rPr>
        <w:t>
</w:t>
      </w:r>
      <w:r>
        <w:rPr>
          <w:rFonts w:ascii="Times New Roman"/>
          <w:b w:val="false"/>
          <w:i w:val="false"/>
          <w:color w:val="000000"/>
          <w:sz w:val="28"/>
        </w:rPr>
        <w:t>
      автомобиль жолдарының кепкен учаскелерiн күтiп ұстау, уақытша қоршау, ауа науаларын орналастыру және себу, жол төсемi мен жол жамылғысының үстiнен су өтуiн қамтамасыз ету;</w:t>
      </w:r>
      <w:r>
        <w:br/>
      </w:r>
      <w:r>
        <w:rPr>
          <w:rFonts w:ascii="Times New Roman"/>
          <w:b w:val="false"/>
          <w:i w:val="false"/>
          <w:color w:val="000000"/>
          <w:sz w:val="28"/>
        </w:rPr>
        <w:t>
</w:t>
      </w:r>
      <w:r>
        <w:rPr>
          <w:rFonts w:ascii="Times New Roman"/>
          <w:b w:val="false"/>
          <w:i w:val="false"/>
          <w:color w:val="000000"/>
          <w:sz w:val="28"/>
        </w:rPr>
        <w:t>
      8) жолдардың жағдайы және абаттандыру, қозғалысты ұйымдастыру, байланыс, жарықтандыру объектiлерi бойынша:</w:t>
      </w:r>
      <w:r>
        <w:br/>
      </w:r>
      <w:r>
        <w:rPr>
          <w:rFonts w:ascii="Times New Roman"/>
          <w:b w:val="false"/>
          <w:i w:val="false"/>
          <w:color w:val="000000"/>
          <w:sz w:val="28"/>
        </w:rPr>
        <w:t>
</w:t>
      </w:r>
      <w:r>
        <w:rPr>
          <w:rFonts w:ascii="Times New Roman"/>
          <w:b w:val="false"/>
          <w:i w:val="false"/>
          <w:color w:val="000000"/>
          <w:sz w:val="28"/>
        </w:rPr>
        <w:t>
      шу жолақтары, шудан қорғау экрандарын салу және жөндеу;</w:t>
      </w:r>
      <w:r>
        <w:br/>
      </w:r>
      <w:r>
        <w:rPr>
          <w:rFonts w:ascii="Times New Roman"/>
          <w:b w:val="false"/>
          <w:i w:val="false"/>
          <w:color w:val="000000"/>
          <w:sz w:val="28"/>
        </w:rPr>
        <w:t>
</w:t>
      </w:r>
      <w:r>
        <w:rPr>
          <w:rFonts w:ascii="Times New Roman"/>
          <w:b w:val="false"/>
          <w:i w:val="false"/>
          <w:color w:val="000000"/>
          <w:sz w:val="28"/>
        </w:rPr>
        <w:t>
      жетiспейтiн белгiлердi, қоршауларды орнату, бұзылуларды қалпына түзету, жол белгiлерi мен қоршаулардың қалқандарын толық ауыстыру, панноларды орнату және жөндеу, жолды жайғастыру элементтерiн қалпына келтiру;</w:t>
      </w:r>
      <w:r>
        <w:br/>
      </w:r>
      <w:r>
        <w:rPr>
          <w:rFonts w:ascii="Times New Roman"/>
          <w:b w:val="false"/>
          <w:i w:val="false"/>
          <w:color w:val="000000"/>
          <w:sz w:val="28"/>
        </w:rPr>
        <w:t>
</w:t>
      </w:r>
      <w:r>
        <w:rPr>
          <w:rFonts w:ascii="Times New Roman"/>
          <w:b w:val="false"/>
          <w:i w:val="false"/>
          <w:color w:val="000000"/>
          <w:sz w:val="28"/>
        </w:rPr>
        <w:t>
      сәулет безендiрулерi мен абаттандыру элементтерiнiң жеке бұзылуларын және ақаулықтарын жөндеу;</w:t>
      </w:r>
      <w:r>
        <w:br/>
      </w:r>
      <w:r>
        <w:rPr>
          <w:rFonts w:ascii="Times New Roman"/>
          <w:b w:val="false"/>
          <w:i w:val="false"/>
          <w:color w:val="000000"/>
          <w:sz w:val="28"/>
        </w:rPr>
        <w:t>
</w:t>
      </w:r>
      <w:r>
        <w:rPr>
          <w:rFonts w:ascii="Times New Roman"/>
          <w:b w:val="false"/>
          <w:i w:val="false"/>
          <w:color w:val="000000"/>
          <w:sz w:val="28"/>
        </w:rPr>
        <w:t>
      автопавильондар, күркелер, жол белгiлерi, қоршаулар және автомобиль жолдарының басқа жайғастыру элементтерiн сырлау және ақтау, тiк және көлденең белгiлердi түсiру;</w:t>
      </w:r>
      <w:r>
        <w:br/>
      </w:r>
      <w:r>
        <w:rPr>
          <w:rFonts w:ascii="Times New Roman"/>
          <w:b w:val="false"/>
          <w:i w:val="false"/>
          <w:color w:val="000000"/>
          <w:sz w:val="28"/>
        </w:rPr>
        <w:t>
</w:t>
      </w:r>
      <w:r>
        <w:rPr>
          <w:rFonts w:ascii="Times New Roman"/>
          <w:b w:val="false"/>
          <w:i w:val="false"/>
          <w:color w:val="000000"/>
          <w:sz w:val="28"/>
        </w:rPr>
        <w:t>
      күркелер, орындықтарды орнату және жөндеу;</w:t>
      </w:r>
      <w:r>
        <w:br/>
      </w:r>
      <w:r>
        <w:rPr>
          <w:rFonts w:ascii="Times New Roman"/>
          <w:b w:val="false"/>
          <w:i w:val="false"/>
          <w:color w:val="000000"/>
          <w:sz w:val="28"/>
        </w:rPr>
        <w:t>
</w:t>
      </w:r>
      <w:r>
        <w:rPr>
          <w:rFonts w:ascii="Times New Roman"/>
          <w:b w:val="false"/>
          <w:i w:val="false"/>
          <w:color w:val="000000"/>
          <w:sz w:val="28"/>
        </w:rPr>
        <w:t>
      жаңа материалдар қолданбастан өтпелi, топырақты және топырақты жақсартылған төсемдерi бар жол бойындағы сервис объектiлерiнiң мемлекеттiк меншiктегi демалыс алаңдары мен кiреберiс жолдарын кескiндеу;</w:t>
      </w:r>
      <w:r>
        <w:br/>
      </w:r>
      <w:r>
        <w:rPr>
          <w:rFonts w:ascii="Times New Roman"/>
          <w:b w:val="false"/>
          <w:i w:val="false"/>
          <w:color w:val="000000"/>
          <w:sz w:val="28"/>
        </w:rPr>
        <w:t>
</w:t>
      </w:r>
      <w:r>
        <w:rPr>
          <w:rFonts w:ascii="Times New Roman"/>
          <w:b w:val="false"/>
          <w:i w:val="false"/>
          <w:color w:val="000000"/>
          <w:sz w:val="28"/>
        </w:rPr>
        <w:t>
      қоршауларды, сигнал беру бағандарын, белгiлердi, қалқандарды үнемi тексеру, бекiткiштерiн тарту, қалқандарды түзету, шаң мен балшықтан тазалау, жуу;</w:t>
      </w:r>
      <w:r>
        <w:br/>
      </w:r>
      <w:r>
        <w:rPr>
          <w:rFonts w:ascii="Times New Roman"/>
          <w:b w:val="false"/>
          <w:i w:val="false"/>
          <w:color w:val="000000"/>
          <w:sz w:val="28"/>
        </w:rPr>
        <w:t>
</w:t>
      </w:r>
      <w:r>
        <w:rPr>
          <w:rFonts w:ascii="Times New Roman"/>
          <w:b w:val="false"/>
          <w:i w:val="false"/>
          <w:color w:val="000000"/>
          <w:sz w:val="28"/>
        </w:rPr>
        <w:t>
      автобус аялдамаларын, дәретханаларды, күркелердi, автопавильондарды кезеңдi тексеру, шаңнан, балшықтан және қоқыстан тазалау, жуу;</w:t>
      </w:r>
      <w:r>
        <w:br/>
      </w:r>
      <w:r>
        <w:rPr>
          <w:rFonts w:ascii="Times New Roman"/>
          <w:b w:val="false"/>
          <w:i w:val="false"/>
          <w:color w:val="000000"/>
          <w:sz w:val="28"/>
        </w:rPr>
        <w:t>
</w:t>
      </w:r>
      <w:r>
        <w:rPr>
          <w:rFonts w:ascii="Times New Roman"/>
          <w:b w:val="false"/>
          <w:i w:val="false"/>
          <w:color w:val="000000"/>
          <w:sz w:val="28"/>
        </w:rPr>
        <w:t>
      қозғалысты ұйымдастыру, байланыс және жарықтандыру құралдарын күтiп ұстау, күту және жарамдылығын қадағалау;</w:t>
      </w:r>
      <w:r>
        <w:br/>
      </w:r>
      <w:r>
        <w:rPr>
          <w:rFonts w:ascii="Times New Roman"/>
          <w:b w:val="false"/>
          <w:i w:val="false"/>
          <w:color w:val="000000"/>
          <w:sz w:val="28"/>
        </w:rPr>
        <w:t>
</w:t>
      </w:r>
      <w:r>
        <w:rPr>
          <w:rFonts w:ascii="Times New Roman"/>
          <w:b w:val="false"/>
          <w:i w:val="false"/>
          <w:color w:val="000000"/>
          <w:sz w:val="28"/>
        </w:rPr>
        <w:t>
      жүру бөлiгiн және жиектердi бөтен, жол қозғалысының қауiпсiздiгiне қауiп төндiретiн заттардан тазалау;</w:t>
      </w:r>
      <w:r>
        <w:br/>
      </w:r>
      <w:r>
        <w:rPr>
          <w:rFonts w:ascii="Times New Roman"/>
          <w:b w:val="false"/>
          <w:i w:val="false"/>
          <w:color w:val="000000"/>
          <w:sz w:val="28"/>
        </w:rPr>
        <w:t>
</w:t>
      </w:r>
      <w:r>
        <w:rPr>
          <w:rFonts w:ascii="Times New Roman"/>
          <w:b w:val="false"/>
          <w:i w:val="false"/>
          <w:color w:val="000000"/>
          <w:sz w:val="28"/>
        </w:rPr>
        <w:t>
      жолдардың, көпірлердің, көпірөткелдердің, үңгіжолдың, көлік айрықтарын, сал өткелдер мен басқа жол құрылғыларын, электржарықтандыру желісін, істен шыққан шамдарды, шамшырақтарды, сымдарды, кабельдерді,трансформаторларды және басқа электрмен жабдықтау элементтерін ауыстыру, радио байланысын, жол жүруге ақы алудың бағдарламалық-аппараттық кешенін, ЗКЖ және басқа технологиялық және сигнал беру байланысының басқа құралдарын, кабель желілерін, сондай-ақ, бағдаршам объектілерін, қозғалысты ұйымдастыру құралдарын, олардың қызмет етуі үшін байланыс каналдарын жалға алуды қоса алғанда, қозғалысты диспетчерлік және автоматтандырылған басқару құралдарын тазалықта және ретке келтіріп ұстау;</w:t>
      </w:r>
      <w:r>
        <w:br/>
      </w:r>
      <w:r>
        <w:rPr>
          <w:rFonts w:ascii="Times New Roman"/>
          <w:b w:val="false"/>
          <w:i w:val="false"/>
          <w:color w:val="000000"/>
          <w:sz w:val="28"/>
        </w:rPr>
        <w:t>
</w:t>
      </w:r>
      <w:r>
        <w:rPr>
          <w:rFonts w:ascii="Times New Roman"/>
          <w:b w:val="false"/>
          <w:i w:val="false"/>
          <w:color w:val="000000"/>
          <w:sz w:val="28"/>
        </w:rPr>
        <w:t>
      қозғалысты, байланыс және жарықтандыруды ұйымдастыру объектілерінің құралдарын жеке бұзылулардан және ақаулықтардан жөндеу, паспорттағы деректердің талаптарына сәйкес жол жүруге ақы алудың бағдарламалық-аппараттық кешенін, ЗКЖ, соның ішінде жол бойындағы жабдықтар, дербес жұмыс станциялары, Орталық басқару пунктінің (бұдан әрі - ОБП) ұйымдастыру техникасы, байланыс құралдары, паспорт деректерінің талаптарына сәйкес ОБП серверлік, желілік және бейне жабдықтары;</w:t>
      </w:r>
      <w:r>
        <w:br/>
      </w:r>
      <w:r>
        <w:rPr>
          <w:rFonts w:ascii="Times New Roman"/>
          <w:b w:val="false"/>
          <w:i w:val="false"/>
          <w:color w:val="000000"/>
          <w:sz w:val="28"/>
        </w:rPr>
        <w:t>
</w:t>
      </w:r>
      <w:r>
        <w:rPr>
          <w:rFonts w:ascii="Times New Roman"/>
          <w:b w:val="false"/>
          <w:i w:val="false"/>
          <w:color w:val="000000"/>
          <w:sz w:val="28"/>
        </w:rPr>
        <w:t>
      оның кепілдік қызмет ету мерзімі аяқталғаннан кейін паспорт деректерінің талаптарына сәйкес, жол жүруге ақы алудың бағдарламалық-аппараттық кешенін, ЗКЖ жабдықтарының шығындалған және тозып қалған бөліктерін, бөлшектерін, элементтерін және тораптарын ауыстыру;</w:t>
      </w:r>
      <w:r>
        <w:br/>
      </w:r>
      <w:r>
        <w:rPr>
          <w:rFonts w:ascii="Times New Roman"/>
          <w:b w:val="false"/>
          <w:i w:val="false"/>
          <w:color w:val="000000"/>
          <w:sz w:val="28"/>
        </w:rPr>
        <w:t>
</w:t>
      </w:r>
      <w:r>
        <w:rPr>
          <w:rFonts w:ascii="Times New Roman"/>
          <w:b w:val="false"/>
          <w:i w:val="false"/>
          <w:color w:val="000000"/>
          <w:sz w:val="28"/>
        </w:rPr>
        <w:t>
      жол желiлiк телеграфтық немесе радио байланыс және басқа технологиялық және сигнал-шақыру байланысын қалпына келтiру;</w:t>
      </w:r>
      <w:r>
        <w:br/>
      </w:r>
      <w:r>
        <w:rPr>
          <w:rFonts w:ascii="Times New Roman"/>
          <w:b w:val="false"/>
          <w:i w:val="false"/>
          <w:color w:val="000000"/>
          <w:sz w:val="28"/>
        </w:rPr>
        <w:t>
</w:t>
      </w:r>
      <w:r>
        <w:rPr>
          <w:rFonts w:ascii="Times New Roman"/>
          <w:b w:val="false"/>
          <w:i w:val="false"/>
          <w:color w:val="000000"/>
          <w:sz w:val="28"/>
        </w:rPr>
        <w:t>
      кабель желілерін, жол жүруге ақы алудың бағдарламалық-аппараттық кешенін және ЗКЖ басқарудың техникалық кешендерін паспорт деректерінің талаптарына сәйкес мерзімінде қалпына келтіру;</w:t>
      </w:r>
      <w:r>
        <w:br/>
      </w:r>
      <w:r>
        <w:rPr>
          <w:rFonts w:ascii="Times New Roman"/>
          <w:b w:val="false"/>
          <w:i w:val="false"/>
          <w:color w:val="000000"/>
          <w:sz w:val="28"/>
        </w:rPr>
        <w:t>
</w:t>
      </w:r>
      <w:r>
        <w:rPr>
          <w:rFonts w:ascii="Times New Roman"/>
          <w:b w:val="false"/>
          <w:i w:val="false"/>
          <w:color w:val="000000"/>
          <w:sz w:val="28"/>
        </w:rPr>
        <w:t>
      9) жасанды құрылыстар бойынша:</w:t>
      </w:r>
      <w:r>
        <w:br/>
      </w:r>
      <w:r>
        <w:rPr>
          <w:rFonts w:ascii="Times New Roman"/>
          <w:b w:val="false"/>
          <w:i w:val="false"/>
          <w:color w:val="000000"/>
          <w:sz w:val="28"/>
        </w:rPr>
        <w:t>
</w:t>
      </w:r>
      <w:r>
        <w:rPr>
          <w:rFonts w:ascii="Times New Roman"/>
          <w:b w:val="false"/>
          <w:i w:val="false"/>
          <w:color w:val="000000"/>
          <w:sz w:val="28"/>
        </w:rPr>
        <w:t>
      тапсырыс берушiнiң нұсқамасы бойынша жол қауiпсiздiгiн негiзге ала отырып, сүйеулер мен тосқауыл қоршауларының бұзылуларын түзету;</w:t>
      </w:r>
      <w:r>
        <w:br/>
      </w:r>
      <w:r>
        <w:rPr>
          <w:rFonts w:ascii="Times New Roman"/>
          <w:b w:val="false"/>
          <w:i w:val="false"/>
          <w:color w:val="000000"/>
          <w:sz w:val="28"/>
        </w:rPr>
        <w:t>
</w:t>
      </w:r>
      <w:r>
        <w:rPr>
          <w:rFonts w:ascii="Times New Roman"/>
          <w:b w:val="false"/>
          <w:i w:val="false"/>
          <w:color w:val="000000"/>
          <w:sz w:val="28"/>
        </w:rPr>
        <w:t>
      сүйеу қоршауларының бояу қабатын (бояма) жергiлiктi қалпына келтiру;</w:t>
      </w:r>
      <w:r>
        <w:br/>
      </w:r>
      <w:r>
        <w:rPr>
          <w:rFonts w:ascii="Times New Roman"/>
          <w:b w:val="false"/>
          <w:i w:val="false"/>
          <w:color w:val="000000"/>
          <w:sz w:val="28"/>
        </w:rPr>
        <w:t>
</w:t>
      </w:r>
      <w:r>
        <w:rPr>
          <w:rFonts w:ascii="Times New Roman"/>
          <w:b w:val="false"/>
          <w:i w:val="false"/>
          <w:color w:val="000000"/>
          <w:sz w:val="28"/>
        </w:rPr>
        <w:t>
      жүру бөлiгiнiң жиектас қоршауларына белгi қою;</w:t>
      </w:r>
      <w:r>
        <w:br/>
      </w:r>
      <w:r>
        <w:rPr>
          <w:rFonts w:ascii="Times New Roman"/>
          <w:b w:val="false"/>
          <w:i w:val="false"/>
          <w:color w:val="000000"/>
          <w:sz w:val="28"/>
        </w:rPr>
        <w:t>
</w:t>
      </w:r>
      <w:r>
        <w:rPr>
          <w:rFonts w:ascii="Times New Roman"/>
          <w:b w:val="false"/>
          <w:i w:val="false"/>
          <w:color w:val="000000"/>
          <w:sz w:val="28"/>
        </w:rPr>
        <w:t>
      автожолдардың үстiндегi жол өткiзгiштерiнiң маңдай алды арқалықтарының астына тiк белгiлер қою;</w:t>
      </w:r>
      <w:r>
        <w:br/>
      </w:r>
      <w:r>
        <w:rPr>
          <w:rFonts w:ascii="Times New Roman"/>
          <w:b w:val="false"/>
          <w:i w:val="false"/>
          <w:color w:val="000000"/>
          <w:sz w:val="28"/>
        </w:rPr>
        <w:t>
</w:t>
      </w:r>
      <w:r>
        <w:rPr>
          <w:rFonts w:ascii="Times New Roman"/>
          <w:b w:val="false"/>
          <w:i w:val="false"/>
          <w:color w:val="000000"/>
          <w:sz w:val="28"/>
        </w:rPr>
        <w:t>
      автожолдардың үстiндегi жол өткiзгiштерiнiң тiректерiне тiк белгiлер қою;</w:t>
      </w:r>
      <w:r>
        <w:br/>
      </w:r>
      <w:r>
        <w:rPr>
          <w:rFonts w:ascii="Times New Roman"/>
          <w:b w:val="false"/>
          <w:i w:val="false"/>
          <w:color w:val="000000"/>
          <w:sz w:val="28"/>
        </w:rPr>
        <w:t>
</w:t>
      </w:r>
      <w:r>
        <w:rPr>
          <w:rFonts w:ascii="Times New Roman"/>
          <w:b w:val="false"/>
          <w:i w:val="false"/>
          <w:color w:val="000000"/>
          <w:sz w:val="28"/>
        </w:rPr>
        <w:t>
      жинау техникасы өткеннен кейiн жаяу жүргiншiлер жолдарының бойындағы жүру бөлiгiн балшық пен бөтен заттардан тазалау;</w:t>
      </w:r>
      <w:r>
        <w:br/>
      </w:r>
      <w:r>
        <w:rPr>
          <w:rFonts w:ascii="Times New Roman"/>
          <w:b w:val="false"/>
          <w:i w:val="false"/>
          <w:color w:val="000000"/>
          <w:sz w:val="28"/>
        </w:rPr>
        <w:t>
</w:t>
      </w:r>
      <w:r>
        <w:rPr>
          <w:rFonts w:ascii="Times New Roman"/>
          <w:b w:val="false"/>
          <w:i w:val="false"/>
          <w:color w:val="000000"/>
          <w:sz w:val="28"/>
        </w:rPr>
        <w:t>
      қар тазалайтын техника өткеннен кейiн жаяу жүргiншiлер жолдарының бойындағы жүру бөлiгiн қар мен мұздан тазалау;</w:t>
      </w:r>
      <w:r>
        <w:br/>
      </w:r>
      <w:r>
        <w:rPr>
          <w:rFonts w:ascii="Times New Roman"/>
          <w:b w:val="false"/>
          <w:i w:val="false"/>
          <w:color w:val="000000"/>
          <w:sz w:val="28"/>
        </w:rPr>
        <w:t>
</w:t>
      </w:r>
      <w:r>
        <w:rPr>
          <w:rFonts w:ascii="Times New Roman"/>
          <w:b w:val="false"/>
          <w:i w:val="false"/>
          <w:color w:val="000000"/>
          <w:sz w:val="28"/>
        </w:rPr>
        <w:t>
      су қайтаратын түтiктердi балшықтан, тастардан және қардан тазалау;</w:t>
      </w:r>
      <w:r>
        <w:br/>
      </w:r>
      <w:r>
        <w:rPr>
          <w:rFonts w:ascii="Times New Roman"/>
          <w:b w:val="false"/>
          <w:i w:val="false"/>
          <w:color w:val="000000"/>
          <w:sz w:val="28"/>
        </w:rPr>
        <w:t>
</w:t>
      </w:r>
      <w:r>
        <w:rPr>
          <w:rFonts w:ascii="Times New Roman"/>
          <w:b w:val="false"/>
          <w:i w:val="false"/>
          <w:color w:val="000000"/>
          <w:sz w:val="28"/>
        </w:rPr>
        <w:t>
      сорғылардан болған деформациялық жiктерiнiң су қайтаратын науаларын тазалау;</w:t>
      </w:r>
      <w:r>
        <w:br/>
      </w:r>
      <w:r>
        <w:rPr>
          <w:rFonts w:ascii="Times New Roman"/>
          <w:b w:val="false"/>
          <w:i w:val="false"/>
          <w:color w:val="000000"/>
          <w:sz w:val="28"/>
        </w:rPr>
        <w:t>
</w:t>
      </w:r>
      <w:r>
        <w:rPr>
          <w:rFonts w:ascii="Times New Roman"/>
          <w:b w:val="false"/>
          <w:i w:val="false"/>
          <w:color w:val="000000"/>
          <w:sz w:val="28"/>
        </w:rPr>
        <w:t>
      қабаттарды ашық типтi деформациялық жiктерге алмастыруға арналған ойықтарды балшықтан тазалау;</w:t>
      </w:r>
      <w:r>
        <w:br/>
      </w:r>
      <w:r>
        <w:rPr>
          <w:rFonts w:ascii="Times New Roman"/>
          <w:b w:val="false"/>
          <w:i w:val="false"/>
          <w:color w:val="000000"/>
          <w:sz w:val="28"/>
        </w:rPr>
        <w:t>
</w:t>
      </w:r>
      <w:r>
        <w:rPr>
          <w:rFonts w:ascii="Times New Roman"/>
          <w:b w:val="false"/>
          <w:i w:val="false"/>
          <w:color w:val="000000"/>
          <w:sz w:val="28"/>
        </w:rPr>
        <w:t>
      ашық типтi деформациялық жiктердiң күрделi құрылыстарының механизмдерiн тазалау және майлау;</w:t>
      </w:r>
      <w:r>
        <w:br/>
      </w:r>
      <w:r>
        <w:rPr>
          <w:rFonts w:ascii="Times New Roman"/>
          <w:b w:val="false"/>
          <w:i w:val="false"/>
          <w:color w:val="000000"/>
          <w:sz w:val="28"/>
        </w:rPr>
        <w:t>
</w:t>
      </w:r>
      <w:r>
        <w:rPr>
          <w:rFonts w:ascii="Times New Roman"/>
          <w:b w:val="false"/>
          <w:i w:val="false"/>
          <w:color w:val="000000"/>
          <w:sz w:val="28"/>
        </w:rPr>
        <w:t>
      жаяу жүргiншiлер жолдарын балшықтан, қардан, қоқыстан және бөтен заттардан тазалау;</w:t>
      </w:r>
      <w:r>
        <w:br/>
      </w:r>
      <w:r>
        <w:rPr>
          <w:rFonts w:ascii="Times New Roman"/>
          <w:b w:val="false"/>
          <w:i w:val="false"/>
          <w:color w:val="000000"/>
          <w:sz w:val="28"/>
        </w:rPr>
        <w:t>
</w:t>
      </w:r>
      <w:r>
        <w:rPr>
          <w:rFonts w:ascii="Times New Roman"/>
          <w:b w:val="false"/>
          <w:i w:val="false"/>
          <w:color w:val="000000"/>
          <w:sz w:val="28"/>
        </w:rPr>
        <w:t>
      суды жiберуге арналған жаяу жүргiншiлер жолдары шығырларындағы терезелердi тазарту;</w:t>
      </w:r>
      <w:r>
        <w:br/>
      </w:r>
      <w:r>
        <w:rPr>
          <w:rFonts w:ascii="Times New Roman"/>
          <w:b w:val="false"/>
          <w:i w:val="false"/>
          <w:color w:val="000000"/>
          <w:sz w:val="28"/>
        </w:rPr>
        <w:t>
</w:t>
      </w:r>
      <w:r>
        <w:rPr>
          <w:rFonts w:ascii="Times New Roman"/>
          <w:b w:val="false"/>
          <w:i w:val="false"/>
          <w:color w:val="000000"/>
          <w:sz w:val="28"/>
        </w:rPr>
        <w:t>
      көпiрдiң жаяу жүргiншiлер жолы мен жүру бөлiгiнiң арасындағы тосқауыл қоршауларының қисық сызықты бiлеуiнiң астындағы кеңiстiктi балшықтан, қардан және мұздан тазалау;</w:t>
      </w:r>
      <w:r>
        <w:br/>
      </w:r>
      <w:r>
        <w:rPr>
          <w:rFonts w:ascii="Times New Roman"/>
          <w:b w:val="false"/>
          <w:i w:val="false"/>
          <w:color w:val="000000"/>
          <w:sz w:val="28"/>
        </w:rPr>
        <w:t>
</w:t>
      </w:r>
      <w:r>
        <w:rPr>
          <w:rFonts w:ascii="Times New Roman"/>
          <w:b w:val="false"/>
          <w:i w:val="false"/>
          <w:color w:val="000000"/>
          <w:sz w:val="28"/>
        </w:rPr>
        <w:t>
      сүйенiш, тосқауыл қоршауларын, жол белгiлерiн кiр мен қардан тазалау;</w:t>
      </w:r>
      <w:r>
        <w:br/>
      </w:r>
      <w:r>
        <w:rPr>
          <w:rFonts w:ascii="Times New Roman"/>
          <w:b w:val="false"/>
          <w:i w:val="false"/>
          <w:color w:val="000000"/>
          <w:sz w:val="28"/>
        </w:rPr>
        <w:t>
</w:t>
      </w:r>
      <w:r>
        <w:rPr>
          <w:rFonts w:ascii="Times New Roman"/>
          <w:b w:val="false"/>
          <w:i w:val="false"/>
          <w:color w:val="000000"/>
          <w:sz w:val="28"/>
        </w:rPr>
        <w:t>
      арқалықтардың үстiн кiрден, жағылған топырақтан, өсiмдiктерден тазалау;</w:t>
      </w:r>
      <w:r>
        <w:br/>
      </w:r>
      <w:r>
        <w:rPr>
          <w:rFonts w:ascii="Times New Roman"/>
          <w:b w:val="false"/>
          <w:i w:val="false"/>
          <w:color w:val="000000"/>
          <w:sz w:val="28"/>
        </w:rPr>
        <w:t>
</w:t>
      </w:r>
      <w:r>
        <w:rPr>
          <w:rFonts w:ascii="Times New Roman"/>
          <w:b w:val="false"/>
          <w:i w:val="false"/>
          <w:color w:val="000000"/>
          <w:sz w:val="28"/>
        </w:rPr>
        <w:t>
      арқалықтардың тiрек тораптарын жуу;</w:t>
      </w:r>
      <w:r>
        <w:br/>
      </w:r>
      <w:r>
        <w:rPr>
          <w:rFonts w:ascii="Times New Roman"/>
          <w:b w:val="false"/>
          <w:i w:val="false"/>
          <w:color w:val="000000"/>
          <w:sz w:val="28"/>
        </w:rPr>
        <w:t>
</w:t>
      </w:r>
      <w:r>
        <w:rPr>
          <w:rFonts w:ascii="Times New Roman"/>
          <w:b w:val="false"/>
          <w:i w:val="false"/>
          <w:color w:val="000000"/>
          <w:sz w:val="28"/>
        </w:rPr>
        <w:t>
      тiрек бөлiктерiн қардан, кiрден тазалау;</w:t>
      </w:r>
      <w:r>
        <w:br/>
      </w:r>
      <w:r>
        <w:rPr>
          <w:rFonts w:ascii="Times New Roman"/>
          <w:b w:val="false"/>
          <w:i w:val="false"/>
          <w:color w:val="000000"/>
          <w:sz w:val="28"/>
        </w:rPr>
        <w:t>
</w:t>
      </w:r>
      <w:r>
        <w:rPr>
          <w:rFonts w:ascii="Times New Roman"/>
          <w:b w:val="false"/>
          <w:i w:val="false"/>
          <w:color w:val="000000"/>
          <w:sz w:val="28"/>
        </w:rPr>
        <w:t>
      тiрек бөлiктерiнiң жұмыс iстейтiн үстiне графиттi құрылыстарды жағу;</w:t>
      </w:r>
      <w:r>
        <w:br/>
      </w:r>
      <w:r>
        <w:rPr>
          <w:rFonts w:ascii="Times New Roman"/>
          <w:b w:val="false"/>
          <w:i w:val="false"/>
          <w:color w:val="000000"/>
          <w:sz w:val="28"/>
        </w:rPr>
        <w:t>
</w:t>
      </w:r>
      <w:r>
        <w:rPr>
          <w:rFonts w:ascii="Times New Roman"/>
          <w:b w:val="false"/>
          <w:i w:val="false"/>
          <w:color w:val="000000"/>
          <w:sz w:val="28"/>
        </w:rPr>
        <w:t>
      темiр тiрек бөлiктерi бекiткiштерiнiң бұрандамаларын тарту;</w:t>
      </w:r>
      <w:r>
        <w:br/>
      </w:r>
      <w:r>
        <w:rPr>
          <w:rFonts w:ascii="Times New Roman"/>
          <w:b w:val="false"/>
          <w:i w:val="false"/>
          <w:color w:val="000000"/>
          <w:sz w:val="28"/>
        </w:rPr>
        <w:t>
</w:t>
      </w:r>
      <w:r>
        <w:rPr>
          <w:rFonts w:ascii="Times New Roman"/>
          <w:b w:val="false"/>
          <w:i w:val="false"/>
          <w:color w:val="000000"/>
          <w:sz w:val="28"/>
        </w:rPr>
        <w:t>
      тiректердiң бастарын және фермалық алаңдарды қоқыс пен кiрден, қар мен мұздан тазалау;</w:t>
      </w:r>
      <w:r>
        <w:br/>
      </w:r>
      <w:r>
        <w:rPr>
          <w:rFonts w:ascii="Times New Roman"/>
          <w:b w:val="false"/>
          <w:i w:val="false"/>
          <w:color w:val="000000"/>
          <w:sz w:val="28"/>
        </w:rPr>
        <w:t>
</w:t>
      </w:r>
      <w:r>
        <w:rPr>
          <w:rFonts w:ascii="Times New Roman"/>
          <w:b w:val="false"/>
          <w:i w:val="false"/>
          <w:color w:val="000000"/>
          <w:sz w:val="28"/>
        </w:rPr>
        <w:t>
      конустар мен еңiс бекiнiстерiн кiрден, шөптен және талдардан тазалау;</w:t>
      </w:r>
      <w:r>
        <w:br/>
      </w:r>
      <w:r>
        <w:rPr>
          <w:rFonts w:ascii="Times New Roman"/>
          <w:b w:val="false"/>
          <w:i w:val="false"/>
          <w:color w:val="000000"/>
          <w:sz w:val="28"/>
        </w:rPr>
        <w:t>
</w:t>
      </w:r>
      <w:r>
        <w:rPr>
          <w:rFonts w:ascii="Times New Roman"/>
          <w:b w:val="false"/>
          <w:i w:val="false"/>
          <w:color w:val="000000"/>
          <w:sz w:val="28"/>
        </w:rPr>
        <w:t>
      тiректердегi мұзды уату және мұзды кесу;</w:t>
      </w:r>
      <w:r>
        <w:br/>
      </w:r>
      <w:r>
        <w:rPr>
          <w:rFonts w:ascii="Times New Roman"/>
          <w:b w:val="false"/>
          <w:i w:val="false"/>
          <w:color w:val="000000"/>
          <w:sz w:val="28"/>
        </w:rPr>
        <w:t>
</w:t>
      </w:r>
      <w:r>
        <w:rPr>
          <w:rFonts w:ascii="Times New Roman"/>
          <w:b w:val="false"/>
          <w:i w:val="false"/>
          <w:color w:val="000000"/>
          <w:sz w:val="28"/>
        </w:rPr>
        <w:t>
      сең жүру және тасқын суларды өткiзудi ұйымдастыру;</w:t>
      </w:r>
      <w:r>
        <w:br/>
      </w:r>
      <w:r>
        <w:rPr>
          <w:rFonts w:ascii="Times New Roman"/>
          <w:b w:val="false"/>
          <w:i w:val="false"/>
          <w:color w:val="000000"/>
          <w:sz w:val="28"/>
        </w:rPr>
        <w:t>
</w:t>
      </w:r>
      <w:r>
        <w:rPr>
          <w:rFonts w:ascii="Times New Roman"/>
          <w:b w:val="false"/>
          <w:i w:val="false"/>
          <w:color w:val="000000"/>
          <w:sz w:val="28"/>
        </w:rPr>
        <w:t>
      байқау құралдарын (баспалдақтар, арбашалар) тазалау;</w:t>
      </w:r>
      <w:r>
        <w:br/>
      </w:r>
      <w:r>
        <w:rPr>
          <w:rFonts w:ascii="Times New Roman"/>
          <w:b w:val="false"/>
          <w:i w:val="false"/>
          <w:color w:val="000000"/>
          <w:sz w:val="28"/>
        </w:rPr>
        <w:t>
</w:t>
      </w:r>
      <w:r>
        <w:rPr>
          <w:rFonts w:ascii="Times New Roman"/>
          <w:b w:val="false"/>
          <w:i w:val="false"/>
          <w:color w:val="000000"/>
          <w:sz w:val="28"/>
        </w:rPr>
        <w:t>
      көпiр құрылыстарын ағымдағы және кезеңдi тексеру;</w:t>
      </w:r>
      <w:r>
        <w:br/>
      </w:r>
      <w:r>
        <w:rPr>
          <w:rFonts w:ascii="Times New Roman"/>
          <w:b w:val="false"/>
          <w:i w:val="false"/>
          <w:color w:val="000000"/>
          <w:sz w:val="28"/>
        </w:rPr>
        <w:t>
</w:t>
      </w:r>
      <w:r>
        <w:rPr>
          <w:rFonts w:ascii="Times New Roman"/>
          <w:b w:val="false"/>
          <w:i w:val="false"/>
          <w:color w:val="000000"/>
          <w:sz w:val="28"/>
        </w:rPr>
        <w:t>
      көпiр аймақтарынан арақашықтығы 15-25 метрдегi, ағыны бойынша жоғары және төмен бұталы өсiмдiктердi жою және ағаштарды шабу, көпiр астындағы аймақтарды санитарлық тазалау;</w:t>
      </w:r>
      <w:r>
        <w:br/>
      </w:r>
      <w:r>
        <w:rPr>
          <w:rFonts w:ascii="Times New Roman"/>
          <w:b w:val="false"/>
          <w:i w:val="false"/>
          <w:color w:val="000000"/>
          <w:sz w:val="28"/>
        </w:rPr>
        <w:t>
</w:t>
      </w:r>
      <w:r>
        <w:rPr>
          <w:rFonts w:ascii="Times New Roman"/>
          <w:b w:val="false"/>
          <w:i w:val="false"/>
          <w:color w:val="000000"/>
          <w:sz w:val="28"/>
        </w:rPr>
        <w:t>
      темiр-бетон құбырларының аралықтарын лай мен балшықтан тазалау;</w:t>
      </w:r>
      <w:r>
        <w:br/>
      </w:r>
      <w:r>
        <w:rPr>
          <w:rFonts w:ascii="Times New Roman"/>
          <w:b w:val="false"/>
          <w:i w:val="false"/>
          <w:color w:val="000000"/>
          <w:sz w:val="28"/>
        </w:rPr>
        <w:t>
</w:t>
      </w:r>
      <w:r>
        <w:rPr>
          <w:rFonts w:ascii="Times New Roman"/>
          <w:b w:val="false"/>
          <w:i w:val="false"/>
          <w:color w:val="000000"/>
          <w:sz w:val="28"/>
        </w:rPr>
        <w:t>
      шағын көпiрлер мен құбырлардың аралықтарын күзде жабу және көктемде ашу;</w:t>
      </w:r>
      <w:r>
        <w:br/>
      </w:r>
      <w:r>
        <w:rPr>
          <w:rFonts w:ascii="Times New Roman"/>
          <w:b w:val="false"/>
          <w:i w:val="false"/>
          <w:color w:val="000000"/>
          <w:sz w:val="28"/>
        </w:rPr>
        <w:t>
</w:t>
      </w:r>
      <w:r>
        <w:rPr>
          <w:rFonts w:ascii="Times New Roman"/>
          <w:b w:val="false"/>
          <w:i w:val="false"/>
          <w:color w:val="000000"/>
          <w:sz w:val="28"/>
        </w:rPr>
        <w:t>
      сел жүрудi, тасқын суларды жiберу, жолдар мен құрылыстарды тасқыннан, мұз басудан, орман және дала өрттерiнен қорғау бойынша сақтандыру жұмыстары;</w:t>
      </w:r>
      <w:r>
        <w:br/>
      </w:r>
      <w:r>
        <w:rPr>
          <w:rFonts w:ascii="Times New Roman"/>
          <w:b w:val="false"/>
          <w:i w:val="false"/>
          <w:color w:val="000000"/>
          <w:sz w:val="28"/>
        </w:rPr>
        <w:t>
</w:t>
      </w:r>
      <w:r>
        <w:rPr>
          <w:rFonts w:ascii="Times New Roman"/>
          <w:b w:val="false"/>
          <w:i w:val="false"/>
          <w:color w:val="000000"/>
          <w:sz w:val="28"/>
        </w:rPr>
        <w:t>
      паромдық жолдарды, реттелетiн су өткiзгiш құрылыстардың шандорлы қалқалағыштарын күтiп ұстау және қызмет көрсету, навигациялық жабдықтар құралдарын орнату жұмыстары, көпiр алдындағы учаскеде жүзу, кеме жүзетiн құралдарды күтiп ұстау және «Iшкi су көлiгi туралы» Қазақстан Республикасы Заңының </w:t>
      </w:r>
      <w:r>
        <w:rPr>
          <w:rFonts w:ascii="Times New Roman"/>
          <w:b w:val="false"/>
          <w:i w:val="false"/>
          <w:color w:val="000000"/>
          <w:sz w:val="28"/>
        </w:rPr>
        <w:t>14-бабының</w:t>
      </w:r>
      <w:r>
        <w:rPr>
          <w:rFonts w:ascii="Times New Roman"/>
          <w:b w:val="false"/>
          <w:i w:val="false"/>
          <w:color w:val="000000"/>
          <w:sz w:val="28"/>
        </w:rPr>
        <w:t xml:space="preserve"> негiзiнде автомобиль жолдарының көпiр құрылыстарына кiреберiстердегi түбiн тереңдету және түбiн тазарту жұмыстарын жүргiзу;</w:t>
      </w:r>
      <w:r>
        <w:br/>
      </w:r>
      <w:r>
        <w:rPr>
          <w:rFonts w:ascii="Times New Roman"/>
          <w:b w:val="false"/>
          <w:i w:val="false"/>
          <w:color w:val="000000"/>
          <w:sz w:val="28"/>
        </w:rPr>
        <w:t>
</w:t>
      </w:r>
      <w:r>
        <w:rPr>
          <w:rFonts w:ascii="Times New Roman"/>
          <w:b w:val="false"/>
          <w:i w:val="false"/>
          <w:color w:val="000000"/>
          <w:sz w:val="28"/>
        </w:rPr>
        <w:t>
      10) ғимараттар, өндiрiс базалары, жол зертханалары және пайдалану қызметiнiң аула алдындағы құрылыстары мен қосалқы құрылыстары бойынша:</w:t>
      </w:r>
      <w:r>
        <w:br/>
      </w:r>
      <w:r>
        <w:rPr>
          <w:rFonts w:ascii="Times New Roman"/>
          <w:b w:val="false"/>
          <w:i w:val="false"/>
          <w:color w:val="000000"/>
          <w:sz w:val="28"/>
        </w:rPr>
        <w:t>
</w:t>
      </w:r>
      <w:r>
        <w:rPr>
          <w:rFonts w:ascii="Times New Roman"/>
          <w:b w:val="false"/>
          <w:i w:val="false"/>
          <w:color w:val="000000"/>
          <w:sz w:val="28"/>
        </w:rPr>
        <w:t>
      жаңа материалдарды қоспастан ауыспалы, топырақты және топырақты жақсартылған төсемi бар жол-жөндеу қызметтерiнiң ғимараттарына мемлекеттiк меншiкте тұрған кiреберiс жолдардың көлденеңiн дұрыс түсiру;</w:t>
      </w:r>
      <w:r>
        <w:br/>
      </w:r>
      <w:r>
        <w:rPr>
          <w:rFonts w:ascii="Times New Roman"/>
          <w:b w:val="false"/>
          <w:i w:val="false"/>
          <w:color w:val="000000"/>
          <w:sz w:val="28"/>
        </w:rPr>
        <w:t>
</w:t>
      </w:r>
      <w:r>
        <w:rPr>
          <w:rFonts w:ascii="Times New Roman"/>
          <w:b w:val="false"/>
          <w:i w:val="false"/>
          <w:color w:val="000000"/>
          <w:sz w:val="28"/>
        </w:rPr>
        <w:t>
      ғимараттарды, өндiрiс базаларын, жол зертханаларын, аула алдындағы құрылыстар мен қосалқы құрылыстарды жүйелi түрде күтiп ұстау (шатырларын, суағар құбырларын, науаларын, түтiндiктерiн тазалау, су өткiзу және канализациялық құрылғыларды тазарту және басқа жұмыстар), жол қызметi ғимараттарының аулаларын, үй-жайларын және кiреберiс жолдарын тазалықта және ретке келтiрiп ұстау, өрттен қорғау, күзет сигнализациясын, күзет қызметiн, диспетчерлiк қызметтi күтiп ұстау, аумақты жарықтандыру, сугазжылуэлектржабдықтары, радио байланысты қамтамасыз ету және оларды жұмыс күйiнде күтiп ұстау;</w:t>
      </w:r>
      <w:r>
        <w:br/>
      </w:r>
      <w:r>
        <w:rPr>
          <w:rFonts w:ascii="Times New Roman"/>
          <w:b w:val="false"/>
          <w:i w:val="false"/>
          <w:color w:val="000000"/>
          <w:sz w:val="28"/>
        </w:rPr>
        <w:t>
</w:t>
      </w:r>
      <w:r>
        <w:rPr>
          <w:rFonts w:ascii="Times New Roman"/>
          <w:b w:val="false"/>
          <w:i w:val="false"/>
          <w:color w:val="000000"/>
          <w:sz w:val="28"/>
        </w:rPr>
        <w:t>
      шыныларды ауыстыру, жеке элементтерiн жартылай ауыстыру арқылы су құбырын және канализациялық желiнi, байланыс желiсiн жөндеу, жылумен қамтамасыз ету, желдетпе, жарықтандыру жүйелерiн және электр жабдықтарын жөндеу;</w:t>
      </w:r>
      <w:r>
        <w:br/>
      </w:r>
      <w:r>
        <w:rPr>
          <w:rFonts w:ascii="Times New Roman"/>
          <w:b w:val="false"/>
          <w:i w:val="false"/>
          <w:color w:val="000000"/>
          <w:sz w:val="28"/>
        </w:rPr>
        <w:t>
</w:t>
      </w:r>
      <w:r>
        <w:rPr>
          <w:rFonts w:ascii="Times New Roman"/>
          <w:b w:val="false"/>
          <w:i w:val="false"/>
          <w:color w:val="000000"/>
          <w:sz w:val="28"/>
        </w:rPr>
        <w:t>
      11) қысқы күтiп ұстау жұмыстарына жататындары:</w:t>
      </w:r>
      <w:r>
        <w:br/>
      </w:r>
      <w:r>
        <w:rPr>
          <w:rFonts w:ascii="Times New Roman"/>
          <w:b w:val="false"/>
          <w:i w:val="false"/>
          <w:color w:val="000000"/>
          <w:sz w:val="28"/>
        </w:rPr>
        <w:t>
</w:t>
      </w:r>
      <w:r>
        <w:rPr>
          <w:rFonts w:ascii="Times New Roman"/>
          <w:b w:val="false"/>
          <w:i w:val="false"/>
          <w:color w:val="000000"/>
          <w:sz w:val="28"/>
        </w:rPr>
        <w:t>
      көк тайғаққа қарсы материалдарды әзiрлеу;</w:t>
      </w:r>
      <w:r>
        <w:br/>
      </w:r>
      <w:r>
        <w:rPr>
          <w:rFonts w:ascii="Times New Roman"/>
          <w:b w:val="false"/>
          <w:i w:val="false"/>
          <w:color w:val="000000"/>
          <w:sz w:val="28"/>
        </w:rPr>
        <w:t>
</w:t>
      </w:r>
      <w:r>
        <w:rPr>
          <w:rFonts w:ascii="Times New Roman"/>
          <w:b w:val="false"/>
          <w:i w:val="false"/>
          <w:color w:val="000000"/>
          <w:sz w:val="28"/>
        </w:rPr>
        <w:t>
      көк тайғаққа қарсы материалдарды дайындау;</w:t>
      </w:r>
      <w:r>
        <w:br/>
      </w:r>
      <w:r>
        <w:rPr>
          <w:rFonts w:ascii="Times New Roman"/>
          <w:b w:val="false"/>
          <w:i w:val="false"/>
          <w:color w:val="000000"/>
          <w:sz w:val="28"/>
        </w:rPr>
        <w:t>
</w:t>
      </w:r>
      <w:r>
        <w:rPr>
          <w:rFonts w:ascii="Times New Roman"/>
          <w:b w:val="false"/>
          <w:i w:val="false"/>
          <w:color w:val="000000"/>
          <w:sz w:val="28"/>
        </w:rPr>
        <w:t>
      қардан қорғану құралдарын (қалқандар, кiшкене қоршаулар, шарбақтар және сол сияқтылар) әзiрлеу;</w:t>
      </w:r>
      <w:r>
        <w:br/>
      </w:r>
      <w:r>
        <w:rPr>
          <w:rFonts w:ascii="Times New Roman"/>
          <w:b w:val="false"/>
          <w:i w:val="false"/>
          <w:color w:val="000000"/>
          <w:sz w:val="28"/>
        </w:rPr>
        <w:t>
</w:t>
      </w:r>
      <w:r>
        <w:rPr>
          <w:rFonts w:ascii="Times New Roman"/>
          <w:b w:val="false"/>
          <w:i w:val="false"/>
          <w:color w:val="000000"/>
          <w:sz w:val="28"/>
        </w:rPr>
        <w:t>
      қардан қорғану шарбақтарын, қалқандарды, панельдерiн және басқа да қардан қорғану құрылғыларын орнату, бөлшектеу және жөндеу;</w:t>
      </w:r>
      <w:r>
        <w:br/>
      </w:r>
      <w:r>
        <w:rPr>
          <w:rFonts w:ascii="Times New Roman"/>
          <w:b w:val="false"/>
          <w:i w:val="false"/>
          <w:color w:val="000000"/>
          <w:sz w:val="28"/>
        </w:rPr>
        <w:t>
</w:t>
      </w:r>
      <w:r>
        <w:rPr>
          <w:rFonts w:ascii="Times New Roman"/>
          <w:b w:val="false"/>
          <w:i w:val="false"/>
          <w:color w:val="000000"/>
          <w:sz w:val="28"/>
        </w:rPr>
        <w:t>
      жолдарды патрулдiк қардан тазалау, жолдарды қарлы борасындардан аршу, жолдардың жүру бөлiгiн қарлы жамылғыдан тазалау, жиектерден, еңiстерден және резервтерден қарлы дуалдардан жою;</w:t>
      </w:r>
      <w:r>
        <w:br/>
      </w:r>
      <w:r>
        <w:rPr>
          <w:rFonts w:ascii="Times New Roman"/>
          <w:b w:val="false"/>
          <w:i w:val="false"/>
          <w:color w:val="000000"/>
          <w:sz w:val="28"/>
        </w:rPr>
        <w:t>
</w:t>
      </w:r>
      <w:r>
        <w:rPr>
          <w:rFonts w:ascii="Times New Roman"/>
          <w:b w:val="false"/>
          <w:i w:val="false"/>
          <w:color w:val="000000"/>
          <w:sz w:val="28"/>
        </w:rPr>
        <w:t>
      жол белгiлерi мен тосқауыл қоршауларын қарлы борасындардан тазалау;</w:t>
      </w:r>
      <w:r>
        <w:br/>
      </w:r>
      <w:r>
        <w:rPr>
          <w:rFonts w:ascii="Times New Roman"/>
          <w:b w:val="false"/>
          <w:i w:val="false"/>
          <w:color w:val="000000"/>
          <w:sz w:val="28"/>
        </w:rPr>
        <w:t>
</w:t>
      </w:r>
      <w:r>
        <w:rPr>
          <w:rFonts w:ascii="Times New Roman"/>
          <w:b w:val="false"/>
          <w:i w:val="false"/>
          <w:color w:val="000000"/>
          <w:sz w:val="28"/>
        </w:rPr>
        <w:t>
      жүру бөлiгiн фрикциялық, химиялық және басқа да көк тайғаққа қарсы материалдармен өңдеу және оларды кейiннен жүру бөлiгiнен қажеттi уақыттан кейiн тазалау;</w:t>
      </w:r>
      <w:r>
        <w:br/>
      </w:r>
      <w:r>
        <w:rPr>
          <w:rFonts w:ascii="Times New Roman"/>
          <w:b w:val="false"/>
          <w:i w:val="false"/>
          <w:color w:val="000000"/>
          <w:sz w:val="28"/>
        </w:rPr>
        <w:t>
</w:t>
      </w:r>
      <w:r>
        <w:rPr>
          <w:rFonts w:ascii="Times New Roman"/>
          <w:b w:val="false"/>
          <w:i w:val="false"/>
          <w:color w:val="000000"/>
          <w:sz w:val="28"/>
        </w:rPr>
        <w:t>
      автобус аялдамаларын, павильондарды, демалыс алаңдарын және жол қызметi объектiлерiн қар мен мұздан жүйелi түрде тазалау;</w:t>
      </w:r>
      <w:r>
        <w:br/>
      </w:r>
      <w:r>
        <w:rPr>
          <w:rFonts w:ascii="Times New Roman"/>
          <w:b w:val="false"/>
          <w:i w:val="false"/>
          <w:color w:val="000000"/>
          <w:sz w:val="28"/>
        </w:rPr>
        <w:t>
</w:t>
      </w:r>
      <w:r>
        <w:rPr>
          <w:rFonts w:ascii="Times New Roman"/>
          <w:b w:val="false"/>
          <w:i w:val="false"/>
          <w:color w:val="000000"/>
          <w:sz w:val="28"/>
        </w:rPr>
        <w:t>
      қар тоқтату үшiн автомобиль жолдарының бойынан қар борасындары мен орларын құру;</w:t>
      </w:r>
      <w:r>
        <w:br/>
      </w:r>
      <w:r>
        <w:rPr>
          <w:rFonts w:ascii="Times New Roman"/>
          <w:b w:val="false"/>
          <w:i w:val="false"/>
          <w:color w:val="000000"/>
          <w:sz w:val="28"/>
        </w:rPr>
        <w:t>
</w:t>
      </w:r>
      <w:r>
        <w:rPr>
          <w:rFonts w:ascii="Times New Roman"/>
          <w:b w:val="false"/>
          <w:i w:val="false"/>
          <w:color w:val="000000"/>
          <w:sz w:val="28"/>
        </w:rPr>
        <w:t>
      қар көшкiнiне қарсы iс-шараларды жүргiзу;</w:t>
      </w:r>
      <w:r>
        <w:br/>
      </w:r>
      <w:r>
        <w:rPr>
          <w:rFonts w:ascii="Times New Roman"/>
          <w:b w:val="false"/>
          <w:i w:val="false"/>
          <w:color w:val="000000"/>
          <w:sz w:val="28"/>
        </w:rPr>
        <w:t>
</w:t>
      </w:r>
      <w:r>
        <w:rPr>
          <w:rFonts w:ascii="Times New Roman"/>
          <w:b w:val="false"/>
          <w:i w:val="false"/>
          <w:color w:val="000000"/>
          <w:sz w:val="28"/>
        </w:rPr>
        <w:t>
      мұз басумен күрес;</w:t>
      </w:r>
      <w:r>
        <w:br/>
      </w:r>
      <w:r>
        <w:rPr>
          <w:rFonts w:ascii="Times New Roman"/>
          <w:b w:val="false"/>
          <w:i w:val="false"/>
          <w:color w:val="000000"/>
          <w:sz w:val="28"/>
        </w:rPr>
        <w:t>
</w:t>
      </w:r>
      <w:r>
        <w:rPr>
          <w:rFonts w:ascii="Times New Roman"/>
          <w:b w:val="false"/>
          <w:i w:val="false"/>
          <w:color w:val="000000"/>
          <w:sz w:val="28"/>
        </w:rPr>
        <w:t>
      жол техникасының тұрақтары мен жылыту пункттерiн жылумен қамтамасыз ету;</w:t>
      </w:r>
      <w:r>
        <w:br/>
      </w:r>
      <w:r>
        <w:rPr>
          <w:rFonts w:ascii="Times New Roman"/>
          <w:b w:val="false"/>
          <w:i w:val="false"/>
          <w:color w:val="000000"/>
          <w:sz w:val="28"/>
        </w:rPr>
        <w:t>
</w:t>
      </w:r>
      <w:r>
        <w:rPr>
          <w:rFonts w:ascii="Times New Roman"/>
          <w:b w:val="false"/>
          <w:i w:val="false"/>
          <w:color w:val="000000"/>
          <w:sz w:val="28"/>
        </w:rPr>
        <w:t>
      тайғақ жамылғысы бар учаскелерде қысқа уақыт әрекет ететiн жол белгiлерiн орнату;</w:t>
      </w:r>
      <w:r>
        <w:br/>
      </w:r>
      <w:r>
        <w:rPr>
          <w:rFonts w:ascii="Times New Roman"/>
          <w:b w:val="false"/>
          <w:i w:val="false"/>
          <w:color w:val="000000"/>
          <w:sz w:val="28"/>
        </w:rPr>
        <w:t>
</w:t>
      </w:r>
      <w:r>
        <w:rPr>
          <w:rFonts w:ascii="Times New Roman"/>
          <w:b w:val="false"/>
          <w:i w:val="false"/>
          <w:color w:val="000000"/>
          <w:sz w:val="28"/>
        </w:rPr>
        <w:t>
      демалыс және мереке күндерi ауыр ауа-райы жағдайларында жол техникасын, механизаторларды тәулiк бойы күзетудi ұйымдастыру.</w:t>
      </w:r>
      <w:r>
        <w:br/>
      </w: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Көлік және коммуникация министрінің 2012.12.20 </w:t>
      </w:r>
      <w:r>
        <w:rPr>
          <w:rFonts w:ascii="Times New Roman"/>
          <w:b w:val="false"/>
          <w:i w:val="false"/>
          <w:color w:val="000000"/>
          <w:sz w:val="28"/>
        </w:rPr>
        <w:t>№ 897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20. Автомобиль жолдарын көгалдандыру қарлы және құмды борасындардан, мүжілуден қорғау және сәулеттік-көркемдік безендіру үшін орындалады. Көгалдандыру өндірістік базалардағы орман ағаштарын, жасыл өсімдіктерді, көлік айрықтарындағы гүлзарларды, гүл бақшаларын, көгал алаңдарын күтуді, оларды жасау, қалпына келтіру және сәнді безендіруді құрайды.</w:t>
      </w:r>
      <w:r>
        <w:br/>
      </w:r>
      <w:r>
        <w:rPr>
          <w:rFonts w:ascii="Times New Roman"/>
          <w:b w:val="false"/>
          <w:i w:val="false"/>
          <w:color w:val="000000"/>
          <w:sz w:val="28"/>
        </w:rPr>
        <w:t>
</w:t>
      </w:r>
      <w:r>
        <w:rPr>
          <w:rFonts w:ascii="Times New Roman"/>
          <w:b w:val="false"/>
          <w:i w:val="false"/>
          <w:color w:val="000000"/>
          <w:sz w:val="28"/>
        </w:rPr>
        <w:t>
      21. Ағаш отырғызуды күтуге келесі жұмыстар жатады:</w:t>
      </w:r>
      <w:r>
        <w:br/>
      </w:r>
      <w:r>
        <w:rPr>
          <w:rFonts w:ascii="Times New Roman"/>
          <w:b w:val="false"/>
          <w:i w:val="false"/>
          <w:color w:val="000000"/>
          <w:sz w:val="28"/>
        </w:rPr>
        <w:t>
      жер қыртысын күту (трактормен культиваторлау, қатарлардағы жер қыртысын қопсыту, арам шөптермен химиялық күрес);</w:t>
      </w:r>
      <w:r>
        <w:br/>
      </w:r>
      <w:r>
        <w:rPr>
          <w:rFonts w:ascii="Times New Roman"/>
          <w:b w:val="false"/>
          <w:i w:val="false"/>
          <w:color w:val="000000"/>
          <w:sz w:val="28"/>
        </w:rPr>
        <w:t>
      орман жолақтарын жырту;</w:t>
      </w:r>
      <w:r>
        <w:br/>
      </w:r>
      <w:r>
        <w:rPr>
          <w:rFonts w:ascii="Times New Roman"/>
          <w:b w:val="false"/>
          <w:i w:val="false"/>
          <w:color w:val="000000"/>
          <w:sz w:val="28"/>
        </w:rPr>
        <w:t>
      шабу;</w:t>
      </w:r>
      <w:r>
        <w:br/>
      </w:r>
      <w:r>
        <w:rPr>
          <w:rFonts w:ascii="Times New Roman"/>
          <w:b w:val="false"/>
          <w:i w:val="false"/>
          <w:color w:val="000000"/>
          <w:sz w:val="28"/>
        </w:rPr>
        <w:t>
      жол бойындағы өсімдіктердегі зиянкестермен және аурулармен күресу;</w:t>
      </w:r>
      <w:r>
        <w:br/>
      </w:r>
      <w:r>
        <w:rPr>
          <w:rFonts w:ascii="Times New Roman"/>
          <w:b w:val="false"/>
          <w:i w:val="false"/>
          <w:color w:val="000000"/>
          <w:sz w:val="28"/>
        </w:rPr>
        <w:t>
      өндірістік базаларда жаңа өсімдіктер отырғызу, қазіргі жасыл өсімдіктерді суару және күту.</w:t>
      </w:r>
      <w:r>
        <w:br/>
      </w:r>
      <w:r>
        <w:rPr>
          <w:rFonts w:ascii="Times New Roman"/>
          <w:b w:val="false"/>
          <w:i w:val="false"/>
          <w:color w:val="000000"/>
          <w:sz w:val="28"/>
        </w:rPr>
        <w:t>
</w:t>
      </w:r>
      <w:r>
        <w:rPr>
          <w:rFonts w:ascii="Times New Roman"/>
          <w:b w:val="false"/>
          <w:i w:val="false"/>
          <w:color w:val="000000"/>
          <w:sz w:val="28"/>
        </w:rPr>
        <w:t>
      22. Ағаш отырғызу, қалпына келтіру және сәнді безендіруге келесі жұмыстар жатады:</w:t>
      </w:r>
      <w:r>
        <w:br/>
      </w:r>
      <w:r>
        <w:rPr>
          <w:rFonts w:ascii="Times New Roman"/>
          <w:b w:val="false"/>
          <w:i w:val="false"/>
          <w:color w:val="000000"/>
          <w:sz w:val="28"/>
        </w:rPr>
        <w:t>
      ағаш отырғызуға жер қыртысын дайындау, сәнді безендіру және көшеттерді өсіру;</w:t>
      </w:r>
      <w:r>
        <w:br/>
      </w:r>
      <w:r>
        <w:rPr>
          <w:rFonts w:ascii="Times New Roman"/>
          <w:b w:val="false"/>
          <w:i w:val="false"/>
          <w:color w:val="000000"/>
          <w:sz w:val="28"/>
        </w:rPr>
        <w:t>
      орман алқаптарын салу және соның ішінде өндіріс базаларын сәнді безендіру;</w:t>
      </w:r>
      <w:r>
        <w:br/>
      </w:r>
      <w:r>
        <w:rPr>
          <w:rFonts w:ascii="Times New Roman"/>
          <w:b w:val="false"/>
          <w:i w:val="false"/>
          <w:color w:val="000000"/>
          <w:sz w:val="28"/>
        </w:rPr>
        <w:t>
      орман алқаптарын толықтыру мен салу және сәнді безендіру;</w:t>
      </w:r>
      <w:r>
        <w:br/>
      </w:r>
      <w:r>
        <w:rPr>
          <w:rFonts w:ascii="Times New Roman"/>
          <w:b w:val="false"/>
          <w:i w:val="false"/>
          <w:color w:val="000000"/>
          <w:sz w:val="28"/>
        </w:rPr>
        <w:t>
      құдықтарды, ұңғымаларды, суаратын су құбырларын және құрғату орларын салу.</w:t>
      </w:r>
      <w:r>
        <w:br/>
      </w:r>
      <w:r>
        <w:rPr>
          <w:rFonts w:ascii="Times New Roman"/>
          <w:b w:val="false"/>
          <w:i w:val="false"/>
          <w:color w:val="000000"/>
          <w:sz w:val="28"/>
        </w:rPr>
        <w:t>
</w:t>
      </w:r>
      <w:r>
        <w:rPr>
          <w:rFonts w:ascii="Times New Roman"/>
          <w:b w:val="false"/>
          <w:i w:val="false"/>
          <w:color w:val="000000"/>
          <w:sz w:val="28"/>
        </w:rPr>
        <w:t>
      23. Айрықтардағы гүлзарларды, гүл бақшаларын, көгал алаңдарын және сәнді өсімдіктерді күтуге келесі жұмыстар жатады:</w:t>
      </w:r>
      <w:r>
        <w:br/>
      </w:r>
      <w:r>
        <w:rPr>
          <w:rFonts w:ascii="Times New Roman"/>
          <w:b w:val="false"/>
          <w:i w:val="false"/>
          <w:color w:val="000000"/>
          <w:sz w:val="28"/>
        </w:rPr>
        <w:t>
      жер қыртысын дайындау;</w:t>
      </w:r>
      <w:r>
        <w:br/>
      </w:r>
      <w:r>
        <w:rPr>
          <w:rFonts w:ascii="Times New Roman"/>
          <w:b w:val="false"/>
          <w:i w:val="false"/>
          <w:color w:val="000000"/>
          <w:sz w:val="28"/>
        </w:rPr>
        <w:t>
      көшеттерді өсіру;</w:t>
      </w:r>
      <w:r>
        <w:br/>
      </w:r>
      <w:r>
        <w:rPr>
          <w:rFonts w:ascii="Times New Roman"/>
          <w:b w:val="false"/>
          <w:i w:val="false"/>
          <w:color w:val="000000"/>
          <w:sz w:val="28"/>
        </w:rPr>
        <w:t>
      отырғызу, суару және отау;</w:t>
      </w:r>
      <w:r>
        <w:br/>
      </w:r>
      <w:r>
        <w:rPr>
          <w:rFonts w:ascii="Times New Roman"/>
          <w:b w:val="false"/>
          <w:i w:val="false"/>
          <w:color w:val="000000"/>
          <w:sz w:val="28"/>
        </w:rPr>
        <w:t>
      арам шөптерді жинау;</w:t>
      </w:r>
      <w:r>
        <w:br/>
      </w:r>
      <w:r>
        <w:rPr>
          <w:rFonts w:ascii="Times New Roman"/>
          <w:b w:val="false"/>
          <w:i w:val="false"/>
          <w:color w:val="000000"/>
          <w:sz w:val="28"/>
        </w:rPr>
        <w:t>
      күзде біржылдық өсімдіктерді жинау.</w:t>
      </w:r>
      <w:r>
        <w:br/>
      </w:r>
      <w:r>
        <w:rPr>
          <w:rFonts w:ascii="Times New Roman"/>
          <w:b w:val="false"/>
          <w:i w:val="false"/>
          <w:color w:val="000000"/>
          <w:sz w:val="28"/>
        </w:rPr>
        <w:t>
</w:t>
      </w:r>
      <w:r>
        <w:rPr>
          <w:rFonts w:ascii="Times New Roman"/>
          <w:b w:val="false"/>
          <w:i w:val="false"/>
          <w:color w:val="000000"/>
          <w:sz w:val="28"/>
        </w:rPr>
        <w:t>
      24. Өзге жұмыстарға жататындары:</w:t>
      </w:r>
      <w:r>
        <w:br/>
      </w:r>
      <w:r>
        <w:rPr>
          <w:rFonts w:ascii="Times New Roman"/>
          <w:b w:val="false"/>
          <w:i w:val="false"/>
          <w:color w:val="000000"/>
          <w:sz w:val="28"/>
        </w:rPr>
        <w:t>
      жолдар мен жол құрылыстарын күзеттік және өрт күзеті;</w:t>
      </w:r>
      <w:r>
        <w:br/>
      </w:r>
      <w:r>
        <w:rPr>
          <w:rFonts w:ascii="Times New Roman"/>
          <w:b w:val="false"/>
          <w:i w:val="false"/>
          <w:color w:val="000000"/>
          <w:sz w:val="28"/>
        </w:rPr>
        <w:t>
      жолдардың жай-күйін және жол жүруді анықтау мақсатында жолдарды патрульдеу, ұсақ жұмыстарды орындау (жол белгілерін түзету, жүру бөлігі мен жиектерден жол қозғалысының қауіпсіздігіне қауіп төндіретін бөтен заттарды жинау), жолдарда жараланғандарға алғашқы медициналық көмек көрсету;</w:t>
      </w:r>
      <w:r>
        <w:br/>
      </w:r>
      <w:r>
        <w:rPr>
          <w:rFonts w:ascii="Times New Roman"/>
          <w:b w:val="false"/>
          <w:i w:val="false"/>
          <w:color w:val="000000"/>
          <w:sz w:val="28"/>
        </w:rPr>
        <w:t>
      жол бойы жолақтарында уақытша тыйым салынған өсімдіктермен және зиянкестермен химиялық және механикалық күрес.</w:t>
      </w:r>
    </w:p>
    <w:bookmarkEnd w:id="8"/>
    <w:bookmarkStart w:name="z103" w:id="9"/>
    <w:p>
      <w:pPr>
        <w:spacing w:after="0"/>
        <w:ind w:left="0"/>
        <w:jc w:val="left"/>
      </w:pPr>
      <w:r>
        <w:rPr>
          <w:rFonts w:ascii="Times New Roman"/>
          <w:b/>
          <w:i w:val="false"/>
          <w:color w:val="000000"/>
        </w:rPr>
        <w:t xml:space="preserve"> 
4. Автомобиль жолдары мен жол құрылыстарын ағымдағы жөндеу</w:t>
      </w:r>
    </w:p>
    <w:bookmarkEnd w:id="9"/>
    <w:bookmarkStart w:name="z104" w:id="10"/>
    <w:p>
      <w:pPr>
        <w:spacing w:after="0"/>
        <w:ind w:left="0"/>
        <w:jc w:val="both"/>
      </w:pPr>
      <w:r>
        <w:rPr>
          <w:rFonts w:ascii="Times New Roman"/>
          <w:b w:val="false"/>
          <w:i w:val="false"/>
          <w:color w:val="000000"/>
          <w:sz w:val="28"/>
        </w:rPr>
        <w:t>
      25. Ағымдағы жөндеу жолдар мен жол құрылыстарын бұзылулардан алдын алу және түзету жұмыстарын орындауды көздейді. Қаржыландыру нормативтеріне сәйкес ағымдағы жөндеуге бөлінген қаржы шегінде ақаулықтар тізбесі бойынша жолдарды тексеру нәтижелері негізінде жоспарланады. Жұмыстарды бағдарлы тәсілмен орындау кезінде жұмыстарды сметалық есептер негізінде орындауға жол беріледі. Мүмкін болатын үдеудің және олардың аса маңызды бұзылуларға айналуының алдын алу мақсатында ағымдағы жөндеу шеңберінде ақаулықтар мен бұзылуларды жою жұмыстарын толығымен орындамауға жол берілмейді.</w:t>
      </w:r>
      <w:r>
        <w:br/>
      </w:r>
      <w:r>
        <w:rPr>
          <w:rFonts w:ascii="Times New Roman"/>
          <w:b w:val="false"/>
          <w:i w:val="false"/>
          <w:color w:val="000000"/>
          <w:sz w:val="28"/>
        </w:rPr>
        <w:t>
</w:t>
      </w:r>
      <w:r>
        <w:rPr>
          <w:rFonts w:ascii="Times New Roman"/>
          <w:b w:val="false"/>
          <w:i w:val="false"/>
          <w:color w:val="000000"/>
          <w:sz w:val="28"/>
        </w:rPr>
        <w:t>
      26. Автомобиль жолдары мен жол құрылыстарын ағымдағы жөндеу кезінде келесі жұмыстар орындалады:</w:t>
      </w:r>
      <w:r>
        <w:br/>
      </w:r>
      <w:r>
        <w:rPr>
          <w:rFonts w:ascii="Times New Roman"/>
          <w:b w:val="false"/>
          <w:i w:val="false"/>
          <w:color w:val="000000"/>
          <w:sz w:val="28"/>
        </w:rPr>
        <w:t>
</w:t>
      </w:r>
      <w:r>
        <w:rPr>
          <w:rFonts w:ascii="Times New Roman"/>
          <w:b w:val="false"/>
          <w:i w:val="false"/>
          <w:color w:val="000000"/>
          <w:sz w:val="28"/>
        </w:rPr>
        <w:t>
      1) жер төсемі және су қайтарғыш бойынша:</w:t>
      </w:r>
      <w:r>
        <w:br/>
      </w:r>
      <w:r>
        <w:rPr>
          <w:rFonts w:ascii="Times New Roman"/>
          <w:b w:val="false"/>
          <w:i w:val="false"/>
          <w:color w:val="000000"/>
          <w:sz w:val="28"/>
        </w:rPr>
        <w:t>
      жер төсемі, су қайтарғыш, резервтер, қорғаныс, бекіту және реттегіш құрылыстарының жеке бұзылуларын түзету;</w:t>
      </w:r>
      <w:r>
        <w:br/>
      </w:r>
      <w:r>
        <w:rPr>
          <w:rFonts w:ascii="Times New Roman"/>
          <w:b w:val="false"/>
          <w:i w:val="false"/>
          <w:color w:val="000000"/>
          <w:sz w:val="28"/>
        </w:rPr>
        <w:t>
      жеке учаскелердегі 1 километрде көлемі 100 текше метрге дейін көлік құралдарының қауіпсіз қозғалысын қамтамасыз ететін себу арқылы жиектерді себу, кесу және жоспарлау;</w:t>
      </w:r>
      <w:r>
        <w:br/>
      </w:r>
      <w:r>
        <w:rPr>
          <w:rFonts w:ascii="Times New Roman"/>
          <w:b w:val="false"/>
          <w:i w:val="false"/>
          <w:color w:val="000000"/>
          <w:sz w:val="28"/>
        </w:rPr>
        <w:t>
      материалдарды қосу арқылы себу бермдерін жоспарлау;</w:t>
      </w:r>
      <w:r>
        <w:br/>
      </w:r>
      <w:r>
        <w:rPr>
          <w:rFonts w:ascii="Times New Roman"/>
          <w:b w:val="false"/>
          <w:i w:val="false"/>
          <w:color w:val="000000"/>
          <w:sz w:val="28"/>
        </w:rPr>
        <w:t>
</w:t>
      </w:r>
      <w:r>
        <w:rPr>
          <w:rFonts w:ascii="Times New Roman"/>
          <w:b w:val="false"/>
          <w:i w:val="false"/>
          <w:color w:val="000000"/>
          <w:sz w:val="28"/>
        </w:rPr>
        <w:t>
      2) жол төсемесі бойынша:</w:t>
      </w:r>
      <w:r>
        <w:br/>
      </w:r>
      <w:r>
        <w:rPr>
          <w:rFonts w:ascii="Times New Roman"/>
          <w:b w:val="false"/>
          <w:i w:val="false"/>
          <w:color w:val="000000"/>
          <w:sz w:val="28"/>
        </w:rPr>
        <w:t>
</w:t>
      </w:r>
      <w:r>
        <w:rPr>
          <w:rFonts w:ascii="Times New Roman"/>
          <w:b w:val="false"/>
          <w:i w:val="false"/>
          <w:color w:val="000000"/>
          <w:sz w:val="28"/>
        </w:rPr>
        <w:t>
      жарықшақтарды, шұңқырларды бітеу, сораптарды жою, шұңқырларды, отырыңқы жерлерді жою, жиектерді тегістеу, жолдың жөнделетін учаскесіндегі бір км 150 тоннадан жоғары, 400 тоннадан кем емес төсемнің барлық типтерінде жеке жиектастарды алмастыру;</w:t>
      </w:r>
      <w:r>
        <w:br/>
      </w:r>
      <w:r>
        <w:rPr>
          <w:rFonts w:ascii="Times New Roman"/>
          <w:b w:val="false"/>
          <w:i w:val="false"/>
          <w:color w:val="000000"/>
          <w:sz w:val="28"/>
        </w:rPr>
        <w:t>
</w:t>
      </w:r>
      <w:r>
        <w:rPr>
          <w:rFonts w:ascii="Times New Roman"/>
          <w:b w:val="false"/>
          <w:i w:val="false"/>
          <w:color w:val="000000"/>
          <w:sz w:val="28"/>
        </w:rPr>
        <w:t>
      иiрiм учаскелердi, отырыңқы жерлердi, сораптарды және шұңқырларды жою жұмыстарын жоспарлау кезiнде жұмыстар көлемi автокөлiктiң қауiпсiз қозғалысын қамтамасыз ету үшiн қажеттi санында жолдарды көктемгi және күзгi тексеру нәтижелерiнiң мәлiметтерiне сәйкес қабылданады;</w:t>
      </w:r>
      <w:r>
        <w:br/>
      </w:r>
      <w:r>
        <w:rPr>
          <w:rFonts w:ascii="Times New Roman"/>
          <w:b w:val="false"/>
          <w:i w:val="false"/>
          <w:color w:val="000000"/>
          <w:sz w:val="28"/>
        </w:rPr>
        <w:t>
</w:t>
      </w:r>
      <w:r>
        <w:rPr>
          <w:rFonts w:ascii="Times New Roman"/>
          <w:b w:val="false"/>
          <w:i w:val="false"/>
          <w:color w:val="000000"/>
          <w:sz w:val="28"/>
        </w:rPr>
        <w:t xml:space="preserve">
      соның iшiнде монолиттi цемент-бетон төсемдерi бойынша: </w:t>
      </w:r>
      <w:r>
        <w:br/>
      </w:r>
      <w:r>
        <w:rPr>
          <w:rFonts w:ascii="Times New Roman"/>
          <w:b w:val="false"/>
          <w:i w:val="false"/>
          <w:color w:val="000000"/>
          <w:sz w:val="28"/>
        </w:rPr>
        <w:t>
</w:t>
      </w:r>
      <w:r>
        <w:rPr>
          <w:rFonts w:ascii="Times New Roman"/>
          <w:b w:val="false"/>
          <w:i w:val="false"/>
          <w:color w:val="000000"/>
          <w:sz w:val="28"/>
        </w:rPr>
        <w:t>
      сегменттердiң тозған бетiн қалпына келтiру, цемент-бетон төсемдерi тақталарының сынықтары мен омыруларын жөндеу, қалпына келтiруге жатпайтын бұзылған тақталарды алмастыру, цемент-бетон төсемдерiн беттiк бұзылулардан қорғау;</w:t>
      </w:r>
      <w:r>
        <w:br/>
      </w:r>
      <w:r>
        <w:rPr>
          <w:rFonts w:ascii="Times New Roman"/>
          <w:b w:val="false"/>
          <w:i w:val="false"/>
          <w:color w:val="000000"/>
          <w:sz w:val="28"/>
        </w:rPr>
        <w:t>
</w:t>
      </w:r>
      <w:r>
        <w:rPr>
          <w:rFonts w:ascii="Times New Roman"/>
          <w:b w:val="false"/>
          <w:i w:val="false"/>
          <w:color w:val="000000"/>
          <w:sz w:val="28"/>
        </w:rPr>
        <w:t>
      соның iшiнде жиналмалы темiр-бетон төсемдерi бойынша:</w:t>
      </w:r>
      <w:r>
        <w:br/>
      </w:r>
      <w:r>
        <w:rPr>
          <w:rFonts w:ascii="Times New Roman"/>
          <w:b w:val="false"/>
          <w:i w:val="false"/>
          <w:color w:val="000000"/>
          <w:sz w:val="28"/>
        </w:rPr>
        <w:t>
</w:t>
      </w:r>
      <w:r>
        <w:rPr>
          <w:rFonts w:ascii="Times New Roman"/>
          <w:b w:val="false"/>
          <w:i w:val="false"/>
          <w:color w:val="000000"/>
          <w:sz w:val="28"/>
        </w:rPr>
        <w:t>
      темiр-бетон төсемдерiндегi жiктердi жөндеу және толтыру;</w:t>
      </w:r>
      <w:r>
        <w:br/>
      </w:r>
      <w:r>
        <w:rPr>
          <w:rFonts w:ascii="Times New Roman"/>
          <w:b w:val="false"/>
          <w:i w:val="false"/>
          <w:color w:val="000000"/>
          <w:sz w:val="28"/>
        </w:rPr>
        <w:t>
</w:t>
      </w:r>
      <w:r>
        <w:rPr>
          <w:rFonts w:ascii="Times New Roman"/>
          <w:b w:val="false"/>
          <w:i w:val="false"/>
          <w:color w:val="000000"/>
          <w:sz w:val="28"/>
        </w:rPr>
        <w:t>
      жеке тақталарды көтеру және тегiстеу, тақталардың сынықтарын жөндеу, қалпына келтiруге жатпайтын бұзылған тақталарды алмастыру, төсемдердi беттiк бұзылулардан қорғау;</w:t>
      </w:r>
      <w:r>
        <w:br/>
      </w:r>
      <w:r>
        <w:rPr>
          <w:rFonts w:ascii="Times New Roman"/>
          <w:b w:val="false"/>
          <w:i w:val="false"/>
          <w:color w:val="000000"/>
          <w:sz w:val="28"/>
        </w:rPr>
        <w:t>
</w:t>
      </w:r>
      <w:r>
        <w:rPr>
          <w:rFonts w:ascii="Times New Roman"/>
          <w:b w:val="false"/>
          <w:i w:val="false"/>
          <w:color w:val="000000"/>
          <w:sz w:val="28"/>
        </w:rPr>
        <w:t>
      соның iшiнде битуммен өңделген төсемдi қоса алғанда, шағылтасты және қиыршықтасты төсемдер бойынша;</w:t>
      </w:r>
      <w:r>
        <w:br/>
      </w:r>
      <w:r>
        <w:rPr>
          <w:rFonts w:ascii="Times New Roman"/>
          <w:b w:val="false"/>
          <w:i w:val="false"/>
          <w:color w:val="000000"/>
          <w:sz w:val="28"/>
        </w:rPr>
        <w:t>
</w:t>
      </w:r>
      <w:r>
        <w:rPr>
          <w:rFonts w:ascii="Times New Roman"/>
          <w:b w:val="false"/>
          <w:i w:val="false"/>
          <w:color w:val="000000"/>
          <w:sz w:val="28"/>
        </w:rPr>
        <w:t>
      елендiлердi және ұсақ қиыршықтастарды себу;</w:t>
      </w:r>
      <w:r>
        <w:br/>
      </w:r>
      <w:r>
        <w:rPr>
          <w:rFonts w:ascii="Times New Roman"/>
          <w:b w:val="false"/>
          <w:i w:val="false"/>
          <w:color w:val="000000"/>
          <w:sz w:val="28"/>
        </w:rPr>
        <w:t>
</w:t>
      </w:r>
      <w:r>
        <w:rPr>
          <w:rFonts w:ascii="Times New Roman"/>
          <w:b w:val="false"/>
          <w:i w:val="false"/>
          <w:color w:val="000000"/>
          <w:sz w:val="28"/>
        </w:rPr>
        <w:t>
      1 километрге 200 текше метрге дейiн жаңа материалдар қосу арқылы жеке учаскелерде қиыршықтасты және топырақты жолдардың қапталдарын түзету;</w:t>
      </w:r>
      <w:r>
        <w:br/>
      </w:r>
      <w:r>
        <w:rPr>
          <w:rFonts w:ascii="Times New Roman"/>
          <w:b w:val="false"/>
          <w:i w:val="false"/>
          <w:color w:val="000000"/>
          <w:sz w:val="28"/>
        </w:rPr>
        <w:t>
</w:t>
      </w:r>
      <w:r>
        <w:rPr>
          <w:rFonts w:ascii="Times New Roman"/>
          <w:b w:val="false"/>
          <w:i w:val="false"/>
          <w:color w:val="000000"/>
          <w:sz w:val="28"/>
        </w:rPr>
        <w:t>
      жетілдірілген қоспаны қолдану арқылы жол төсемесінің үстіңгі қабатын төсеу.</w:t>
      </w:r>
      <w:r>
        <w:br/>
      </w:r>
      <w:r>
        <w:rPr>
          <w:rFonts w:ascii="Times New Roman"/>
          <w:b w:val="false"/>
          <w:i w:val="false"/>
          <w:color w:val="000000"/>
          <w:sz w:val="28"/>
        </w:rPr>
        <w:t>
</w:t>
      </w:r>
      <w:r>
        <w:rPr>
          <w:rFonts w:ascii="Times New Roman"/>
          <w:b w:val="false"/>
          <w:i w:val="false"/>
          <w:color w:val="000000"/>
          <w:sz w:val="28"/>
        </w:rPr>
        <w:t>
      3) жасанды құрылыстар бойынша:</w:t>
      </w:r>
      <w:r>
        <w:br/>
      </w:r>
      <w:r>
        <w:rPr>
          <w:rFonts w:ascii="Times New Roman"/>
          <w:b w:val="false"/>
          <w:i w:val="false"/>
          <w:color w:val="000000"/>
          <w:sz w:val="28"/>
        </w:rPr>
        <w:t>
      кішкене бұзылуларды, құрылыстардың жеке элементтерін (тірек бөліктері, сүйеніштер, тосқауыл қоршаулары, төсеніштер, діңгектер, тіреуіштер, дуал қабырғалары, құрғату құрылғылары және т.б.) түзету;</w:t>
      </w:r>
      <w:r>
        <w:br/>
      </w:r>
      <w:r>
        <w:rPr>
          <w:rFonts w:ascii="Times New Roman"/>
          <w:b w:val="false"/>
          <w:i w:val="false"/>
          <w:color w:val="000000"/>
          <w:sz w:val="28"/>
        </w:rPr>
        <w:t>
      көпірлердің темір элементтерін жергілікті сырлау;</w:t>
      </w:r>
      <w:r>
        <w:br/>
      </w:r>
      <w:r>
        <w:rPr>
          <w:rFonts w:ascii="Times New Roman"/>
          <w:b w:val="false"/>
          <w:i w:val="false"/>
          <w:color w:val="000000"/>
          <w:sz w:val="28"/>
        </w:rPr>
        <w:t>
      құрылғылардағы жарықшақтарды бітеу, қалаңдыларды, сылақтарды жөндеу, тойтармаларды жекелеп алмастыру;</w:t>
      </w:r>
      <w:r>
        <w:br/>
      </w:r>
      <w:r>
        <w:rPr>
          <w:rFonts w:ascii="Times New Roman"/>
          <w:b w:val="false"/>
          <w:i w:val="false"/>
          <w:color w:val="000000"/>
          <w:sz w:val="28"/>
        </w:rPr>
        <w:t>
      орлар арқылы өтпелі және көшпелі көпірлерді ауыстыру және түзету;</w:t>
      </w:r>
      <w:r>
        <w:br/>
      </w:r>
      <w:r>
        <w:rPr>
          <w:rFonts w:ascii="Times New Roman"/>
          <w:b w:val="false"/>
          <w:i w:val="false"/>
          <w:color w:val="000000"/>
          <w:sz w:val="28"/>
        </w:rPr>
        <w:t xml:space="preserve">
      аспалы көпірлердің, паромдық өтпелердің және айлақ құрылғыларын (тығындау, қаптаманы жөндеу, такелажды және соған ұқсастарды түзету); </w:t>
      </w:r>
      <w:r>
        <w:br/>
      </w:r>
      <w:r>
        <w:rPr>
          <w:rFonts w:ascii="Times New Roman"/>
          <w:b w:val="false"/>
          <w:i w:val="false"/>
          <w:color w:val="000000"/>
          <w:sz w:val="28"/>
        </w:rPr>
        <w:t>
      көпірлердің, жол өткізгіштердің жүру бөлігіндегі төсемді шұңқырлы жөндеу, төсемдегі жарықшақтарды бітеу;</w:t>
      </w:r>
      <w:r>
        <w:br/>
      </w:r>
      <w:r>
        <w:rPr>
          <w:rFonts w:ascii="Times New Roman"/>
          <w:b w:val="false"/>
          <w:i w:val="false"/>
          <w:color w:val="000000"/>
          <w:sz w:val="28"/>
        </w:rPr>
        <w:t>
      өтпелі тақталардың жанасу тораптарын герметизациялау;</w:t>
      </w:r>
      <w:r>
        <w:br/>
      </w:r>
      <w:r>
        <w:rPr>
          <w:rFonts w:ascii="Times New Roman"/>
          <w:b w:val="false"/>
          <w:i w:val="false"/>
          <w:color w:val="000000"/>
          <w:sz w:val="28"/>
        </w:rPr>
        <w:t>
      деформациялық жіктерді ұсақ жөндеу;</w:t>
      </w:r>
      <w:r>
        <w:br/>
      </w:r>
      <w:r>
        <w:rPr>
          <w:rFonts w:ascii="Times New Roman"/>
          <w:b w:val="false"/>
          <w:i w:val="false"/>
          <w:color w:val="000000"/>
          <w:sz w:val="28"/>
        </w:rPr>
        <w:t>
      деформациялық жіктердің ағуын бұрандамаларды тарту арқылы жою;</w:t>
      </w:r>
      <w:r>
        <w:br/>
      </w:r>
      <w:r>
        <w:rPr>
          <w:rFonts w:ascii="Times New Roman"/>
          <w:b w:val="false"/>
          <w:i w:val="false"/>
          <w:color w:val="000000"/>
          <w:sz w:val="28"/>
        </w:rPr>
        <w:t>
      деформациялық жіктерді ескі шайырдан алдын ала тазалау арқылы шайыр құю;</w:t>
      </w:r>
      <w:r>
        <w:br/>
      </w:r>
      <w:r>
        <w:rPr>
          <w:rFonts w:ascii="Times New Roman"/>
          <w:b w:val="false"/>
          <w:i w:val="false"/>
          <w:color w:val="000000"/>
          <w:sz w:val="28"/>
        </w:rPr>
        <w:t>
      сырғанау тақталарының деформациялық жіктерін дәнекерлеу (олар жұлынып қалған жағдайда), жетіспейтін серіппелерді орнату;</w:t>
      </w:r>
      <w:r>
        <w:br/>
      </w:r>
      <w:r>
        <w:rPr>
          <w:rFonts w:ascii="Times New Roman"/>
          <w:b w:val="false"/>
          <w:i w:val="false"/>
          <w:color w:val="000000"/>
          <w:sz w:val="28"/>
        </w:rPr>
        <w:t>
      деформациялық жіктердің механизмдері мен құрылғыларын ұсақ жөндеу;</w:t>
      </w:r>
      <w:r>
        <w:br/>
      </w:r>
      <w:r>
        <w:rPr>
          <w:rFonts w:ascii="Times New Roman"/>
          <w:b w:val="false"/>
          <w:i w:val="false"/>
          <w:color w:val="000000"/>
          <w:sz w:val="28"/>
        </w:rPr>
        <w:t>
      деформациялық жіктердің аймағындағы немесе жіктердің алдындағы төсемді алмастыру;</w:t>
      </w:r>
      <w:r>
        <w:br/>
      </w:r>
      <w:r>
        <w:rPr>
          <w:rFonts w:ascii="Times New Roman"/>
          <w:b w:val="false"/>
          <w:i w:val="false"/>
          <w:color w:val="000000"/>
          <w:sz w:val="28"/>
        </w:rPr>
        <w:t>
      аяқ жолдардың асфальт-бетон төсемдеріндегі жарықшақтар мен еңістерді бітеу;</w:t>
      </w:r>
      <w:r>
        <w:br/>
      </w:r>
      <w:r>
        <w:rPr>
          <w:rFonts w:ascii="Times New Roman"/>
          <w:b w:val="false"/>
          <w:i w:val="false"/>
          <w:color w:val="000000"/>
          <w:sz w:val="28"/>
        </w:rPr>
        <w:t>
      аяқ жолдардың цемент-бетон төсемдеріндегі жарықшақтар мен еңістерді бітеу;</w:t>
      </w:r>
      <w:r>
        <w:br/>
      </w:r>
      <w:r>
        <w:rPr>
          <w:rFonts w:ascii="Times New Roman"/>
          <w:b w:val="false"/>
          <w:i w:val="false"/>
          <w:color w:val="000000"/>
          <w:sz w:val="28"/>
        </w:rPr>
        <w:t>
      бекіткіштердің бетон тақталары арасындағы жіктерге цемент ерітіндісін құю;</w:t>
      </w:r>
      <w:r>
        <w:br/>
      </w:r>
      <w:r>
        <w:rPr>
          <w:rFonts w:ascii="Times New Roman"/>
          <w:b w:val="false"/>
          <w:i w:val="false"/>
          <w:color w:val="000000"/>
          <w:sz w:val="28"/>
        </w:rPr>
        <w:t>
      құбырлардың бөліктерін, бастарын, құлама қанаттардың, арналардың кіріс және шығыс бекіткіштерінің жеке бұзылған буындарын алмастыру және жөндеу және құбырлардың науаларын түзету, тас ұзынырғаларын қалпына келтіру;</w:t>
      </w:r>
      <w:r>
        <w:br/>
      </w:r>
      <w:r>
        <w:rPr>
          <w:rFonts w:ascii="Times New Roman"/>
          <w:b w:val="false"/>
          <w:i w:val="false"/>
          <w:color w:val="000000"/>
          <w:sz w:val="28"/>
        </w:rPr>
        <w:t>
      құбырлардың гидро оқшаулануын жөндеу және олардың буындары мен бөліктері арасындағы жіктерді бітеу;</w:t>
      </w:r>
      <w:r>
        <w:br/>
      </w:r>
      <w:r>
        <w:rPr>
          <w:rFonts w:ascii="Times New Roman"/>
          <w:b w:val="false"/>
          <w:i w:val="false"/>
          <w:color w:val="000000"/>
          <w:sz w:val="28"/>
        </w:rPr>
        <w:t>
      үйінділердің шайылған жергілікті жерлерін және реттеу құрылыстарын жою;</w:t>
      </w:r>
      <w:r>
        <w:br/>
      </w:r>
      <w:r>
        <w:rPr>
          <w:rFonts w:ascii="Times New Roman"/>
          <w:b w:val="false"/>
          <w:i w:val="false"/>
          <w:color w:val="000000"/>
          <w:sz w:val="28"/>
        </w:rPr>
        <w:t>
      үйіндісі бар көпірлердің жанасқан жерлеріндегі шайылуларды себу, осы жерлердегі суды бір уақытта жою;</w:t>
      </w:r>
      <w:r>
        <w:br/>
      </w:r>
      <w:r>
        <w:rPr>
          <w:rFonts w:ascii="Times New Roman"/>
          <w:b w:val="false"/>
          <w:i w:val="false"/>
          <w:color w:val="000000"/>
          <w:sz w:val="28"/>
        </w:rPr>
        <w:t>
      тіректердегі шайылу шұңқырларын бітеу;</w:t>
      </w:r>
      <w:r>
        <w:br/>
      </w:r>
      <w:r>
        <w:rPr>
          <w:rFonts w:ascii="Times New Roman"/>
          <w:b w:val="false"/>
          <w:i w:val="false"/>
          <w:color w:val="000000"/>
          <w:sz w:val="28"/>
        </w:rPr>
        <w:t>
      элементтерді шіріктен тазалау, тақтайларды, ағаш көпірлердегі төсеулерді алмастыру;</w:t>
      </w:r>
      <w:r>
        <w:br/>
      </w:r>
      <w:r>
        <w:rPr>
          <w:rFonts w:ascii="Times New Roman"/>
          <w:b w:val="false"/>
          <w:i w:val="false"/>
          <w:color w:val="000000"/>
          <w:sz w:val="28"/>
        </w:rPr>
        <w:t>
      жеке тойтармаларды алмастыру, темір аралық құрылыстар элементтерінің ұсақ ақаулықтарын түзету;</w:t>
      </w:r>
      <w:r>
        <w:br/>
      </w:r>
      <w:r>
        <w:rPr>
          <w:rFonts w:ascii="Times New Roman"/>
          <w:b w:val="false"/>
          <w:i w:val="false"/>
          <w:color w:val="000000"/>
          <w:sz w:val="28"/>
        </w:rPr>
        <w:t>
</w:t>
      </w:r>
      <w:r>
        <w:rPr>
          <w:rFonts w:ascii="Times New Roman"/>
          <w:b w:val="false"/>
          <w:i w:val="false"/>
          <w:color w:val="000000"/>
          <w:sz w:val="28"/>
        </w:rPr>
        <w:t>
      4) жол ғимараттары, өндіріс базалары, жол зертханалары, пайдалану қызметінің аула алдындағы құрылыстары мен қосалқы құрылыстары бойынша:</w:t>
      </w:r>
      <w:r>
        <w:br/>
      </w:r>
      <w:r>
        <w:rPr>
          <w:rFonts w:ascii="Times New Roman"/>
          <w:b w:val="false"/>
          <w:i w:val="false"/>
          <w:color w:val="000000"/>
          <w:sz w:val="28"/>
        </w:rPr>
        <w:t>
      1 километрге 100 текше метрге дейін жаңа материалдар қосу арқылы ауыспалы, топырақты және топырақты жақсартылған төсемі бар жол-жөндеу қызметтерінің ғимараттарына мемлекеттік меншікте тұрған кіреберіс жолдарды жөндеп кескіндеу;</w:t>
      </w:r>
      <w:r>
        <w:br/>
      </w:r>
      <w:r>
        <w:rPr>
          <w:rFonts w:ascii="Times New Roman"/>
          <w:b w:val="false"/>
          <w:i w:val="false"/>
          <w:color w:val="000000"/>
          <w:sz w:val="28"/>
        </w:rPr>
        <w:t>
      сылақтарды түзету, қабырғаларды, едендерді, төбелерді, шатырларды, аралықтарды, терезелер, есіктер және сол сияқтыларды сырлау және ақтау;</w:t>
      </w:r>
      <w:r>
        <w:br/>
      </w:r>
      <w:r>
        <w:rPr>
          <w:rFonts w:ascii="Times New Roman"/>
          <w:b w:val="false"/>
          <w:i w:val="false"/>
          <w:color w:val="000000"/>
          <w:sz w:val="28"/>
        </w:rPr>
        <w:t>
      түсқағаздарды жабыстыру және ауыстыру, шыныларды салу, жеке элементтерін жартылай алмастыру арқылы қалқаларды, қабырғаларды, төбелерді, шатырларды, аралықтарды, терезелер, есіктер, пештер, құдықтар, ұңғымалар, су құбырлары, канализациялық желілер, байланыс желісін алмастыру, жылумен қамтамасыз ету, желдету, жарықтандыру жүйелерін және электр құрылғыларын жөндеу, зертханалық жабдықтарды алмастыру және жөндеу;</w:t>
      </w:r>
      <w:r>
        <w:br/>
      </w:r>
      <w:r>
        <w:rPr>
          <w:rFonts w:ascii="Times New Roman"/>
          <w:b w:val="false"/>
          <w:i w:val="false"/>
          <w:color w:val="000000"/>
          <w:sz w:val="28"/>
        </w:rPr>
        <w:t>
</w:t>
      </w:r>
      <w:r>
        <w:rPr>
          <w:rFonts w:ascii="Times New Roman"/>
          <w:b w:val="false"/>
          <w:i w:val="false"/>
          <w:color w:val="000000"/>
          <w:sz w:val="28"/>
        </w:rPr>
        <w:t>
      5) Қозғалыс, байланыс, жарықтандыруды ұйымдастыру объектілеріне жолдарды салу және жайластыру бойынша:</w:t>
      </w:r>
      <w:r>
        <w:br/>
      </w:r>
      <w:r>
        <w:rPr>
          <w:rFonts w:ascii="Times New Roman"/>
          <w:b w:val="false"/>
          <w:i w:val="false"/>
          <w:color w:val="000000"/>
          <w:sz w:val="28"/>
        </w:rPr>
        <w:t>
      1 километрге 100 текше метрге дейін жаңа материалдар қосу арқылы ауыспалы, топырақты және топырақты жақсартылған төсемі бар жол бойындағы сервис объектілеріне мемлекеттік меншікте тұрған демалыс алаңдары мен кіреберіс жолдарды жөндеп, көлденеңін дұрыс түсіру;</w:t>
      </w:r>
      <w:r>
        <w:br/>
      </w:r>
      <w:r>
        <w:rPr>
          <w:rFonts w:ascii="Times New Roman"/>
          <w:b w:val="false"/>
          <w:i w:val="false"/>
          <w:color w:val="000000"/>
          <w:sz w:val="28"/>
        </w:rPr>
        <w:t>
      жол қозғалысы қауіпсіздігінің талаптарына сәйкес жол қоршауларын салу.</w:t>
      </w:r>
      <w:r>
        <w:br/>
      </w:r>
      <w:r>
        <w:rPr>
          <w:rFonts w:ascii="Times New Roman"/>
          <w:b w:val="false"/>
          <w:i w:val="false"/>
          <w:color w:val="000000"/>
          <w:sz w:val="28"/>
        </w:rPr>
        <w:t>
</w:t>
      </w:r>
      <w:r>
        <w:rPr>
          <w:rFonts w:ascii="Times New Roman"/>
          <w:b w:val="false"/>
          <w:i w:val="false"/>
          <w:color w:val="ff0000"/>
          <w:sz w:val="28"/>
        </w:rPr>
        <w:t xml:space="preserve">      Ескерту. 26-тармаққа өзгеріс енгізілді - ҚР Көлік және коммуникация министрінің 2012.12.20 </w:t>
      </w:r>
      <w:r>
        <w:rPr>
          <w:rFonts w:ascii="Times New Roman"/>
          <w:b w:val="false"/>
          <w:i w:val="false"/>
          <w:color w:val="000000"/>
          <w:sz w:val="28"/>
        </w:rPr>
        <w:t>№ 897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27. Автомобиль жолдарына бағдарлы тәсілмен жөндеу жүргізу кезінде 26-тармақтың 1) және 2) тармақшалары тізбектелген ағымдағы жөндеу жұмыстарын, сондай-ақ, бағдар бойынша анықталған қозғалыс үшін қауіпті ақаулықтарды жою жұмыстары, соның ішінде «ҚР Н 218-30-03 аспалы жабдықтар кешенін пайдалану арқылы автомобиль жолдарын бағдарлы жөндеу жөніндегі нұсқаулықтарға» сәйкес, ұзындығы 500 метрге дейін жергілікті учаскелерде жол төсемінің тегістілігін қалпына келтіруді қамтитын жөндеу жұмыстары кешені жүргізіледі. Жөндеудің бағдарлы тәсілі кезінде жөндеу жұмыстары аралас бағдардың барлық ұзындығында, жергілікті учаскелердегі жол төсемінің маңызды ақаулықтары мен бұзылулары шоғырланған жерлерде орындалады.</w:t>
      </w:r>
      <w:r>
        <w:br/>
      </w:r>
      <w:r>
        <w:rPr>
          <w:rFonts w:ascii="Times New Roman"/>
          <w:b w:val="false"/>
          <w:i w:val="false"/>
          <w:color w:val="000000"/>
          <w:sz w:val="28"/>
        </w:rPr>
        <w:t>
      Жұмыстар арнайы, әрі ақаулықтар тізбесі негізінде қолданыстағы ережелерге сәйкес ресімделген тиісті ақаулықтары мен атқару сметаларын жою үшін қабылданған жұмыстар технологиясы бойынша жолдарды ағымдағы жөндеу мен күтіп ұстауды жүргізетін қарапайым техникамен, жол ұйымдастыру күштерімен орындалады.</w:t>
      </w:r>
      <w:r>
        <w:br/>
      </w:r>
      <w:r>
        <w:rPr>
          <w:rFonts w:ascii="Times New Roman"/>
          <w:b w:val="false"/>
          <w:i w:val="false"/>
          <w:color w:val="000000"/>
          <w:sz w:val="28"/>
        </w:rPr>
        <w:t>
      Бағдарлы жөндеу кезінде жергілікті учаскелердегі жол төсемінің қауіпті ақаулықтарын, айтырлықтай өзгерістерін және бұзылуларын жою кезінде келесі жұмыстар орындалады:</w:t>
      </w:r>
      <w:r>
        <w:br/>
      </w:r>
      <w:r>
        <w:rPr>
          <w:rFonts w:ascii="Times New Roman"/>
          <w:b w:val="false"/>
          <w:i w:val="false"/>
          <w:color w:val="000000"/>
          <w:sz w:val="28"/>
        </w:rPr>
        <w:t>
</w:t>
      </w:r>
      <w:r>
        <w:rPr>
          <w:rFonts w:ascii="Times New Roman"/>
          <w:b w:val="false"/>
          <w:i w:val="false"/>
          <w:color w:val="000000"/>
          <w:sz w:val="28"/>
        </w:rPr>
        <w:t>
      1) Жер төсемі бойынша:</w:t>
      </w:r>
      <w:r>
        <w:br/>
      </w:r>
      <w:r>
        <w:rPr>
          <w:rFonts w:ascii="Times New Roman"/>
          <w:b w:val="false"/>
          <w:i w:val="false"/>
          <w:color w:val="000000"/>
          <w:sz w:val="28"/>
        </w:rPr>
        <w:t>
      кішкене иірім учаскелерді жою;</w:t>
      </w:r>
      <w:r>
        <w:br/>
      </w:r>
      <w:r>
        <w:rPr>
          <w:rFonts w:ascii="Times New Roman"/>
          <w:b w:val="false"/>
          <w:i w:val="false"/>
          <w:color w:val="000000"/>
          <w:sz w:val="28"/>
        </w:rPr>
        <w:t>
      опырылған, мүжілген жерлерді және сең шығарындыларын тазалау;</w:t>
      </w:r>
      <w:r>
        <w:br/>
      </w:r>
      <w:r>
        <w:rPr>
          <w:rFonts w:ascii="Times New Roman"/>
          <w:b w:val="false"/>
          <w:i w:val="false"/>
          <w:color w:val="000000"/>
          <w:sz w:val="28"/>
        </w:rPr>
        <w:t>
      жиектерді себу және бекіту.</w:t>
      </w:r>
      <w:r>
        <w:br/>
      </w:r>
      <w:r>
        <w:rPr>
          <w:rFonts w:ascii="Times New Roman"/>
          <w:b w:val="false"/>
          <w:i w:val="false"/>
          <w:color w:val="000000"/>
          <w:sz w:val="28"/>
        </w:rPr>
        <w:t>
</w:t>
      </w:r>
      <w:r>
        <w:rPr>
          <w:rFonts w:ascii="Times New Roman"/>
          <w:b w:val="false"/>
          <w:i w:val="false"/>
          <w:color w:val="000000"/>
          <w:sz w:val="28"/>
        </w:rPr>
        <w:t>
      2) Жол жамылғылары бойынша:</w:t>
      </w:r>
      <w:r>
        <w:br/>
      </w:r>
      <w:r>
        <w:rPr>
          <w:rFonts w:ascii="Times New Roman"/>
          <w:b w:val="false"/>
          <w:i w:val="false"/>
          <w:color w:val="000000"/>
          <w:sz w:val="28"/>
        </w:rPr>
        <w:t>
      жергілікті учаскелердің төсемдеріндегі иірімдерді жою;</w:t>
      </w:r>
      <w:r>
        <w:br/>
      </w:r>
      <w:r>
        <w:rPr>
          <w:rFonts w:ascii="Times New Roman"/>
          <w:b w:val="false"/>
          <w:i w:val="false"/>
          <w:color w:val="000000"/>
          <w:sz w:val="28"/>
        </w:rPr>
        <w:t>
      төсемдегі шорлар мен қауіпті тегіссіздікті кесу, жолдың 500 қума метріне дейін кейіннен кедір-бұдыр негізді өңдеу арқылы ойыстарды бітеу;</w:t>
      </w:r>
      <w:r>
        <w:br/>
      </w:r>
      <w:r>
        <w:rPr>
          <w:rFonts w:ascii="Times New Roman"/>
          <w:b w:val="false"/>
          <w:i w:val="false"/>
          <w:color w:val="000000"/>
          <w:sz w:val="28"/>
        </w:rPr>
        <w:t>
      негіздің қабаты үшін алынған материалды кейіннен пайдалану және төсемнің жаңа қабатын салу арқылы қауіпті ақаулықтар мен бұзылуларды жою мақсатында төсемнің ені бойынша жергілікті жерлерді қайлау;</w:t>
      </w:r>
      <w:r>
        <w:br/>
      </w:r>
      <w:r>
        <w:rPr>
          <w:rFonts w:ascii="Times New Roman"/>
          <w:b w:val="false"/>
          <w:i w:val="false"/>
          <w:color w:val="000000"/>
          <w:sz w:val="28"/>
        </w:rPr>
        <w:t>
      шағылтасты және қиыршықтасты төсемдердің қапталдарын қалпына келтіру.</w:t>
      </w:r>
      <w:r>
        <w:br/>
      </w:r>
      <w:r>
        <w:rPr>
          <w:rFonts w:ascii="Times New Roman"/>
          <w:b w:val="false"/>
          <w:i w:val="false"/>
          <w:color w:val="000000"/>
          <w:sz w:val="28"/>
        </w:rPr>
        <w:t>
</w:t>
      </w:r>
      <w:r>
        <w:rPr>
          <w:rFonts w:ascii="Times New Roman"/>
          <w:b w:val="false"/>
          <w:i w:val="false"/>
          <w:color w:val="000000"/>
          <w:sz w:val="28"/>
        </w:rPr>
        <w:t>
      28. Жол қозғалыс қауіпсіздігі талаптарын есепке ала отырып, жүргізушілер мен жолаушылар үшін пайдаланудың ыңғайлығын қамтамасыз ету мақсатында қазіргі автомобиль жолдарындағы аялдама павильондарын, кіші сәулеттік нысанын, тікұшақтарға арналған ұшу-қону алаңдарын, демалыс алаңдарын және өту-жылдамдық жолақтарын орнату және қажеттілігіне қарай оларды жарықтандыру және электрмен қамтамасыз ету, бұл ретте көлемдері техникалық құжаттамамен анықталады.</w:t>
      </w:r>
      <w:r>
        <w:br/>
      </w:r>
      <w:r>
        <w:rPr>
          <w:rFonts w:ascii="Times New Roman"/>
          <w:b w:val="false"/>
          <w:i w:val="false"/>
          <w:color w:val="000000"/>
          <w:sz w:val="28"/>
        </w:rPr>
        <w:t>
</w:t>
      </w:r>
      <w:r>
        <w:rPr>
          <w:rFonts w:ascii="Times New Roman"/>
          <w:b w:val="false"/>
          <w:i w:val="false"/>
          <w:color w:val="000000"/>
          <w:sz w:val="28"/>
        </w:rPr>
        <w:t>
      Бақылау посттарын, қақпалар және басқа металл конструкцияларын және/немесе темір-бетон бұйымдарын, ақпараттық жол белгілерін орнату және қажеттілігіне қарай оларды жарықтандыру және электрмен қамтамасыз ету, бұл ретте көлемдері техникалық құжаттамамен анықталады.</w:t>
      </w:r>
      <w:r>
        <w:br/>
      </w:r>
      <w:r>
        <w:rPr>
          <w:rFonts w:ascii="Times New Roman"/>
          <w:b w:val="false"/>
          <w:i w:val="false"/>
          <w:color w:val="000000"/>
          <w:sz w:val="28"/>
        </w:rPr>
        <w:t>
      </w:t>
      </w:r>
      <w:r>
        <w:rPr>
          <w:rFonts w:ascii="Times New Roman"/>
          <w:b w:val="false"/>
          <w:i w:val="false"/>
          <w:color w:val="ff0000"/>
          <w:sz w:val="28"/>
        </w:rPr>
        <w:t xml:space="preserve">Ескерту. 28-тармақ жаңа редакцияда - ҚР Көлік және коммуникация министрлігінің 2011.09.23 </w:t>
      </w:r>
      <w:r>
        <w:rPr>
          <w:rFonts w:ascii="Times New Roman"/>
          <w:b w:val="false"/>
          <w:i w:val="false"/>
          <w:color w:val="000000"/>
          <w:sz w:val="28"/>
        </w:rPr>
        <w:t>№ 580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29. </w:t>
      </w:r>
      <w:r>
        <w:rPr>
          <w:rFonts w:ascii="Times New Roman"/>
          <w:b w:val="false"/>
          <w:i w:val="false"/>
          <w:color w:val="ff0000"/>
          <w:sz w:val="28"/>
        </w:rPr>
        <w:t xml:space="preserve">Алынып тасталды - ҚР Көлік және коммуникация министрлігінің 2011.09.23 </w:t>
      </w:r>
      <w:r>
        <w:rPr>
          <w:rFonts w:ascii="Times New Roman"/>
          <w:b w:val="false"/>
          <w:i w:val="false"/>
          <w:color w:val="000000"/>
          <w:sz w:val="28"/>
        </w:rPr>
        <w:t>№ 580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30. Жол жүру үшін ақы алудың бағдарламалық-аппараттық жабдықтар кешенін, ЗКЖ және көлік құралдарының қозғалысын бақылау мен мониторинг жүргізуді қамтамасыз ететін өлшеу құралдары, жабдықтар мен бағдарламалық қамтамасыз ету мерзімінде жөндеу және жоспарлы алмастыру олардың паспорт деректерінің талаптарына сәйкес жүргізіледі, соның ішінде:</w:t>
      </w:r>
      <w:r>
        <w:br/>
      </w:r>
      <w:r>
        <w:rPr>
          <w:rFonts w:ascii="Times New Roman"/>
          <w:b w:val="false"/>
          <w:i w:val="false"/>
          <w:color w:val="000000"/>
          <w:sz w:val="28"/>
        </w:rPr>
        <w:t>
</w:t>
      </w:r>
      <w:r>
        <w:rPr>
          <w:rFonts w:ascii="Times New Roman"/>
          <w:b w:val="false"/>
          <w:i w:val="false"/>
          <w:color w:val="000000"/>
          <w:sz w:val="28"/>
        </w:rPr>
        <w:t>
      1) дербес жұмыс станциялары, ОБП ұйымдастыру техникасы және байланыс құралдары;</w:t>
      </w:r>
      <w:r>
        <w:br/>
      </w:r>
      <w:r>
        <w:rPr>
          <w:rFonts w:ascii="Times New Roman"/>
          <w:b w:val="false"/>
          <w:i w:val="false"/>
          <w:color w:val="000000"/>
          <w:sz w:val="28"/>
        </w:rPr>
        <w:t>
</w:t>
      </w:r>
      <w:r>
        <w:rPr>
          <w:rFonts w:ascii="Times New Roman"/>
          <w:b w:val="false"/>
          <w:i w:val="false"/>
          <w:color w:val="000000"/>
          <w:sz w:val="28"/>
        </w:rPr>
        <w:t>
      2) жол бойындағы жабдықтар, дербес жұмыс станциялары, ОБП ұйымдастыру техникасы, РТZ басқару жиынтығы, ЛВС коммутаторлары;</w:t>
      </w:r>
      <w:r>
        <w:br/>
      </w:r>
      <w:r>
        <w:rPr>
          <w:rFonts w:ascii="Times New Roman"/>
          <w:b w:val="false"/>
          <w:i w:val="false"/>
          <w:color w:val="000000"/>
          <w:sz w:val="28"/>
        </w:rPr>
        <w:t>
</w:t>
      </w:r>
      <w:r>
        <w:rPr>
          <w:rFonts w:ascii="Times New Roman"/>
          <w:b w:val="false"/>
          <w:i w:val="false"/>
          <w:color w:val="000000"/>
          <w:sz w:val="28"/>
        </w:rPr>
        <w:t>
      3) жол бойындағы жабдықтар, байланыс құралдары, ОБП серверлік, жүйелік және бейне құрал-жабдықтары;</w:t>
      </w:r>
      <w:r>
        <w:br/>
      </w:r>
      <w:r>
        <w:rPr>
          <w:rFonts w:ascii="Times New Roman"/>
          <w:b w:val="false"/>
          <w:i w:val="false"/>
          <w:color w:val="000000"/>
          <w:sz w:val="28"/>
        </w:rPr>
        <w:t>
</w:t>
      </w:r>
      <w:r>
        <w:rPr>
          <w:rFonts w:ascii="Times New Roman"/>
          <w:b w:val="false"/>
          <w:i w:val="false"/>
          <w:color w:val="000000"/>
          <w:sz w:val="28"/>
        </w:rPr>
        <w:t>
      4) серверлік жүйелі және бейне құрал-жабдықтары, ал нақты: екі серверден тұратын кластер, мәліметтерді сақтаудың дисктік жүйесі, дабыл-шақыру колонкаларының орталық модульдері, орталық шақыру колонкалары диспетчерлерінің консолі.</w:t>
      </w:r>
      <w:r>
        <w:br/>
      </w:r>
      <w:r>
        <w:rPr>
          <w:rFonts w:ascii="Times New Roman"/>
          <w:b w:val="false"/>
          <w:i w:val="false"/>
          <w:color w:val="000000"/>
          <w:sz w:val="28"/>
        </w:rPr>
        <w:t>
</w:t>
      </w:r>
      <w:r>
        <w:rPr>
          <w:rFonts w:ascii="Times New Roman"/>
          <w:b w:val="false"/>
          <w:i w:val="false"/>
          <w:color w:val="ff0000"/>
          <w:sz w:val="28"/>
        </w:rPr>
        <w:t xml:space="preserve">      Ескерту. 30-тармаққа өзгеріс енгізілді - ҚР Көлік және коммуникация министрінің 2012.12.20 </w:t>
      </w:r>
      <w:r>
        <w:rPr>
          <w:rFonts w:ascii="Times New Roman"/>
          <w:b w:val="false"/>
          <w:i w:val="false"/>
          <w:color w:val="000000"/>
          <w:sz w:val="28"/>
        </w:rPr>
        <w:t>№ 897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10"/>
    <w:bookmarkStart w:name="z121" w:id="11"/>
    <w:p>
      <w:pPr>
        <w:spacing w:after="0"/>
        <w:ind w:left="0"/>
        <w:jc w:val="left"/>
      </w:pPr>
      <w:r>
        <w:rPr>
          <w:rFonts w:ascii="Times New Roman"/>
          <w:b/>
          <w:i w:val="false"/>
          <w:color w:val="000000"/>
        </w:rPr>
        <w:t xml:space="preserve"> 
5. Автомобиль жолдары мен жол құрылыстарын орташа жөндеу</w:t>
      </w:r>
    </w:p>
    <w:bookmarkEnd w:id="11"/>
    <w:bookmarkStart w:name="z122" w:id="12"/>
    <w:p>
      <w:pPr>
        <w:spacing w:after="0"/>
        <w:ind w:left="0"/>
        <w:jc w:val="both"/>
      </w:pPr>
      <w:r>
        <w:rPr>
          <w:rFonts w:ascii="Times New Roman"/>
          <w:b w:val="false"/>
          <w:i w:val="false"/>
          <w:color w:val="000000"/>
          <w:sz w:val="28"/>
        </w:rPr>
        <w:t>
      31. Орташа жөндеу жолдар мен жол құрылыстарының алғашқы пайдалану сапасын қалпына келтірумен байланысты жұмыстарды кезеңді орындауды көздейді.</w:t>
      </w:r>
      <w:r>
        <w:br/>
      </w:r>
      <w:r>
        <w:rPr>
          <w:rFonts w:ascii="Times New Roman"/>
          <w:b w:val="false"/>
          <w:i w:val="false"/>
          <w:color w:val="000000"/>
          <w:sz w:val="28"/>
        </w:rPr>
        <w:t>
</w:t>
      </w:r>
      <w:r>
        <w:rPr>
          <w:rFonts w:ascii="Times New Roman"/>
          <w:b w:val="false"/>
          <w:i w:val="false"/>
          <w:color w:val="000000"/>
          <w:sz w:val="28"/>
        </w:rPr>
        <w:t xml:space="preserve">
      32. Орташа жөндеу кезінде жол жамылғысының тозған қабатын және тегістілігін кезеңді қалпына келтіру, сондай-ақ, жер төсемінің, су бұрғыштардың, жасанды, қорғау, бекіту, реттеу және басқа жол құрылыстарының бұзылуларын түзету жүргізіледі. </w:t>
      </w:r>
      <w:r>
        <w:br/>
      </w:r>
      <w:r>
        <w:rPr>
          <w:rFonts w:ascii="Times New Roman"/>
          <w:b w:val="false"/>
          <w:i w:val="false"/>
          <w:color w:val="000000"/>
          <w:sz w:val="28"/>
        </w:rPr>
        <w:t>
      Орташа жөндеу бойынша жұмыстардың көлемдерін ведомстволық сараптаманы өту арқылы жолдарды диагностикалау мен ақаулықтар тізбесінің негізінде жасалған сметалық есептер анықтайды.</w:t>
      </w:r>
      <w:r>
        <w:br/>
      </w:r>
      <w:r>
        <w:rPr>
          <w:rFonts w:ascii="Times New Roman"/>
          <w:b w:val="false"/>
          <w:i w:val="false"/>
          <w:color w:val="000000"/>
          <w:sz w:val="28"/>
        </w:rPr>
        <w:t>
</w:t>
      </w:r>
      <w:r>
        <w:rPr>
          <w:rFonts w:ascii="Times New Roman"/>
          <w:b w:val="false"/>
          <w:i w:val="false"/>
          <w:color w:val="000000"/>
          <w:sz w:val="28"/>
        </w:rPr>
        <w:t>
      33. Автомобиль жолдары мен жол құрылыстарын орташа жөндеу кезінде мына жұмыстар орындалады:</w:t>
      </w:r>
      <w:r>
        <w:br/>
      </w:r>
      <w:r>
        <w:rPr>
          <w:rFonts w:ascii="Times New Roman"/>
          <w:b w:val="false"/>
          <w:i w:val="false"/>
          <w:color w:val="000000"/>
          <w:sz w:val="28"/>
        </w:rPr>
        <w:t>
</w:t>
      </w:r>
      <w:r>
        <w:rPr>
          <w:rFonts w:ascii="Times New Roman"/>
          <w:b w:val="false"/>
          <w:i w:val="false"/>
          <w:color w:val="000000"/>
          <w:sz w:val="28"/>
        </w:rPr>
        <w:t>
      1) жер төсемі және су бұрғыш бойынша:</w:t>
      </w:r>
      <w:r>
        <w:br/>
      </w:r>
      <w:r>
        <w:rPr>
          <w:rFonts w:ascii="Times New Roman"/>
          <w:b w:val="false"/>
          <w:i w:val="false"/>
          <w:color w:val="000000"/>
          <w:sz w:val="28"/>
        </w:rPr>
        <w:t>
      дымқыл және қар борайтын жерлердің жер төсемінің ұзақтығы бойынша кішкене учаскелерін көтеру және кеңейту, кішкене иірім учаскелерді жою;</w:t>
      </w:r>
      <w:r>
        <w:br/>
      </w:r>
      <w:r>
        <w:rPr>
          <w:rFonts w:ascii="Times New Roman"/>
          <w:b w:val="false"/>
          <w:i w:val="false"/>
          <w:color w:val="000000"/>
          <w:sz w:val="28"/>
        </w:rPr>
        <w:t>
      қолданыстағы су бұрғыш жыраларды тазалау, жаңа жыраларды қазу, үйінділер мен қуыстар жиектерінің бұзылуларын түзету және құламаларын азайту, құрғату, қорғау және бекіту құрылғыларын, су бұрғыш құрылғыларды және көпірлер мен құбырлардың бұру арналарын түзету, шөппен себу;</w:t>
      </w:r>
      <w:r>
        <w:br/>
      </w:r>
      <w:r>
        <w:rPr>
          <w:rFonts w:ascii="Times New Roman"/>
          <w:b w:val="false"/>
          <w:i w:val="false"/>
          <w:color w:val="000000"/>
          <w:sz w:val="28"/>
        </w:rPr>
        <w:t>
      тұрақты шымды жабынды құру бойынша қажетті агротехникалық іс-шараларды жүргізу арқылы жер төсемі мен резервтердің жиектерін шөппен себу, опырылған, мүжілген жерлерді, сең шығарындыларын тазалау;</w:t>
      </w:r>
      <w:r>
        <w:br/>
      </w:r>
      <w:r>
        <w:rPr>
          <w:rFonts w:ascii="Times New Roman"/>
          <w:b w:val="false"/>
          <w:i w:val="false"/>
          <w:color w:val="000000"/>
          <w:sz w:val="28"/>
        </w:rPr>
        <w:t>
      жиектерді себу, шабу, жоспарлау және бекіту;</w:t>
      </w:r>
      <w:r>
        <w:br/>
      </w:r>
      <w:r>
        <w:rPr>
          <w:rFonts w:ascii="Times New Roman"/>
          <w:b w:val="false"/>
          <w:i w:val="false"/>
          <w:color w:val="000000"/>
          <w:sz w:val="28"/>
        </w:rPr>
        <w:t>
</w:t>
      </w:r>
      <w:r>
        <w:rPr>
          <w:rFonts w:ascii="Times New Roman"/>
          <w:b w:val="false"/>
          <w:i w:val="false"/>
          <w:color w:val="000000"/>
          <w:sz w:val="28"/>
        </w:rPr>
        <w:t>
      2) жол жамылғылары бойынша:</w:t>
      </w:r>
      <w:r>
        <w:br/>
      </w:r>
      <w:r>
        <w:rPr>
          <w:rFonts w:ascii="Times New Roman"/>
          <w:b w:val="false"/>
          <w:i w:val="false"/>
          <w:color w:val="000000"/>
          <w:sz w:val="28"/>
        </w:rPr>
        <w:t>
      - үстіңгі қабатты өндеу;</w:t>
      </w:r>
      <w:r>
        <w:br/>
      </w:r>
      <w:r>
        <w:rPr>
          <w:rFonts w:ascii="Times New Roman"/>
          <w:b w:val="false"/>
          <w:i w:val="false"/>
          <w:color w:val="000000"/>
          <w:sz w:val="28"/>
        </w:rPr>
        <w:t>
      жетілдірілген төсемнің тозған жоғарғы қабатын қалпына келтіру және қолданыстағы жол жамылғысын бөлшектеу және қажетті жағдайда үстіңгі қабатқа өңдеу жүргізу арқылы жеке және иірімді учаскелерде жол жамылғысын салу;</w:t>
      </w:r>
      <w:r>
        <w:br/>
      </w:r>
      <w:r>
        <w:rPr>
          <w:rFonts w:ascii="Times New Roman"/>
          <w:b w:val="false"/>
          <w:i w:val="false"/>
          <w:color w:val="000000"/>
          <w:sz w:val="28"/>
        </w:rPr>
        <w:t>
      жаңа материалды қосу арқылы шорлары, сораптары, жоталары бар жетілдірілген төсемді қайлау немесе қалпына келтіру;</w:t>
      </w:r>
      <w:r>
        <w:br/>
      </w:r>
      <w:r>
        <w:rPr>
          <w:rFonts w:ascii="Times New Roman"/>
          <w:b w:val="false"/>
          <w:i w:val="false"/>
          <w:color w:val="000000"/>
          <w:sz w:val="28"/>
        </w:rPr>
        <w:t>
      монолитті цемент-бетонды төсем бойынша:</w:t>
      </w:r>
      <w:r>
        <w:br/>
      </w:r>
      <w:r>
        <w:rPr>
          <w:rFonts w:ascii="Times New Roman"/>
          <w:b w:val="false"/>
          <w:i w:val="false"/>
          <w:color w:val="000000"/>
          <w:sz w:val="28"/>
        </w:rPr>
        <w:t>
      цемент-бетон төсемдерін қалпына келтіруге жатпайтын тозған тақталарын алмастыру, цемент-бетон төсемдеріндегі бойлық және көлдеңен жыртылған жерлерді ою;</w:t>
      </w:r>
      <w:r>
        <w:br/>
      </w:r>
      <w:r>
        <w:rPr>
          <w:rFonts w:ascii="Times New Roman"/>
          <w:b w:val="false"/>
          <w:i w:val="false"/>
          <w:color w:val="000000"/>
          <w:sz w:val="28"/>
        </w:rPr>
        <w:t>
      жиналмалы темір-бетон төсемдері бойынша:</w:t>
      </w:r>
      <w:r>
        <w:br/>
      </w:r>
      <w:r>
        <w:rPr>
          <w:rFonts w:ascii="Times New Roman"/>
          <w:b w:val="false"/>
          <w:i w:val="false"/>
          <w:color w:val="000000"/>
          <w:sz w:val="28"/>
        </w:rPr>
        <w:t>
      тозған тақталарды алмастыру, темір-бетон төсемдерінің жеке тақталарын көтеру немесе тегістеу;</w:t>
      </w:r>
      <w:r>
        <w:br/>
      </w:r>
      <w:r>
        <w:rPr>
          <w:rFonts w:ascii="Times New Roman"/>
          <w:b w:val="false"/>
          <w:i w:val="false"/>
          <w:color w:val="000000"/>
          <w:sz w:val="28"/>
        </w:rPr>
        <w:t>
      қорғау қабатын салу, үлкен ұзақтықтағы темір-бетон тақталарының және цемент-бетон төсемдерінің жапсарларын жөндеу, жеке учаскелерде асфальт-бетон қабатын салу;</w:t>
      </w:r>
      <w:r>
        <w:br/>
      </w:r>
      <w:r>
        <w:rPr>
          <w:rFonts w:ascii="Times New Roman"/>
          <w:b w:val="false"/>
          <w:i w:val="false"/>
          <w:color w:val="000000"/>
          <w:sz w:val="28"/>
        </w:rPr>
        <w:t>
      шағылтасты және қиыршықтасты төсемдердің қапталдарын, сондай-ақ, жолдың бір километріне 500 текше метрге дейін материалдар қолдану арқылы топырақты жолдарды қалпына келтіру;</w:t>
      </w:r>
      <w:r>
        <w:br/>
      </w:r>
      <w:r>
        <w:rPr>
          <w:rFonts w:ascii="Times New Roman"/>
          <w:b w:val="false"/>
          <w:i w:val="false"/>
          <w:color w:val="000000"/>
          <w:sz w:val="28"/>
        </w:rPr>
        <w:t>
      қиыршықтасты және топырақты жолдардың жүру бөлігін тұтқыр және шаңсыздандыратын материалдармен жақсарту;</w:t>
      </w:r>
      <w:r>
        <w:br/>
      </w:r>
      <w:r>
        <w:rPr>
          <w:rFonts w:ascii="Times New Roman"/>
          <w:b w:val="false"/>
          <w:i w:val="false"/>
          <w:color w:val="000000"/>
          <w:sz w:val="28"/>
        </w:rPr>
        <w:t>
      вираждарды салу және қозғалыс үшін қауіпті қисық көрінулерді қамтамасыз ету;</w:t>
      </w:r>
      <w:r>
        <w:br/>
      </w:r>
      <w:r>
        <w:rPr>
          <w:rFonts w:ascii="Times New Roman"/>
          <w:b w:val="false"/>
          <w:i w:val="false"/>
          <w:color w:val="000000"/>
          <w:sz w:val="28"/>
        </w:rPr>
        <w:t>
      жөнделетін учаскелердің жүру бөлігін белгілеу;</w:t>
      </w:r>
      <w:r>
        <w:br/>
      </w:r>
      <w:r>
        <w:rPr>
          <w:rFonts w:ascii="Times New Roman"/>
          <w:b w:val="false"/>
          <w:i w:val="false"/>
          <w:color w:val="000000"/>
          <w:sz w:val="28"/>
        </w:rPr>
        <w:t>
</w:t>
      </w:r>
      <w:r>
        <w:rPr>
          <w:rFonts w:ascii="Times New Roman"/>
          <w:b w:val="false"/>
          <w:i w:val="false"/>
          <w:color w:val="000000"/>
          <w:sz w:val="28"/>
        </w:rPr>
        <w:t>
      3) жасанды құрылыстар бойынша:</w:t>
      </w:r>
      <w:r>
        <w:br/>
      </w:r>
      <w:r>
        <w:rPr>
          <w:rFonts w:ascii="Times New Roman"/>
          <w:b w:val="false"/>
          <w:i w:val="false"/>
          <w:color w:val="000000"/>
          <w:sz w:val="28"/>
        </w:rPr>
        <w:t>
      ақаулық жіктердің астындағы су бұрғыш науаларды қалпына келтіру;</w:t>
      </w:r>
      <w:r>
        <w:br/>
      </w:r>
      <w:r>
        <w:rPr>
          <w:rFonts w:ascii="Times New Roman"/>
          <w:b w:val="false"/>
          <w:i w:val="false"/>
          <w:color w:val="000000"/>
          <w:sz w:val="28"/>
        </w:rPr>
        <w:t>
      су бұрғыш түтіктерді жөндеу (түтіктерді өсіру немесе қосымша түтіктерді салу);</w:t>
      </w:r>
      <w:r>
        <w:br/>
      </w:r>
      <w:r>
        <w:rPr>
          <w:rFonts w:ascii="Times New Roman"/>
          <w:b w:val="false"/>
          <w:i w:val="false"/>
          <w:color w:val="000000"/>
          <w:sz w:val="28"/>
        </w:rPr>
        <w:t>
      жаяу жүргіншілер жолына гидрооқшаулаудың жанасқан жерлеріндегі төсемнің жіктерін салу және оларды шайырмен құю;</w:t>
      </w:r>
      <w:r>
        <w:br/>
      </w:r>
      <w:r>
        <w:rPr>
          <w:rFonts w:ascii="Times New Roman"/>
          <w:b w:val="false"/>
          <w:i w:val="false"/>
          <w:color w:val="000000"/>
          <w:sz w:val="28"/>
        </w:rPr>
        <w:t>
      су бұрғыш түтіктердегі оқшаулануды жөндеу;</w:t>
      </w:r>
      <w:r>
        <w:br/>
      </w:r>
      <w:r>
        <w:rPr>
          <w:rFonts w:ascii="Times New Roman"/>
          <w:b w:val="false"/>
          <w:i w:val="false"/>
          <w:color w:val="000000"/>
          <w:sz w:val="28"/>
        </w:rPr>
        <w:t>
      10 сантиметрден асатын отыру кезінде үйінділері бар көпірмен жанасқан тораптарды жөндеу (шағылтасты себу арқылы қосымша төсемнің есебінен тегістеу);</w:t>
      </w:r>
      <w:r>
        <w:br/>
      </w:r>
      <w:r>
        <w:rPr>
          <w:rFonts w:ascii="Times New Roman"/>
          <w:b w:val="false"/>
          <w:i w:val="false"/>
          <w:color w:val="000000"/>
          <w:sz w:val="28"/>
        </w:rPr>
        <w:t>
      үйінділері бар жанасқан шеткі аяқ жолдардың тақталарын алмастыру;</w:t>
      </w:r>
      <w:r>
        <w:br/>
      </w:r>
      <w:r>
        <w:rPr>
          <w:rFonts w:ascii="Times New Roman"/>
          <w:b w:val="false"/>
          <w:i w:val="false"/>
          <w:color w:val="000000"/>
          <w:sz w:val="28"/>
        </w:rPr>
        <w:t>
      жол жамылғысын қалпына келтіру арқылы ауыспалы тақталардың жеке ығысуын жою;</w:t>
      </w:r>
      <w:r>
        <w:br/>
      </w:r>
      <w:r>
        <w:rPr>
          <w:rFonts w:ascii="Times New Roman"/>
          <w:b w:val="false"/>
          <w:i w:val="false"/>
          <w:color w:val="000000"/>
          <w:sz w:val="28"/>
        </w:rPr>
        <w:t>
      тақталарды ашу арқылы оларды жуу кезінде ауыспалы тақталардың астына топырақ себу;</w:t>
      </w:r>
      <w:r>
        <w:br/>
      </w:r>
      <w:r>
        <w:rPr>
          <w:rFonts w:ascii="Times New Roman"/>
          <w:b w:val="false"/>
          <w:i w:val="false"/>
          <w:color w:val="000000"/>
          <w:sz w:val="28"/>
        </w:rPr>
        <w:t>
      болаттан жасалған элементтері бар ақаулық жіктердің бөлшектерін жекелеп алмастыру;</w:t>
      </w:r>
      <w:r>
        <w:br/>
      </w:r>
      <w:r>
        <w:rPr>
          <w:rFonts w:ascii="Times New Roman"/>
          <w:b w:val="false"/>
          <w:i w:val="false"/>
          <w:color w:val="000000"/>
          <w:sz w:val="28"/>
        </w:rPr>
        <w:t>
      жұмыстар жол жамылғысы деңгейінде орындалған кезде шайырлы және резеңке толтыратындары бар жабық типті ақаулық жіктерді алмастыру;</w:t>
      </w:r>
      <w:r>
        <w:br/>
      </w:r>
      <w:r>
        <w:rPr>
          <w:rFonts w:ascii="Times New Roman"/>
          <w:b w:val="false"/>
          <w:i w:val="false"/>
          <w:color w:val="000000"/>
          <w:sz w:val="28"/>
        </w:rPr>
        <w:t>
      аяқ жолдардың ақаулық жіктерді алмастыру;</w:t>
      </w:r>
      <w:r>
        <w:br/>
      </w:r>
      <w:r>
        <w:rPr>
          <w:rFonts w:ascii="Times New Roman"/>
          <w:b w:val="false"/>
          <w:i w:val="false"/>
          <w:color w:val="000000"/>
          <w:sz w:val="28"/>
        </w:rPr>
        <w:t>
      аяқ жолдардың төсемдерін тегістеу, жаңа төсемді салу;</w:t>
      </w:r>
      <w:r>
        <w:br/>
      </w:r>
      <w:r>
        <w:rPr>
          <w:rFonts w:ascii="Times New Roman"/>
          <w:b w:val="false"/>
          <w:i w:val="false"/>
          <w:color w:val="000000"/>
          <w:sz w:val="28"/>
        </w:rPr>
        <w:t>
      аяқ жолдардың блоктарындағы жалпақ саңылаулардың шұңқырларын бітеу, аяқ жолдардың алдын қорғау төсемімен өндеу;</w:t>
      </w:r>
      <w:r>
        <w:br/>
      </w:r>
      <w:r>
        <w:rPr>
          <w:rFonts w:ascii="Times New Roman"/>
          <w:b w:val="false"/>
          <w:i w:val="false"/>
          <w:color w:val="000000"/>
          <w:sz w:val="28"/>
        </w:rPr>
        <w:t>
      аяқ жолдардың блоктарындағы жеке сынықтар мен жарықшақтарды жою;</w:t>
      </w:r>
      <w:r>
        <w:br/>
      </w:r>
      <w:r>
        <w:rPr>
          <w:rFonts w:ascii="Times New Roman"/>
          <w:b w:val="false"/>
          <w:i w:val="false"/>
          <w:color w:val="000000"/>
          <w:sz w:val="28"/>
        </w:rPr>
        <w:t>
      аяқ жолдардың блоктарындағы жапсарларды басу және оқшаулау;</w:t>
      </w:r>
      <w:r>
        <w:br/>
      </w:r>
      <w:r>
        <w:rPr>
          <w:rFonts w:ascii="Times New Roman"/>
          <w:b w:val="false"/>
          <w:i w:val="false"/>
          <w:color w:val="000000"/>
          <w:sz w:val="28"/>
        </w:rPr>
        <w:t>
      аяқ жолдардың қалпына келтіру, жеке бұзылған блоктарды күшейту немесе алмастыру;</w:t>
      </w:r>
      <w:r>
        <w:br/>
      </w:r>
      <w:r>
        <w:rPr>
          <w:rFonts w:ascii="Times New Roman"/>
          <w:b w:val="false"/>
          <w:i w:val="false"/>
          <w:color w:val="000000"/>
          <w:sz w:val="28"/>
        </w:rPr>
        <w:t>
      аяқ жолдардың тақталарының сынған жерлерін жою;</w:t>
      </w:r>
      <w:r>
        <w:br/>
      </w:r>
      <w:r>
        <w:rPr>
          <w:rFonts w:ascii="Times New Roman"/>
          <w:b w:val="false"/>
          <w:i w:val="false"/>
          <w:color w:val="000000"/>
          <w:sz w:val="28"/>
        </w:rPr>
        <w:t>
      оқшау жерлерді салу немесе аяқ жолдарға асфальт-бетон төсеу;</w:t>
      </w:r>
      <w:r>
        <w:br/>
      </w:r>
      <w:r>
        <w:rPr>
          <w:rFonts w:ascii="Times New Roman"/>
          <w:b w:val="false"/>
          <w:i w:val="false"/>
          <w:color w:val="000000"/>
          <w:sz w:val="28"/>
        </w:rPr>
        <w:t>
      жеке секцияларды жөндеу, сүйеніштердің жеке тіректерінің анкерлерін күшейту;</w:t>
      </w:r>
      <w:r>
        <w:br/>
      </w:r>
      <w:r>
        <w:rPr>
          <w:rFonts w:ascii="Times New Roman"/>
          <w:b w:val="false"/>
          <w:i w:val="false"/>
          <w:color w:val="000000"/>
          <w:sz w:val="28"/>
        </w:rPr>
        <w:t>
      барлық ұзындығында немесе көпір құрылысы ұзындығының бөлігінде сүйеніштерді алмастыру;</w:t>
      </w:r>
      <w:r>
        <w:br/>
      </w:r>
      <w:r>
        <w:rPr>
          <w:rFonts w:ascii="Times New Roman"/>
          <w:b w:val="false"/>
          <w:i w:val="false"/>
          <w:color w:val="000000"/>
          <w:sz w:val="28"/>
        </w:rPr>
        <w:t>
      барлық ұзындығында сүйеніштерді сырлау;</w:t>
      </w:r>
      <w:r>
        <w:br/>
      </w:r>
      <w:r>
        <w:rPr>
          <w:rFonts w:ascii="Times New Roman"/>
          <w:b w:val="false"/>
          <w:i w:val="false"/>
          <w:color w:val="000000"/>
          <w:sz w:val="28"/>
        </w:rPr>
        <w:t>
      жаңа анкерлері бар сүйеніштердің тіректеріндегі бекіткіштердің тораптарын алмастыру;</w:t>
      </w:r>
      <w:r>
        <w:br/>
      </w:r>
      <w:r>
        <w:rPr>
          <w:rFonts w:ascii="Times New Roman"/>
          <w:b w:val="false"/>
          <w:i w:val="false"/>
          <w:color w:val="000000"/>
          <w:sz w:val="28"/>
        </w:rPr>
        <w:t>
      бетон құрылымының барлық үстіңгі бетін (тақталар, қабырғалар, аралықтар және басқа элементтер) гидрофобизациялау немесе сырлау;</w:t>
      </w:r>
      <w:r>
        <w:br/>
      </w:r>
      <w:r>
        <w:rPr>
          <w:rFonts w:ascii="Times New Roman"/>
          <w:b w:val="false"/>
          <w:i w:val="false"/>
          <w:color w:val="000000"/>
          <w:sz w:val="28"/>
        </w:rPr>
        <w:t>
      диафрагманың жапсарларын жөндеу;</w:t>
      </w:r>
      <w:r>
        <w:br/>
      </w:r>
      <w:r>
        <w:rPr>
          <w:rFonts w:ascii="Times New Roman"/>
          <w:b w:val="false"/>
          <w:i w:val="false"/>
          <w:color w:val="000000"/>
          <w:sz w:val="28"/>
        </w:rPr>
        <w:t>
      көпірлер мен жол өткізгіштерді жартылай қайта жасау немесе жөндеу, сондай-ақ, техникалық құжаттамамен бекітілген жөнделетін жол үшін белгіленген техникалық санатқа сәйкес келетін нормаларға габариттері мен есептік салмақтарын жеткізу арқылы су өткізгіш құбырларды толық немесе жартылай қайта құру;</w:t>
      </w:r>
      <w:r>
        <w:br/>
      </w:r>
      <w:r>
        <w:rPr>
          <w:rFonts w:ascii="Times New Roman"/>
          <w:b w:val="false"/>
          <w:i w:val="false"/>
          <w:color w:val="000000"/>
          <w:sz w:val="28"/>
        </w:rPr>
        <w:t>
      көпірлерде жеңіл жөндеу жұмыстарын орындау (төсемелерін, арқалық торларын, жеке тораптарын және элементтерін ауыстыру, жер жамылғысымен жанасқан қалауын түзету және т.б.);</w:t>
      </w:r>
      <w:r>
        <w:br/>
      </w:r>
      <w:r>
        <w:rPr>
          <w:rFonts w:ascii="Times New Roman"/>
          <w:b w:val="false"/>
          <w:i w:val="false"/>
          <w:color w:val="000000"/>
          <w:sz w:val="28"/>
        </w:rPr>
        <w:t>
      алдын ала-кернеулі темір-бетон және темір аралық құрылыстардың құрылыс көтермесін бақылау;</w:t>
      </w:r>
      <w:r>
        <w:br/>
      </w:r>
      <w:r>
        <w:rPr>
          <w:rFonts w:ascii="Times New Roman"/>
          <w:b w:val="false"/>
          <w:i w:val="false"/>
          <w:color w:val="000000"/>
          <w:sz w:val="28"/>
        </w:rPr>
        <w:t>
      көпірдің жүру бөлігіндегі төсемді қалпына келтіру немесе алмастыру;</w:t>
      </w:r>
      <w:r>
        <w:br/>
      </w:r>
      <w:r>
        <w:rPr>
          <w:rFonts w:ascii="Times New Roman"/>
          <w:b w:val="false"/>
          <w:i w:val="false"/>
          <w:color w:val="000000"/>
          <w:sz w:val="28"/>
        </w:rPr>
        <w:t>
      жаяу жүргіншілер жолдарының блоктарындағы жіктерді басу, жаяу жүргіншілер жолдарында төсемдер салу;</w:t>
      </w:r>
      <w:r>
        <w:br/>
      </w:r>
      <w:r>
        <w:rPr>
          <w:rFonts w:ascii="Times New Roman"/>
          <w:b w:val="false"/>
          <w:i w:val="false"/>
          <w:color w:val="000000"/>
          <w:sz w:val="28"/>
        </w:rPr>
        <w:t>
      қоршауларды жөндеу немесе қайта жаңарту;</w:t>
      </w:r>
      <w:r>
        <w:br/>
      </w:r>
      <w:r>
        <w:rPr>
          <w:rFonts w:ascii="Times New Roman"/>
          <w:b w:val="false"/>
          <w:i w:val="false"/>
          <w:color w:val="000000"/>
          <w:sz w:val="28"/>
        </w:rPr>
        <w:t>
      материалдар мен құрылымдарды алмастыру арқылы ақаулық жіктерді жөндеу;</w:t>
      </w:r>
      <w:r>
        <w:br/>
      </w:r>
      <w:r>
        <w:rPr>
          <w:rFonts w:ascii="Times New Roman"/>
          <w:b w:val="false"/>
          <w:i w:val="false"/>
          <w:color w:val="000000"/>
          <w:sz w:val="28"/>
        </w:rPr>
        <w:t>
      гидрооқшаулауды жөндеу;</w:t>
      </w:r>
      <w:r>
        <w:br/>
      </w:r>
      <w:r>
        <w:rPr>
          <w:rFonts w:ascii="Times New Roman"/>
          <w:b w:val="false"/>
          <w:i w:val="false"/>
          <w:color w:val="000000"/>
          <w:sz w:val="28"/>
        </w:rPr>
        <w:t>
      жаяу жүргіншілер жолдарын, сүйеніштерді, жиектастарды жөндеу және алмастыру;</w:t>
      </w:r>
      <w:r>
        <w:br/>
      </w:r>
      <w:r>
        <w:rPr>
          <w:rFonts w:ascii="Times New Roman"/>
          <w:b w:val="false"/>
          <w:i w:val="false"/>
          <w:color w:val="000000"/>
          <w:sz w:val="28"/>
        </w:rPr>
        <w:t>
      көпірдің жүру бөлігіндегі судың бұрылуын жақсарту, су бұрғыш түтіктер мен терезелерді алмастыру;</w:t>
      </w:r>
      <w:r>
        <w:br/>
      </w:r>
      <w:r>
        <w:rPr>
          <w:rFonts w:ascii="Times New Roman"/>
          <w:b w:val="false"/>
          <w:i w:val="false"/>
          <w:color w:val="000000"/>
          <w:sz w:val="28"/>
        </w:rPr>
        <w:t>
      темір-бетон құрылымдарының алдыңғы бетін гидрооқшаулауды, басты арқалықтардың бетін сырлау;</w:t>
      </w:r>
      <w:r>
        <w:br/>
      </w:r>
      <w:r>
        <w:rPr>
          <w:rFonts w:ascii="Times New Roman"/>
          <w:b w:val="false"/>
          <w:i w:val="false"/>
          <w:color w:val="000000"/>
          <w:sz w:val="28"/>
        </w:rPr>
        <w:t>
      жарықшақтарды беттік герметизациялау, қуыстарды, сынықтарды бітеу, көпірдің темір-бетон элементтерінің қорғау қабатын қалпына келтіру;</w:t>
      </w:r>
      <w:r>
        <w:br/>
      </w:r>
      <w:r>
        <w:rPr>
          <w:rFonts w:ascii="Times New Roman"/>
          <w:b w:val="false"/>
          <w:i w:val="false"/>
          <w:color w:val="000000"/>
          <w:sz w:val="28"/>
        </w:rPr>
        <w:t>
      темір аралық құрылыстарды тегіс сырлау;</w:t>
      </w:r>
      <w:r>
        <w:br/>
      </w:r>
      <w:r>
        <w:rPr>
          <w:rFonts w:ascii="Times New Roman"/>
          <w:b w:val="false"/>
          <w:i w:val="false"/>
          <w:color w:val="000000"/>
          <w:sz w:val="28"/>
        </w:rPr>
        <w:t>
      арқалықтардың бір-бірімен байланысуын қалпына келтіру;</w:t>
      </w:r>
      <w:r>
        <w:br/>
      </w:r>
      <w:r>
        <w:rPr>
          <w:rFonts w:ascii="Times New Roman"/>
          <w:b w:val="false"/>
          <w:i w:val="false"/>
          <w:color w:val="000000"/>
          <w:sz w:val="28"/>
        </w:rPr>
        <w:t>
      құрғатқыш пен су бұрғышты, өтпелі тақталарды алмастыру арқылы көпірдің үйіндімен жанасқан жерін жөндеу;</w:t>
      </w:r>
      <w:r>
        <w:br/>
      </w:r>
      <w:r>
        <w:rPr>
          <w:rFonts w:ascii="Times New Roman"/>
          <w:b w:val="false"/>
          <w:i w:val="false"/>
          <w:color w:val="000000"/>
          <w:sz w:val="28"/>
        </w:rPr>
        <w:t>
      жер төсемі және реттеу құрылыстары жиектерінің бекіткіштерін жөндеу;</w:t>
      </w:r>
      <w:r>
        <w:br/>
      </w:r>
      <w:r>
        <w:rPr>
          <w:rFonts w:ascii="Times New Roman"/>
          <w:b w:val="false"/>
          <w:i w:val="false"/>
          <w:color w:val="000000"/>
          <w:sz w:val="28"/>
        </w:rPr>
        <w:t>
      жиектер мен реттеу құрылыстарының шұңқырларын жою;</w:t>
      </w:r>
      <w:r>
        <w:br/>
      </w:r>
      <w:r>
        <w:rPr>
          <w:rFonts w:ascii="Times New Roman"/>
          <w:b w:val="false"/>
          <w:i w:val="false"/>
          <w:color w:val="000000"/>
          <w:sz w:val="28"/>
        </w:rPr>
        <w:t>
      темір аралық құрылыстардың жеке элементтерін күшейту, алмаспайтын фермалары бар көпірлерде торлардың элементтерін түзету;</w:t>
      </w:r>
      <w:r>
        <w:br/>
      </w:r>
      <w:r>
        <w:rPr>
          <w:rFonts w:ascii="Times New Roman"/>
          <w:b w:val="false"/>
          <w:i w:val="false"/>
          <w:color w:val="000000"/>
          <w:sz w:val="28"/>
        </w:rPr>
        <w:t>
      аса төзімді бұрандамалардағы тойтармаларды алмастыру;</w:t>
      </w:r>
      <w:r>
        <w:br/>
      </w:r>
      <w:r>
        <w:rPr>
          <w:rFonts w:ascii="Times New Roman"/>
          <w:b w:val="false"/>
          <w:i w:val="false"/>
          <w:color w:val="000000"/>
          <w:sz w:val="28"/>
        </w:rPr>
        <w:t>
      тірек бөліктерінің жобалық қалпын жөндеу және қалпына келтіру;</w:t>
      </w:r>
      <w:r>
        <w:br/>
      </w:r>
      <w:r>
        <w:rPr>
          <w:rFonts w:ascii="Times New Roman"/>
          <w:b w:val="false"/>
          <w:i w:val="false"/>
          <w:color w:val="000000"/>
          <w:sz w:val="28"/>
        </w:rPr>
        <w:t>
      тіреу алаңдарындағы ағындыларды жөндеу және қалпына келтіру;</w:t>
      </w:r>
      <w:r>
        <w:br/>
      </w:r>
      <w:r>
        <w:rPr>
          <w:rFonts w:ascii="Times New Roman"/>
          <w:b w:val="false"/>
          <w:i w:val="false"/>
          <w:color w:val="000000"/>
          <w:sz w:val="28"/>
        </w:rPr>
        <w:t>
      қаптау жіктерін сөгу, жарықшақтарға ерітінділерді егу;</w:t>
      </w:r>
      <w:r>
        <w:br/>
      </w:r>
      <w:r>
        <w:rPr>
          <w:rFonts w:ascii="Times New Roman"/>
          <w:b w:val="false"/>
          <w:i w:val="false"/>
          <w:color w:val="000000"/>
          <w:sz w:val="28"/>
        </w:rPr>
        <w:t>
      аралық құрылыстар мен тіректердің көру құрылғыларын жөндеу және қалпына келтіру;</w:t>
      </w:r>
      <w:r>
        <w:br/>
      </w:r>
      <w:r>
        <w:rPr>
          <w:rFonts w:ascii="Times New Roman"/>
          <w:b w:val="false"/>
          <w:i w:val="false"/>
          <w:color w:val="000000"/>
          <w:sz w:val="28"/>
        </w:rPr>
        <w:t>
      тіректерді жөндеу;</w:t>
      </w:r>
      <w:r>
        <w:br/>
      </w:r>
      <w:r>
        <w:rPr>
          <w:rFonts w:ascii="Times New Roman"/>
          <w:b w:val="false"/>
          <w:i w:val="false"/>
          <w:color w:val="000000"/>
          <w:sz w:val="28"/>
        </w:rPr>
        <w:t>
      темір-бетон аралық құрылыстардың шығып тұрған жерлеріндегі тірек бөліктерін күшейту;</w:t>
      </w:r>
      <w:r>
        <w:br/>
      </w:r>
      <w:r>
        <w:rPr>
          <w:rFonts w:ascii="Times New Roman"/>
          <w:b w:val="false"/>
          <w:i w:val="false"/>
          <w:color w:val="000000"/>
          <w:sz w:val="28"/>
        </w:rPr>
        <w:t>
      құбырлардың жеке буындары мен бастарын алмастыру немесе жөндеу, оқшаулануы мен жапсарларын түзету;</w:t>
      </w:r>
      <w:r>
        <w:br/>
      </w:r>
      <w:r>
        <w:rPr>
          <w:rFonts w:ascii="Times New Roman"/>
          <w:b w:val="false"/>
          <w:i w:val="false"/>
          <w:color w:val="000000"/>
          <w:sz w:val="28"/>
        </w:rPr>
        <w:t>
      сүйеу қабырғаларын, бекіту және реттеу құрылыстарын жөндеу;</w:t>
      </w:r>
      <w:r>
        <w:br/>
      </w:r>
      <w:r>
        <w:rPr>
          <w:rFonts w:ascii="Times New Roman"/>
          <w:b w:val="false"/>
          <w:i w:val="false"/>
          <w:color w:val="000000"/>
          <w:sz w:val="28"/>
        </w:rPr>
        <w:t>
      галереялар мен бастырмаларды, сондай-ақ, олардың жеке элементтерін алмастыру;</w:t>
      </w:r>
      <w:r>
        <w:br/>
      </w:r>
      <w:r>
        <w:rPr>
          <w:rFonts w:ascii="Times New Roman"/>
          <w:b w:val="false"/>
          <w:i w:val="false"/>
          <w:color w:val="000000"/>
          <w:sz w:val="28"/>
        </w:rPr>
        <w:t>
</w:t>
      </w:r>
      <w:r>
        <w:rPr>
          <w:rFonts w:ascii="Times New Roman"/>
          <w:b w:val="false"/>
          <w:i w:val="false"/>
          <w:color w:val="000000"/>
          <w:sz w:val="28"/>
        </w:rPr>
        <w:t>
      4) Қозғалысты ұйымдастыру, байланыс, жарықтандыру объектілеріне жолдарды салу мен жайластыру бойынша:</w:t>
      </w:r>
      <w:r>
        <w:br/>
      </w:r>
      <w:r>
        <w:rPr>
          <w:rFonts w:ascii="Times New Roman"/>
          <w:b w:val="false"/>
          <w:i w:val="false"/>
          <w:color w:val="000000"/>
          <w:sz w:val="28"/>
        </w:rPr>
        <w:t>
      елді мекендер арқылы өтетін жол учаскелеріндегі қолданыстағы тротуарлар мен жаяу жүргіншілер жолдарын жөндеу және жаңасын салу;</w:t>
      </w:r>
      <w:r>
        <w:br/>
      </w:r>
      <w:r>
        <w:rPr>
          <w:rFonts w:ascii="Times New Roman"/>
          <w:b w:val="false"/>
          <w:i w:val="false"/>
          <w:color w:val="000000"/>
          <w:sz w:val="28"/>
        </w:rPr>
        <w:t>
      жаңа жеке қоршауларды салу, жөнделетін учаскелерде жаңа жол белгілерін және сілтеме құрылыстарын орнату және ауыстыру (қалпына келтіру), жеке айрықтарды, демалыс алаңдарын, автокөлік тұрақтарын, көрнекті орындарды сәулеттік безендіру және абаттандыруды қоса алғанда, қоршауларды жөндеу;</w:t>
      </w:r>
      <w:r>
        <w:br/>
      </w:r>
      <w:r>
        <w:rPr>
          <w:rFonts w:ascii="Times New Roman"/>
          <w:b w:val="false"/>
          <w:i w:val="false"/>
          <w:color w:val="000000"/>
          <w:sz w:val="28"/>
        </w:rPr>
        <w:t>
      қар тоқтатуға негізделген қажеттігіне қарай тұрақты қар тоқтататын дуалдырды салу;</w:t>
      </w:r>
      <w:r>
        <w:br/>
      </w:r>
      <w:r>
        <w:rPr>
          <w:rFonts w:ascii="Times New Roman"/>
          <w:b w:val="false"/>
          <w:i w:val="false"/>
          <w:color w:val="000000"/>
          <w:sz w:val="28"/>
        </w:rPr>
        <w:t>
      шығу және кіру жолдарын, жазғы және трактор жолдарын жөндеу;</w:t>
      </w:r>
      <w:r>
        <w:br/>
      </w:r>
      <w:r>
        <w:rPr>
          <w:rFonts w:ascii="Times New Roman"/>
          <w:b w:val="false"/>
          <w:i w:val="false"/>
          <w:color w:val="000000"/>
          <w:sz w:val="28"/>
        </w:rPr>
        <w:t>
      сигнал берулерді, жол қозғалысын ұйымдастыру объектілерін (бағдаршамдар, электрондық және жол белгілері, ақпараттық таблолар), байланыс және жарықтандыру құралдарын орнату және жөндеу;</w:t>
      </w:r>
      <w:r>
        <w:br/>
      </w:r>
      <w:r>
        <w:rPr>
          <w:rFonts w:ascii="Times New Roman"/>
          <w:b w:val="false"/>
          <w:i w:val="false"/>
          <w:color w:val="000000"/>
          <w:sz w:val="28"/>
        </w:rPr>
        <w:t>
      жол ақпараттық жүйелерін және кешендерін, жеке жобалау белгілері мен таблоларын, жол қозғалысын диспетчерлік және автоматтық басқару элементтері мен жүйелерін; ауыспалы ақпараты бар автономды және дистанциялық басқару белгілері мен таблоларын, бағдаршам объектілерін қалпына келтіру;</w:t>
      </w:r>
      <w:r>
        <w:br/>
      </w:r>
      <w:r>
        <w:rPr>
          <w:rFonts w:ascii="Times New Roman"/>
          <w:b w:val="false"/>
          <w:i w:val="false"/>
          <w:color w:val="000000"/>
          <w:sz w:val="28"/>
        </w:rPr>
        <w:t>
      автожолдарды (автопавильондар, тіреу қабырғалары, ақпараттық панно және басқа құрылыстар) салу элементтерін жөндеу;</w:t>
      </w:r>
      <w:r>
        <w:br/>
      </w:r>
      <w:r>
        <w:rPr>
          <w:rFonts w:ascii="Times New Roman"/>
          <w:b w:val="false"/>
          <w:i w:val="false"/>
          <w:color w:val="000000"/>
          <w:sz w:val="28"/>
        </w:rPr>
        <w:t>
</w:t>
      </w:r>
      <w:r>
        <w:rPr>
          <w:rFonts w:ascii="Times New Roman"/>
          <w:b w:val="false"/>
          <w:i w:val="false"/>
          <w:color w:val="000000"/>
          <w:sz w:val="28"/>
        </w:rPr>
        <w:t>
      5) Жолдың пайдалану жай-күйін және көлік құралдары қозғалысының қауіпсіздігін қалпына келтіруді қамтамасыз ететін жұмыстардың басқа түрлері.</w:t>
      </w:r>
      <w:r>
        <w:br/>
      </w:r>
      <w:r>
        <w:rPr>
          <w:rFonts w:ascii="Times New Roman"/>
          <w:b w:val="false"/>
          <w:i w:val="false"/>
          <w:color w:val="000000"/>
          <w:sz w:val="28"/>
        </w:rPr>
        <w:t>
      </w:t>
      </w:r>
      <w:r>
        <w:rPr>
          <w:rFonts w:ascii="Times New Roman"/>
          <w:b w:val="false"/>
          <w:i w:val="false"/>
          <w:color w:val="ff0000"/>
          <w:sz w:val="28"/>
        </w:rPr>
        <w:t xml:space="preserve">Ескерту. 33-тармаққа өзгеріс енгізілді - ҚР Көлік және коммуникация министрінің 2012.03.26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12"/>
    <w:bookmarkStart w:name="z130" w:id="13"/>
    <w:p>
      <w:pPr>
        <w:spacing w:after="0"/>
        <w:ind w:left="0"/>
        <w:jc w:val="left"/>
      </w:pPr>
      <w:r>
        <w:rPr>
          <w:rFonts w:ascii="Times New Roman"/>
          <w:b/>
          <w:i w:val="false"/>
          <w:color w:val="000000"/>
        </w:rPr>
        <w:t xml:space="preserve"> 
6. Автомобиль жолдары мен жол құрылыстарын күрделі жөндеу</w:t>
      </w:r>
    </w:p>
    <w:bookmarkEnd w:id="13"/>
    <w:bookmarkStart w:name="z131" w:id="14"/>
    <w:p>
      <w:pPr>
        <w:spacing w:after="0"/>
        <w:ind w:left="0"/>
        <w:jc w:val="both"/>
      </w:pPr>
      <w:r>
        <w:rPr>
          <w:rFonts w:ascii="Times New Roman"/>
          <w:b w:val="false"/>
          <w:i w:val="false"/>
          <w:color w:val="000000"/>
          <w:sz w:val="28"/>
        </w:rPr>
        <w:t>
      34. Автомобиль жолдарын күрделі жөндеу жолдың және жол және жол құрылыстарының көліктік-пайдалану жай-күйін арттыруға байланысты, атап айтқанда, қолданыстағы жолдың техникалық санатының нормалары шегінде жол жамылғысы мен жол құрылыстарының мықтылығының ұлғаюымен кезеңдік жұмыстардың орындауын көздейді.</w:t>
      </w:r>
      <w:r>
        <w:br/>
      </w:r>
      <w:r>
        <w:rPr>
          <w:rFonts w:ascii="Times New Roman"/>
          <w:b w:val="false"/>
          <w:i w:val="false"/>
          <w:color w:val="000000"/>
          <w:sz w:val="28"/>
        </w:rPr>
        <w:t>
</w:t>
      </w:r>
      <w:r>
        <w:rPr>
          <w:rFonts w:ascii="Times New Roman"/>
          <w:b w:val="false"/>
          <w:i w:val="false"/>
          <w:color w:val="000000"/>
          <w:sz w:val="28"/>
        </w:rPr>
        <w:t>
      35. Күрделі жөндеуге жататын жол учаскелері қызметтің жөндеу аралық мерзімінің негізінде және жол диагностикасының нәтижесінде белгіленеді.</w:t>
      </w:r>
      <w:r>
        <w:br/>
      </w:r>
      <w:r>
        <w:rPr>
          <w:rFonts w:ascii="Times New Roman"/>
          <w:b w:val="false"/>
          <w:i w:val="false"/>
          <w:color w:val="000000"/>
          <w:sz w:val="28"/>
        </w:rPr>
        <w:t>
</w:t>
      </w:r>
      <w:r>
        <w:rPr>
          <w:rFonts w:ascii="Times New Roman"/>
          <w:b w:val="false"/>
          <w:i w:val="false"/>
          <w:color w:val="000000"/>
          <w:sz w:val="28"/>
        </w:rPr>
        <w:t>
      36. Автомобиль жолдары мен жол құрылыстарын күрделі жөндеу - мемлекеттік сараптамадан өткен және қаржыландыру көзінен тәуелсіз құрылысқа арналған жобалау алдындағы (техника-экономикалық негіздеме) және жобалық (жобалық-сметалық) құжаттамаға сараптама жүргізу тәртібіне сәйкес бекітілген, сондай-ақ Қазақстан Республикасы Үкіметінің 2002 жылғы 19 тамыздағы № 918 қаулысымен бекітілген мемлекеттік инвестиция есебінен салынып жатқан жобалардың бекітілген кешенінде орындалады.</w:t>
      </w:r>
      <w:r>
        <w:br/>
      </w:r>
      <w:r>
        <w:rPr>
          <w:rFonts w:ascii="Times New Roman"/>
          <w:b w:val="false"/>
          <w:i w:val="false"/>
          <w:color w:val="000000"/>
          <w:sz w:val="28"/>
        </w:rPr>
        <w:t>
</w:t>
      </w:r>
      <w:r>
        <w:rPr>
          <w:rFonts w:ascii="Times New Roman"/>
          <w:b w:val="false"/>
          <w:i w:val="false"/>
          <w:color w:val="000000"/>
          <w:sz w:val="28"/>
        </w:rPr>
        <w:t>
      37. Күрделі жөндеу кезінде жекелеген жолдарды қалай жоспарда болса, солай қапталды бойында жөнделіп жатқан жол учаскесінің жалпы ұзындығының ұзақтығы 25%-ға дейін жалпы жолдарды түзетуге рұқсат беріледі.</w:t>
      </w:r>
      <w:r>
        <w:br/>
      </w:r>
      <w:r>
        <w:rPr>
          <w:rFonts w:ascii="Times New Roman"/>
          <w:b w:val="false"/>
          <w:i w:val="false"/>
          <w:color w:val="000000"/>
          <w:sz w:val="28"/>
        </w:rPr>
        <w:t>
</w:t>
      </w:r>
      <w:r>
        <w:rPr>
          <w:rFonts w:ascii="Times New Roman"/>
          <w:b w:val="false"/>
          <w:i w:val="false"/>
          <w:color w:val="000000"/>
          <w:sz w:val="28"/>
        </w:rPr>
        <w:t>
      38. Жол-пайдалану қызметінің көпірлері мен жол өтпелерін, сондай-ақ ғимараттар мен құрылыстар кешенін қызметтің жөндеу аралық мерзімінің және олардың диагностикалау нәтижелері негізінде күрделі жөндеуге бағытталуына болады.</w:t>
      </w:r>
      <w:r>
        <w:br/>
      </w:r>
      <w:r>
        <w:rPr>
          <w:rFonts w:ascii="Times New Roman"/>
          <w:b w:val="false"/>
          <w:i w:val="false"/>
          <w:color w:val="000000"/>
          <w:sz w:val="28"/>
        </w:rPr>
        <w:t>
</w:t>
      </w:r>
      <w:r>
        <w:rPr>
          <w:rFonts w:ascii="Times New Roman"/>
          <w:b w:val="false"/>
          <w:i w:val="false"/>
          <w:color w:val="000000"/>
          <w:sz w:val="28"/>
        </w:rPr>
        <w:t>
      Күрделі жөндеу кезінде мынадай жұмыстар орындалады:</w:t>
      </w:r>
      <w:r>
        <w:br/>
      </w:r>
      <w:r>
        <w:rPr>
          <w:rFonts w:ascii="Times New Roman"/>
          <w:b w:val="false"/>
          <w:i w:val="false"/>
          <w:color w:val="000000"/>
          <w:sz w:val="28"/>
        </w:rPr>
        <w:t>
      1) жер төсемі және субұрғыш бойынша:</w:t>
      </w:r>
      <w:r>
        <w:br/>
      </w:r>
      <w:r>
        <w:rPr>
          <w:rFonts w:ascii="Times New Roman"/>
          <w:b w:val="false"/>
          <w:i w:val="false"/>
          <w:color w:val="000000"/>
          <w:sz w:val="28"/>
        </w:rPr>
        <w:t>
      жер төсемін жөнделетін жол (кеңейту, көтеру, топырақты ауыстыру, көрінуді қамтамасыз ету, дөңгелету радиусын ұлғайту, бойлық еңістерін жұмсарту, тік иіндерін және жалтарыстарын құру) үшін белгіленген техникалық санатқа сәйкес нормаларға дейінгі оның геометриялық параметрлеріне жеткізумен түзету, жекелеген жол учаскелерін жіктеу;</w:t>
      </w:r>
      <w:r>
        <w:br/>
      </w:r>
      <w:r>
        <w:rPr>
          <w:rFonts w:ascii="Times New Roman"/>
          <w:b w:val="false"/>
          <w:i w:val="false"/>
          <w:color w:val="000000"/>
          <w:sz w:val="28"/>
        </w:rPr>
        <w:t>
      жер төсемінің нығаюын қамтамасыз ететін шоқталған, шөккінделген және опырылған учаскелерді жою, кәріздерді, оңашаланған қабатшаларын жабдықтау және басқа жұмыстар;</w:t>
      </w:r>
      <w:r>
        <w:br/>
      </w:r>
      <w:r>
        <w:rPr>
          <w:rFonts w:ascii="Times New Roman"/>
          <w:b w:val="false"/>
          <w:i w:val="false"/>
          <w:color w:val="000000"/>
          <w:sz w:val="28"/>
        </w:rPr>
        <w:t>
      қолданыстағыны қалпына келтіру және қайта құру, сондай-ақ субұрғыш жабдықтарға қажетті жаңа құрылыстар, жаңалық қорғау және эрозияға қарсы құрылыстар;</w:t>
      </w:r>
      <w:r>
        <w:br/>
      </w:r>
      <w:r>
        <w:rPr>
          <w:rFonts w:ascii="Times New Roman"/>
          <w:b w:val="false"/>
          <w:i w:val="false"/>
          <w:color w:val="000000"/>
          <w:sz w:val="28"/>
        </w:rPr>
        <w:t>
      автомобиль жолдарының кесіп өту мен жанасуларында жер төсемдері мен субұрғыш жүйесін құру, сондай-ақ автомобильдерге аялдама, тұрақтар үшін алаңды жайластыру бойынша жұмыстарды орындау,, оларға өту-жылдамдық жолағы жабдығымен автомобиль жолдарының өтетін бөлігінен тысқары демалу алаңын, аялдамалық павильондар мен аялдамалық қалташықтар орнату;</w:t>
      </w:r>
      <w:r>
        <w:br/>
      </w:r>
      <w:r>
        <w:rPr>
          <w:rFonts w:ascii="Times New Roman"/>
          <w:b w:val="false"/>
          <w:i w:val="false"/>
          <w:color w:val="000000"/>
          <w:sz w:val="28"/>
        </w:rPr>
        <w:t>
      жолдың күрделі жөндеу жөніндегі жұмыстар аймағында орналасқан жол учаскелерін жоятын жол бойындағы қорларды қалпына келтіру;</w:t>
      </w:r>
      <w:r>
        <w:br/>
      </w:r>
      <w:r>
        <w:rPr>
          <w:rFonts w:ascii="Times New Roman"/>
          <w:b w:val="false"/>
          <w:i w:val="false"/>
          <w:color w:val="000000"/>
          <w:sz w:val="28"/>
        </w:rPr>
        <w:t>
      су тасқыны,сел, нөсерлік және басқа табиғат апаттарын жою;</w:t>
      </w:r>
      <w:r>
        <w:br/>
      </w:r>
      <w:r>
        <w:rPr>
          <w:rFonts w:ascii="Times New Roman"/>
          <w:b w:val="false"/>
          <w:i w:val="false"/>
          <w:color w:val="000000"/>
          <w:sz w:val="28"/>
        </w:rPr>
        <w:t>
</w:t>
      </w:r>
      <w:r>
        <w:rPr>
          <w:rFonts w:ascii="Times New Roman"/>
          <w:b w:val="false"/>
          <w:i w:val="false"/>
          <w:color w:val="000000"/>
          <w:sz w:val="28"/>
        </w:rPr>
        <w:t>
      2) жол жамылғысы бойынша:</w:t>
      </w:r>
      <w:r>
        <w:br/>
      </w:r>
      <w:r>
        <w:rPr>
          <w:rFonts w:ascii="Times New Roman"/>
          <w:b w:val="false"/>
          <w:i w:val="false"/>
          <w:color w:val="000000"/>
          <w:sz w:val="28"/>
        </w:rPr>
        <w:t>
      жол жамылғысын бір жолақты қозғалыстан арттырмай нығайту (қалыңдату), кеңейту және регенирациялық және қолданыстағы жол жамылғыларын негізі ретінде қолдану арқылы ең жетілдірілген жол жамылғысы түрлерін жабдықтау, сондай-ақ қайта құрылып жатқан (жіктелетін) жол учаскелерінде және тұрғылықты пункттерін айналма және оларға кіреберісте жаңадан жол жамылғысын құру, көліктік айырығы, инженерлік құрылғыда, тротуарда, өту және велосипед жолында, автобус аялдамасында және аялдау қалташаларында, демалу алаңында және автокөлік тұрағында, сондай-ақ олардың өту-жылдамдық жолағында жол жамылғысын жабдықтау;</w:t>
      </w:r>
      <w:r>
        <w:br/>
      </w:r>
      <w:r>
        <w:rPr>
          <w:rFonts w:ascii="Times New Roman"/>
          <w:b w:val="false"/>
          <w:i w:val="false"/>
          <w:color w:val="000000"/>
          <w:sz w:val="28"/>
        </w:rPr>
        <w:t>
      цемент-бетон жамылғысы бойынша:</w:t>
      </w:r>
      <w:r>
        <w:br/>
      </w:r>
      <w:r>
        <w:rPr>
          <w:rFonts w:ascii="Times New Roman"/>
          <w:b w:val="false"/>
          <w:i w:val="false"/>
          <w:color w:val="000000"/>
          <w:sz w:val="28"/>
        </w:rPr>
        <w:t>
      ескі цемент-бетон жамылғысының үстіне, оның тұтастығын бұзбастан асфальт-бетон қоспасын нығайту қабатын құру;</w:t>
      </w:r>
      <w:r>
        <w:br/>
      </w:r>
      <w:r>
        <w:rPr>
          <w:rFonts w:ascii="Times New Roman"/>
          <w:b w:val="false"/>
          <w:i w:val="false"/>
          <w:color w:val="000000"/>
          <w:sz w:val="28"/>
        </w:rPr>
        <w:t>
      ескі цемент-бетон жамылғысын алдын-ала ұсақтаумен және осындай түрде алынған негіз болатын материалды ұқыптылықпен тығыздаумен ескі цемент-бетон жамылғысының үстіне, оның тұтастығын бұзбастан асфальт-бетон қоспасын нығайту қабатын құру;</w:t>
      </w:r>
      <w:r>
        <w:br/>
      </w:r>
      <w:r>
        <w:rPr>
          <w:rFonts w:ascii="Times New Roman"/>
          <w:b w:val="false"/>
          <w:i w:val="false"/>
          <w:color w:val="000000"/>
          <w:sz w:val="28"/>
        </w:rPr>
        <w:t>
      нығайту қоспасын цемент-бетоннан, армобетоннан, фибробетоннан, түрлендірілген цемент-бетоннан жабдықтау;</w:t>
      </w:r>
      <w:r>
        <w:br/>
      </w:r>
      <w:r>
        <w:rPr>
          <w:rFonts w:ascii="Times New Roman"/>
          <w:b w:val="false"/>
          <w:i w:val="false"/>
          <w:color w:val="000000"/>
          <w:sz w:val="28"/>
        </w:rPr>
        <w:t>
      шағылтас пен қиыршық тас жамылғысын, сондай-ақ топырақ жолды жаңа материалдарды қосу арқылы түзету, байланыстыратын материалдармен өту бөлігін жақсарту;</w:t>
      </w:r>
      <w:r>
        <w:br/>
      </w:r>
      <w:r>
        <w:rPr>
          <w:rFonts w:ascii="Times New Roman"/>
          <w:b w:val="false"/>
          <w:i w:val="false"/>
          <w:color w:val="000000"/>
          <w:sz w:val="28"/>
        </w:rPr>
        <w:t>
      жасанды және табиғи материалдардан жасалған тозған бордюрлерді, жетілдірілген жамылғысымен жиектерге бекітілетін жолақтар, соның ішінде негізгі жол жамылғысының түрі бойынша ауыстыру және жаңасын жабдықтау;</w:t>
      </w:r>
      <w:r>
        <w:br/>
      </w:r>
      <w:r>
        <w:rPr>
          <w:rFonts w:ascii="Times New Roman"/>
          <w:b w:val="false"/>
          <w:i w:val="false"/>
          <w:color w:val="000000"/>
          <w:sz w:val="28"/>
        </w:rPr>
        <w:t>
</w:t>
      </w:r>
      <w:r>
        <w:rPr>
          <w:rFonts w:ascii="Times New Roman"/>
          <w:b w:val="false"/>
          <w:i w:val="false"/>
          <w:color w:val="000000"/>
          <w:sz w:val="28"/>
        </w:rPr>
        <w:t>
      3) жасанды құрылыс бойынша:</w:t>
      </w:r>
      <w:r>
        <w:br/>
      </w:r>
      <w:r>
        <w:rPr>
          <w:rFonts w:ascii="Times New Roman"/>
          <w:b w:val="false"/>
          <w:i w:val="false"/>
          <w:color w:val="000000"/>
          <w:sz w:val="28"/>
        </w:rPr>
        <w:t>
      көпірлерді кеңейту мен нығайту арқылы толығымен немесе жартылай, соның ішінде олардың габариттерін реттеумен және есептік жүктеменің қабілеттігіне салмақ түсетін жаяу жүретін, су өтетін, салу, қайта салу (жаңа аралықты қоспастан габариттерін кеңейту арқылы көпірді жөндеу; габаритін кеңейтумен және ригелді ұлғайту мен нығайтумен, жаңа аралықты қосумен бір жағынан немесе екі жағынан тіреуішті кеңейту);</w:t>
      </w:r>
      <w:r>
        <w:br/>
      </w:r>
      <w:r>
        <w:rPr>
          <w:rFonts w:ascii="Times New Roman"/>
          <w:b w:val="false"/>
          <w:i w:val="false"/>
          <w:color w:val="000000"/>
          <w:sz w:val="28"/>
        </w:rPr>
        <w:t>
      металл көпірінің басты аралығы мен фермі элементтерін дұрыстау және нығайту;</w:t>
      </w:r>
      <w:r>
        <w:br/>
      </w:r>
      <w:r>
        <w:rPr>
          <w:rFonts w:ascii="Times New Roman"/>
          <w:b w:val="false"/>
          <w:i w:val="false"/>
          <w:color w:val="000000"/>
          <w:sz w:val="28"/>
        </w:rPr>
        <w:t>
      металл аралық құрылымын ауыстыру;</w:t>
      </w:r>
      <w:r>
        <w:br/>
      </w:r>
      <w:r>
        <w:rPr>
          <w:rFonts w:ascii="Times New Roman"/>
          <w:b w:val="false"/>
          <w:i w:val="false"/>
          <w:color w:val="000000"/>
          <w:sz w:val="28"/>
        </w:rPr>
        <w:t>
      көпірдің өтетін бөлігін ауыстыру;</w:t>
      </w:r>
      <w:r>
        <w:br/>
      </w:r>
      <w:r>
        <w:rPr>
          <w:rFonts w:ascii="Times New Roman"/>
          <w:b w:val="false"/>
          <w:i w:val="false"/>
          <w:color w:val="000000"/>
          <w:sz w:val="28"/>
        </w:rPr>
        <w:t>
      су өткізу құбырын салу және қайта салу;</w:t>
      </w:r>
      <w:r>
        <w:br/>
      </w:r>
      <w:r>
        <w:rPr>
          <w:rFonts w:ascii="Times New Roman"/>
          <w:b w:val="false"/>
          <w:i w:val="false"/>
          <w:color w:val="000000"/>
          <w:sz w:val="28"/>
        </w:rPr>
        <w:t>
      құбырлардың буыны мен ауызғы бетін ауыстыру және нығайту;</w:t>
      </w:r>
      <w:r>
        <w:br/>
      </w:r>
      <w:r>
        <w:rPr>
          <w:rFonts w:ascii="Times New Roman"/>
          <w:b w:val="false"/>
          <w:i w:val="false"/>
          <w:color w:val="000000"/>
          <w:sz w:val="28"/>
        </w:rPr>
        <w:t>
      зақымдалған құбырлар сақинасын ауыстыру;</w:t>
      </w:r>
      <w:r>
        <w:br/>
      </w:r>
      <w:r>
        <w:rPr>
          <w:rFonts w:ascii="Times New Roman"/>
          <w:b w:val="false"/>
          <w:i w:val="false"/>
          <w:color w:val="000000"/>
          <w:sz w:val="28"/>
        </w:rPr>
        <w:t>
      жаңа сақина мен ауызғы беті есебінен құбырдың ұзындығын өсіру;</w:t>
      </w:r>
      <w:r>
        <w:br/>
      </w:r>
      <w:r>
        <w:rPr>
          <w:rFonts w:ascii="Times New Roman"/>
          <w:b w:val="false"/>
          <w:i w:val="false"/>
          <w:color w:val="000000"/>
          <w:sz w:val="28"/>
        </w:rPr>
        <w:t>
      дәнекерленген көпірлерді, паром өткелдерін, темір жол өткізулерін тұрақты көпірлер мен жол өтпелерімен ауыстыру;</w:t>
      </w:r>
      <w:r>
        <w:br/>
      </w:r>
      <w:r>
        <w:rPr>
          <w:rFonts w:ascii="Times New Roman"/>
          <w:b w:val="false"/>
          <w:i w:val="false"/>
          <w:color w:val="000000"/>
          <w:sz w:val="28"/>
        </w:rPr>
        <w:t>
      тіреуіш қабырғаларды, қорғаушы нығайтылатын және реттелетін құрылысты құру және қалпына келтіру;</w:t>
      </w:r>
      <w:r>
        <w:br/>
      </w:r>
      <w:r>
        <w:rPr>
          <w:rFonts w:ascii="Times New Roman"/>
          <w:b w:val="false"/>
          <w:i w:val="false"/>
          <w:color w:val="000000"/>
          <w:sz w:val="28"/>
        </w:rPr>
        <w:t>
      қайта салынған және жаңадан салынған көпірлерді салу;</w:t>
      </w:r>
      <w:r>
        <w:br/>
      </w:r>
      <w:r>
        <w:rPr>
          <w:rFonts w:ascii="Times New Roman"/>
          <w:b w:val="false"/>
          <w:i w:val="false"/>
          <w:color w:val="000000"/>
          <w:sz w:val="28"/>
        </w:rPr>
        <w:t>
      тоннельдердің құрастырушы элементтерін, тау жолдарындағы қорғау галереясы мен қалқаларын жөндеу және ауыстыру, сондай-ақ уақытша галерея мен қалқаларды тұрақтыларға ауыстыру;</w:t>
      </w:r>
      <w:r>
        <w:br/>
      </w:r>
      <w:r>
        <w:rPr>
          <w:rFonts w:ascii="Times New Roman"/>
          <w:b w:val="false"/>
          <w:i w:val="false"/>
          <w:color w:val="000000"/>
          <w:sz w:val="28"/>
        </w:rPr>
        <w:t>
</w:t>
      </w:r>
      <w:r>
        <w:rPr>
          <w:rFonts w:ascii="Times New Roman"/>
          <w:b w:val="false"/>
          <w:i w:val="false"/>
          <w:color w:val="000000"/>
          <w:sz w:val="28"/>
        </w:rPr>
        <w:t>
      4) пайдалану қызметінің ғимараттары, қосалқы құрылыстары мен өндірістік базалары бойынша:</w:t>
      </w:r>
      <w:r>
        <w:br/>
      </w:r>
      <w:r>
        <w:rPr>
          <w:rFonts w:ascii="Times New Roman"/>
          <w:b w:val="false"/>
          <w:i w:val="false"/>
          <w:color w:val="000000"/>
          <w:sz w:val="28"/>
        </w:rPr>
        <w:t>
      қолданыстағы ғимаратқа қосалқы-көмектесетін және санитарлық-тұрмыстық үй-жайларды қоса салу, сыртқы қабырғалардың шегінде ғимаратты ішкі жаңадан жоспарлау;</w:t>
      </w:r>
      <w:r>
        <w:br/>
      </w:r>
      <w:r>
        <w:rPr>
          <w:rFonts w:ascii="Times New Roman"/>
          <w:b w:val="false"/>
          <w:i w:val="false"/>
          <w:color w:val="000000"/>
          <w:sz w:val="28"/>
        </w:rPr>
        <w:t>
      ғимараттың ақаулықтары мен зақымдалуын 40% дейінгі қабырға мен жамылғы материалдарын ауыстырумен түзету, ағаш фундаменттерді тұрақтыға ауыстыру;</w:t>
      </w:r>
      <w:r>
        <w:br/>
      </w:r>
      <w:r>
        <w:rPr>
          <w:rFonts w:ascii="Times New Roman"/>
          <w:b w:val="false"/>
          <w:i w:val="false"/>
          <w:color w:val="000000"/>
          <w:sz w:val="28"/>
        </w:rPr>
        <w:t>
      орталық жылуды, сумен жабдықтауды, газдарды, канализацияны электрмен жарықтандыруды жабдықтау және қолданып жүрген желіге газ құбыры мен байланыс желісін қосу;</w:t>
      </w:r>
      <w:r>
        <w:br/>
      </w:r>
      <w:r>
        <w:rPr>
          <w:rFonts w:ascii="Times New Roman"/>
          <w:b w:val="false"/>
          <w:i w:val="false"/>
          <w:color w:val="000000"/>
          <w:sz w:val="28"/>
        </w:rPr>
        <w:t>
      есік алдындағы құрылыстарды (үш машинаға дейінгі гараждарды, құдық қоймаларын, қазылған ұра және басқалары), аулалық дуал мен үй жанындағы абаттандыруды ғимараттың құнынан 25% аспайтын бағасымен жабдықтау;</w:t>
      </w:r>
      <w:r>
        <w:br/>
      </w:r>
      <w:r>
        <w:rPr>
          <w:rFonts w:ascii="Times New Roman"/>
          <w:b w:val="false"/>
          <w:i w:val="false"/>
          <w:color w:val="000000"/>
          <w:sz w:val="28"/>
        </w:rPr>
        <w:t>
      жол-пайдалану қызметінің линиядағы жұмыскерлерін орналастыру үшін одан әрі осындай үйлерді пайдалану мақсатында жолды күрделі жөндеу жөніндегі жұмыстарды жүзеге асыратын орындарда уақытшаның орнына тұрақты түрдегі тұрғын үйлерді, уақытша ғимараттар мен құрылыстарды көзделген сметалық соманың шегінде жол жөндеу бойынша жұмыстар үшін қажетті уақытша ғимараттар мен қосалқы құрылыстар (битумды, тас үгітуші, асфальт-бетонды, цемент-бетонды базалар) салу. Пайдалану қызметінің ғимараттар, қосалқы құрылыстар және өндіріс базалары бойынша осы мақсаттарға арналған жыл сайынғы шығындар ағымдағы жылғы автомобиль жолдарын күрделі жөндеуге бөлінген жалпы қаражаттың 10 % аспауы керек;</w:t>
      </w:r>
      <w:r>
        <w:br/>
      </w:r>
      <w:r>
        <w:rPr>
          <w:rFonts w:ascii="Times New Roman"/>
          <w:b w:val="false"/>
          <w:i w:val="false"/>
          <w:color w:val="000000"/>
          <w:sz w:val="28"/>
        </w:rPr>
        <w:t>
      жөндеу жұмыстарын жүргізу үшін топырақ қорын, жергілікті тас материалдарының кен орындарын және өндірістік кәсіпорындарының шығарындыларын (әкетілетін күл, бокситтік шламдар және басқалары) игеру, оларға кіру жолдарын, энергиямен қамтамасыз етуді, материалдарды қоймалау үшін алаңдарды жабдықтау;</w:t>
      </w:r>
      <w:r>
        <w:br/>
      </w:r>
      <w:r>
        <w:rPr>
          <w:rFonts w:ascii="Times New Roman"/>
          <w:b w:val="false"/>
          <w:i w:val="false"/>
          <w:color w:val="000000"/>
          <w:sz w:val="28"/>
        </w:rPr>
        <w:t>
</w:t>
      </w:r>
      <w:r>
        <w:rPr>
          <w:rFonts w:ascii="Times New Roman"/>
          <w:b w:val="false"/>
          <w:i w:val="false"/>
          <w:color w:val="000000"/>
          <w:sz w:val="28"/>
        </w:rPr>
        <w:t>
      5) жолдың қозғалысын, байланысын және жарықтандыруды ұйымдастыру объектiлерi бойынша жолды жайластыру және орналастыру;</w:t>
      </w:r>
      <w:r>
        <w:br/>
      </w:r>
      <w:r>
        <w:rPr>
          <w:rFonts w:ascii="Times New Roman"/>
          <w:b w:val="false"/>
          <w:i w:val="false"/>
          <w:color w:val="000000"/>
          <w:sz w:val="28"/>
        </w:rPr>
        <w:t>
</w:t>
      </w:r>
      <w:r>
        <w:rPr>
          <w:rFonts w:ascii="Times New Roman"/>
          <w:b w:val="false"/>
          <w:i w:val="false"/>
          <w:color w:val="000000"/>
          <w:sz w:val="28"/>
        </w:rPr>
        <w:t>
      жолдарды немесе олардың жекелеген учаскелерiн сәулеттiк ресiмдеу және жайластыру;</w:t>
      </w:r>
      <w:r>
        <w:br/>
      </w:r>
      <w:r>
        <w:rPr>
          <w:rFonts w:ascii="Times New Roman"/>
          <w:b w:val="false"/>
          <w:i w:val="false"/>
          <w:color w:val="000000"/>
          <w:sz w:val="28"/>
        </w:rPr>
        <w:t>
</w:t>
      </w:r>
      <w:r>
        <w:rPr>
          <w:rFonts w:ascii="Times New Roman"/>
          <w:b w:val="false"/>
          <w:i w:val="false"/>
          <w:color w:val="000000"/>
          <w:sz w:val="28"/>
        </w:rPr>
        <w:t>
      аялдамалық, отырғызу алаңдарын және автопавильондарды жабдықтау;</w:t>
      </w:r>
      <w:r>
        <w:br/>
      </w:r>
      <w:r>
        <w:rPr>
          <w:rFonts w:ascii="Times New Roman"/>
          <w:b w:val="false"/>
          <w:i w:val="false"/>
          <w:color w:val="000000"/>
          <w:sz w:val="28"/>
        </w:rPr>
        <w:t>
</w:t>
      </w:r>
      <w:r>
        <w:rPr>
          <w:rFonts w:ascii="Times New Roman"/>
          <w:b w:val="false"/>
          <w:i w:val="false"/>
          <w:color w:val="000000"/>
          <w:sz w:val="28"/>
        </w:rPr>
        <w:t>
      демалыс алаңдарын (күркелерi, су көздерi, қарау шұңқырлары немесе жолдағы автомобильдi профилактикалық байқау үшiн эстакадасы және басқа да жайластырулары бар), аялдама немесе автомобиль тұрағына арналған алаңдарды, аялдау қапталдарын оларға өту-жылдамдық жолағын жабдықтаумен (соның iшiнде әр түрлi деңгейлерде) жүргiншiлер өткелдерiн, сондай-ақ елдi мекендер шегiнде өтетiн қауiпсiздiк аралдарын, тротуарды, жол учаскелерiндегi жүргiншiлер жолдарын жабдықтау;</w:t>
      </w:r>
      <w:r>
        <w:br/>
      </w:r>
      <w:r>
        <w:rPr>
          <w:rFonts w:ascii="Times New Roman"/>
          <w:b w:val="false"/>
          <w:i w:val="false"/>
          <w:color w:val="000000"/>
          <w:sz w:val="28"/>
        </w:rPr>
        <w:t>
</w:t>
      </w:r>
      <w:r>
        <w:rPr>
          <w:rFonts w:ascii="Times New Roman"/>
          <w:b w:val="false"/>
          <w:i w:val="false"/>
          <w:color w:val="000000"/>
          <w:sz w:val="28"/>
        </w:rPr>
        <w:t>
      күрделi жөндеу өтiп жатқан учаскелерде тосқауыл қоршауларын, бағыттайтын құрылғыларды және жол белгiлерiн жаңадан жабдықтау немесе ауыстыру;</w:t>
      </w:r>
      <w:r>
        <w:br/>
      </w:r>
      <w:r>
        <w:rPr>
          <w:rFonts w:ascii="Times New Roman"/>
          <w:b w:val="false"/>
          <w:i w:val="false"/>
          <w:color w:val="000000"/>
          <w:sz w:val="28"/>
        </w:rPr>
        <w:t>
</w:t>
      </w:r>
      <w:r>
        <w:rPr>
          <w:rFonts w:ascii="Times New Roman"/>
          <w:b w:val="false"/>
          <w:i w:val="false"/>
          <w:color w:val="000000"/>
          <w:sz w:val="28"/>
        </w:rPr>
        <w:t>
      жүрiп өту үшiн ақы алу жүйесiнiң бағдарламалық-аппараттық кешенiн, сондай-ақ, ЗКЖ және тиiстi жабдықтарды монтаждау;</w:t>
      </w:r>
      <w:r>
        <w:br/>
      </w:r>
      <w:r>
        <w:rPr>
          <w:rFonts w:ascii="Times New Roman"/>
          <w:b w:val="false"/>
          <w:i w:val="false"/>
          <w:color w:val="000000"/>
          <w:sz w:val="28"/>
        </w:rPr>
        <w:t>
</w:t>
      </w:r>
      <w:r>
        <w:rPr>
          <w:rFonts w:ascii="Times New Roman"/>
          <w:b w:val="false"/>
          <w:i w:val="false"/>
          <w:color w:val="000000"/>
          <w:sz w:val="28"/>
        </w:rPr>
        <w:t>
      автомобиль жолдарының бiр және әр түрлi деңгейдегi қолданып жүрген қиылысулары мен жанасуларын, сондай-ақ, барлық жолдағы немесе оның учаскелерiндегi жекелеген өтпелердi, түсетiн жерлердi және вираждарды, желiлiк жол қызметi ғимараттарына және жолдың сервистiк кешенiне кiреберiстердi жаңадан жабдықтау және қайта жабдықтау;</w:t>
      </w:r>
      <w:r>
        <w:br/>
      </w:r>
      <w:r>
        <w:rPr>
          <w:rFonts w:ascii="Times New Roman"/>
          <w:b w:val="false"/>
          <w:i w:val="false"/>
          <w:color w:val="000000"/>
          <w:sz w:val="28"/>
        </w:rPr>
        <w:t>
</w:t>
      </w:r>
      <w:r>
        <w:rPr>
          <w:rFonts w:ascii="Times New Roman"/>
          <w:b w:val="false"/>
          <w:i w:val="false"/>
          <w:color w:val="000000"/>
          <w:sz w:val="28"/>
        </w:rPr>
        <w:t>
      қолданып жүрген жазғы трактор жолын, жөндеу кезеңiндегi уақытша айналма жол құрылысын жаңадан орнату және қайта орнату немесе дүлей апаттардан қираған жол учаскелерiн қалпына келтiру;</w:t>
      </w:r>
      <w:r>
        <w:br/>
      </w:r>
      <w:r>
        <w:rPr>
          <w:rFonts w:ascii="Times New Roman"/>
          <w:b w:val="false"/>
          <w:i w:val="false"/>
          <w:color w:val="000000"/>
          <w:sz w:val="28"/>
        </w:rPr>
        <w:t>
</w:t>
      </w:r>
      <w:r>
        <w:rPr>
          <w:rFonts w:ascii="Times New Roman"/>
          <w:b w:val="false"/>
          <w:i w:val="false"/>
          <w:color w:val="000000"/>
          <w:sz w:val="28"/>
        </w:rPr>
        <w:t>
      жолдың жекелеген учаскелерiнде, көпiрлерде және паромдық өткелдерде электрмен жарықтандыруды, жол желiлiк (телетаспа) немесе радиобайланыстың және технологиялық байланыстың басқа құралдарын жабдықтау;</w:t>
      </w:r>
      <w:r>
        <w:br/>
      </w:r>
      <w:r>
        <w:rPr>
          <w:rFonts w:ascii="Times New Roman"/>
          <w:b w:val="false"/>
          <w:i w:val="false"/>
          <w:color w:val="000000"/>
          <w:sz w:val="28"/>
        </w:rPr>
        <w:t>
</w:t>
      </w:r>
      <w:r>
        <w:rPr>
          <w:rFonts w:ascii="Times New Roman"/>
          <w:b w:val="false"/>
          <w:i w:val="false"/>
          <w:color w:val="000000"/>
          <w:sz w:val="28"/>
        </w:rPr>
        <w:t>
      қозғалысты есепке алу пункттерiн, жолдың, оның жекелеген элементтерiнiң, құрылыстардың және одан өтетiн көлiк ағындарының жұмыстарын зерделеу үшiн қажеттi қар өлшейтiн және су өлшейтiн посттарды және басқа құрылғыларды орнату және жабдықтау;</w:t>
      </w:r>
      <w:r>
        <w:br/>
      </w:r>
      <w:r>
        <w:rPr>
          <w:rFonts w:ascii="Times New Roman"/>
          <w:b w:val="false"/>
          <w:i w:val="false"/>
          <w:color w:val="000000"/>
          <w:sz w:val="28"/>
        </w:rPr>
        <w:t>
</w:t>
      </w:r>
      <w:r>
        <w:rPr>
          <w:rFonts w:ascii="Times New Roman"/>
          <w:b w:val="false"/>
          <w:i w:val="false"/>
          <w:color w:val="000000"/>
          <w:sz w:val="28"/>
        </w:rPr>
        <w:t>
      қоршаған ортаны қорғау жөнiндегi iс-шараларды өткiзу (қазандықтарға тозаң тұтатын құрылғыларды салу, су көздерiн ластанудан қорғау және басқа жұмыстар);</w:t>
      </w:r>
      <w:r>
        <w:br/>
      </w:r>
      <w:r>
        <w:rPr>
          <w:rFonts w:ascii="Times New Roman"/>
          <w:b w:val="false"/>
          <w:i w:val="false"/>
          <w:color w:val="000000"/>
          <w:sz w:val="28"/>
        </w:rPr>
        <w:t>
</w:t>
      </w:r>
      <w:r>
        <w:rPr>
          <w:rFonts w:ascii="Times New Roman"/>
          <w:b w:val="false"/>
          <w:i w:val="false"/>
          <w:color w:val="000000"/>
          <w:sz w:val="28"/>
        </w:rPr>
        <w:t>
      қажеттi коммуникациялық желiлерге қосу арқылы көлiк құралдарының қозғалысын бақылау және мониторинг жүргiзу үшiн өлшеу құрылғыларын, құрал-жабдықтарды орнату және бағдарламалық қамтамасыз ету;</w:t>
      </w:r>
      <w:r>
        <w:br/>
      </w:r>
      <w:r>
        <w:rPr>
          <w:rFonts w:ascii="Times New Roman"/>
          <w:b w:val="false"/>
          <w:i w:val="false"/>
          <w:color w:val="000000"/>
          <w:sz w:val="28"/>
        </w:rPr>
        <w:t>
</w:t>
      </w:r>
      <w:r>
        <w:rPr>
          <w:rFonts w:ascii="Times New Roman"/>
          <w:b w:val="false"/>
          <w:i w:val="false"/>
          <w:color w:val="000000"/>
          <w:sz w:val="28"/>
        </w:rPr>
        <w:t>
      күзеттi талап ететiн стратегиялық маңызды объектiлерде күзет жүйесiн және бейне бақылауды орнату;</w:t>
      </w:r>
      <w:r>
        <w:br/>
      </w:r>
      <w:r>
        <w:rPr>
          <w:rFonts w:ascii="Times New Roman"/>
          <w:b w:val="false"/>
          <w:i w:val="false"/>
          <w:color w:val="000000"/>
          <w:sz w:val="28"/>
        </w:rPr>
        <w:t>
</w:t>
      </w:r>
      <w:r>
        <w:rPr>
          <w:rFonts w:ascii="Times New Roman"/>
          <w:b w:val="false"/>
          <w:i w:val="false"/>
          <w:color w:val="000000"/>
          <w:sz w:val="28"/>
        </w:rPr>
        <w:t>
      қажетті коммуникациялық желілерге қосу арқылы жол жүруі үшін ақы алудың бағдарламалық-аппараттық кешенін орнату.</w:t>
      </w:r>
      <w:r>
        <w:br/>
      </w:r>
      <w:r>
        <w:rPr>
          <w:rFonts w:ascii="Times New Roman"/>
          <w:b w:val="false"/>
          <w:i w:val="false"/>
          <w:color w:val="000000"/>
          <w:sz w:val="28"/>
        </w:rPr>
        <w:t>
      </w:t>
      </w:r>
      <w:r>
        <w:rPr>
          <w:rFonts w:ascii="Times New Roman"/>
          <w:b w:val="false"/>
          <w:i w:val="false"/>
          <w:color w:val="ff0000"/>
          <w:sz w:val="28"/>
        </w:rPr>
        <w:t xml:space="preserve">Ескерту. 38-тармаққа өзгеріс енгізілді - ҚР Көлік және коммуникация министрінің 2012.03.26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2012.12.20 </w:t>
      </w:r>
      <w:r>
        <w:rPr>
          <w:rFonts w:ascii="Times New Roman"/>
          <w:b w:val="false"/>
          <w:i w:val="false"/>
          <w:color w:val="000000"/>
          <w:sz w:val="28"/>
        </w:rPr>
        <w:t>№ 897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