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41c66" w14:textId="af41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Фильмге прокаттау куәлігінің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министрінің 2011 жылғы 14 наурыздағы № 46 бұйрығы. Қазақстан Республикасының Әділет министрлігінде 2011 жылы 7 сәуірде № 6876 тіркелді. Күші жойылды - Қазақстан Республикасы Мәдениет және спорт министрінің 2014 жылғы 29 желтоқсандағы № 155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Мәдениет және спорт министрінің 29.12.2014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кейін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«Мәдениет туралы» Қазақстан Республикасының 2006 жылғы 15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28-2-бабының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Қоса беріліп отырған фильмге прокаттау куәлігінің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>  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министрлігінің Мәдениет комитеті: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 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белгіленген тәртіппен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 Қазақстан Республикасы Мәдениет министрлігінің 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  алғашқы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            М. </w:t>
      </w:r>
      <w:r>
        <w:rPr>
          <w:rFonts w:ascii="Times New Roman"/>
          <w:b w:val="false"/>
          <w:i/>
          <w:color w:val="000000"/>
          <w:sz w:val="28"/>
        </w:rPr>
        <w:t>Құ</w:t>
      </w:r>
      <w:r>
        <w:rPr>
          <w:rFonts w:ascii="Times New Roman"/>
          <w:b w:val="false"/>
          <w:i/>
          <w:color w:val="000000"/>
          <w:sz w:val="28"/>
        </w:rPr>
        <w:t>л-М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>хаммед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Мәдениет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14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 бұйрығымен бекітілген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Нысан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Ескерту. Нысан жаңа редакцияда - ҚР Мәдениет және ақпарат министрінің 25.09.2013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> бұйрығымен (алғашқы ресми жарияланған күнінен бастап он күнтізбелік күн өткен соң қолданысқа енгізіледі).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0"/>
      </w:tblGrid>
      <w:tr>
        <w:trPr>
          <w:trHeight w:val="30" w:hRule="atLeast"/>
        </w:trPr>
        <w:tc>
          <w:tcPr>
            <w:tcW w:w="1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(фильмге прокаттау куәлігін беретін уәкілетті орган)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                                      20__ жылғы «___»__________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ФИЛЬМГЕ ПРОКАТТАУ КУӘЛІГІ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Фильмнің атауы 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Форматы ________ Серияларының саны _______ Хронометражы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Жанры _______________________ Түрі 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Шығарушы-ел берген көрермендердің жас шегі (индексі)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Шығарушы-студия 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Шығарушы-ел __________________________ Шыққан жылы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Сценарийдің авторы __________________ Қоюшы-режиссер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Қоюшы-оператор ______ _______________ Қоюшы-суретші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шығарманың авторы ____________ Продюсер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Тілі, дубляждау тілдері (олар болған жағдайда) 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 _______________________________________ аумағында фильмге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 тиесілі.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Фильмді пайдалану құқығының санаты     Фильмді пайдалану құқығының қолданылу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 мерзімі: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________________ ____________     _______________________________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Көрермендердің жас шегіне қарай фильмнің индексі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 _______________________     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(Уәкілетті тұлғаның тегі және аты-жөні)                   (қолы)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(прокаттау куәлігінің нөмірі)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