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d6f7" w14:textId="a32d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ауыл халқына және ауыл шаруашылығы тауарларын өндірушілерге одан әрі шағын кредит беру үшін шағын кредиттік ұйымдарға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жылы 7 сәуірдегі № 28-3/170 бұйрығы. Қазақстан Республикасының Әділет министрлігінде 2011 жылы 19 сәуірде № 6892 тіркелді. Күші жойылды - Қазақстан Республикасы Ауыл шаруашылығы министрінің м.а. 2011 жылғы 12 тамыздағы № 28-3/472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Ауыл шаруашылығы министрінің м.а. 2011.08.12  </w:t>
      </w:r>
      <w:r>
        <w:rPr>
          <w:rFonts w:ascii="Times New Roman"/>
          <w:b w:val="false"/>
          <w:i w:val="false"/>
          <w:color w:val="ff0000"/>
          <w:sz w:val="28"/>
        </w:rPr>
        <w:t>№ 28-3/472</w:t>
      </w:r>
      <w:r>
        <w:rPr>
          <w:rFonts w:ascii="Times New Roman"/>
          <w:b w:val="false"/>
          <w:i w:val="false"/>
          <w:color w:val="ff0000"/>
          <w:sz w:val="28"/>
        </w:rPr>
        <w:t>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«2011-2013 жылдарға арналған республикалық бюджет туралы» Қазақстан Республикасының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Қазақстан Республикасы Үкіметінің 2006 жылғы 7 шілдедегі № 645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Агроөнеркәсіптік кешенді мамандандырылған ұйымдардың қатысуымен қолдау ережесінің 34 және 36-тармақтарына сәйкес,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ауыл халқына және ауыл шаруашылығы тауарларын өндірушілерге одан әрі шағын кредит беру үшін шағын кредиттік ұйымдарға кредит беруге бағытталатын қаражаттардың облыстар бөлінісіндегі бөлінуі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«Ауыл шаруашылығын қаржылай қолдау қоры» акционерлік қоғамына ауыл халқын және ауыл шаруашылығы тауарларын өндірушілерге одан әрі шағын кредит беру үшін шағын кредиттік ұйымдарға кредит беру кезінде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жылдық 7,5% -дан артық емес сыйақы ставкасы;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шағын кредиттік ұйымдарға кредит беру мерзімі - 4 жылдан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ауыл халқына және ауыл шаруашылығы тауарларын өндiрушiлерге (шағын кредиттік ұйымдарының түпкі қарыз алушыларына) берілетін қарыздың жылдық 14,5%-дан артық емес сыйақы ставкасы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аумақтар істері жөніндегі комитеті (Тұңғышбеков С.Т.) осы бұйрықтың Қазақстан Республикасы Әділет министрлігінде заңнамада белгіленген тәртіппен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Күрішбаев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28-3/170 бұйрығына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ауыл халқына және ауыл шаруашылығы тауарларын өндiрушiлерге одан әрі шағын кредит беру үшін шағын кредиттік ұйымдарға кредит беруге бағытталған қаражаттардың облыстар бөлінісіндегі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4925"/>
        <w:gridCol w:w="4593"/>
      </w:tblGrid>
      <w:tr>
        <w:trPr>
          <w:trHeight w:val="55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Бөлінетін қаражаттар сомасы, теңге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90 000 000</w:t>
            </w:r>
          </w:p>
        </w:tc>
      </w:tr>
      <w:tr>
        <w:trPr>
          <w:trHeight w:val="3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