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5509" w14:textId="b3a5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«Мұнаймен ластанудан болатын залал үшiн азаматтық жауапкершiлiктi сақтандыру немесе өзге де қаржымен қамтамасыз ету туралы куәлiктi беру ережесiн бекiту туралы» Қазақстан Республикасы Көлік және коммуникациялар министрінің 2002 жылғы 17 шілдедегі № 251-І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2011 жылғы 18 наурыздағы N 153 Бұйрығы. Қазақстан Республикасының Әділет министрлігінде 2011 жылы 25 сәуірде N 6896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«Сауда мақсатында теңізде жүзу туралы» Қазақстан  Республикасының 2002 жылғы 17 қаңтардағы Заңының 177-бабының 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«Мұнаймен ластанудан болатын залал үшiн азаматтық жауапкершiлiктi сақтандыру немесе өзге де қаржымен қамтамасыз ету туралы куәлiктi беру ережесiн бекiту туралы» Қазақстан Республикасы Көлік және коммуникациялар министрінің 2002 жылғы 17 шілдедегі № 251-І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1956 тіркелген)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бұйрықпен бекітілген Мұнаймен ластанудан болатын залал үшiн азаматтық жауапкершiлiктi сақтандыру немесе өзге де қаржымен қамтамасыз ету туралы куәлiктi беру </w:t>
      </w:r>
      <w:r>
        <w:rPr>
          <w:rFonts w:ascii="Times New Roman"/>
          <w:b w:val="false"/>
          <w:i w:val="false"/>
          <w:color w:val="000000"/>
          <w:sz w:val="28"/>
        </w:rPr>
        <w:t>ережесiнде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бөліктегі «мiндеттi түрде қайтаруға жатады» деген сөздер «қайтарылады»;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бөлікте: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сөйлемдегі «он» деген сөз «бес жұмыс»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сөйлемдегі «міндетті» деген сөз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бөлігіндегі «он» деген сөз «бес жұмыс»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бөлігіндегі «он» деген сөз «бес жұмыс»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«бас тартылуы мүмкін» деген сөздер «бас тартылады» деген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«бас тартылуы мүмкін» деген сөздер «бас тартылады» деген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Заң департаменті (Искакбеков А.Ә.) осы бұйрықты Қазақстан Республикасы Әділет министрлігінде мемлекеттік тіркеу үшін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Көлік және коммуникация вице-министрі Е.С. Дүйсенбаевқа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Ә. Құсайынов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Қоршаған ортаны қорғау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Н.С. Әшімов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жылғы 24 наурыз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