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074b" w14:textId="8d80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жылы 15 наурыздағы № 74 бұйрығы. Қазақстан Республикасының Әділет министрлігінде 2011 жылы 25 сәуірде № 6903 тіркелді. Күші жойылды - Қазақстан Республикасының Ұлттық экономика министрлігі Статистика комитеті Төрағасының м.а. 2015 жылғы 30 желтоқсандағы № 227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30.12.2015 </w:t>
      </w:r>
      <w:r>
        <w:rPr>
          <w:rFonts w:ascii="Times New Roman"/>
          <w:b w:val="false"/>
          <w:i w:val="false"/>
          <w:color w:val="ff0000"/>
          <w:sz w:val="28"/>
        </w:rPr>
        <w:t>№ 227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«Зейнетақы мен жәрдемақы тағайындау және төлеу туралы есеп» ведомстволық статистикалық байқаудың статистикалық нысаны (коды 7251202, индексі 1-Собес,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«Зейнетақы мен жәрдемақы тағайындау және төлеу туралы есеп» ведомстволық статистикалық байқаудың статистикалық нысанын (коды 7251202, индексі 1-Собес, кезеңділігі тоқсандық)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«Зейнетақы мен жәрдемақы алушылардың саны және оларға тағайындалған айлық зейнетақылар мен жәрдемақылардың сомасы туралы есеп» ведомстволық статистикалық байқаудың статистикалық нысаны (коды 7271201, индексі 3-Соц, кезеңділігі жарты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«Зейнетақы мен жәрдемақы алушылардың саны және оларға тағайындалған айлық зейнетақылар мен жәрдемақылардың сомасы туралы есеп» ведомстволық статистикалық байқаудың статистикалық нысанын (коды 7271201, индексі 3-Соц, кезеңділігі жарты жылдық)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w:t>
      </w:r>
      <w:r>
        <w:rPr>
          <w:rFonts w:ascii="Times New Roman"/>
          <w:b w:val="false"/>
          <w:i w:val="false"/>
          <w:color w:val="000000"/>
          <w:sz w:val="28"/>
        </w:rPr>
        <w:t>белгіленген</w:t>
      </w:r>
      <w:r>
        <w:rPr>
          <w:rFonts w:ascii="Times New Roman"/>
          <w:b w:val="false"/>
          <w:i w:val="false"/>
          <w:color w:val="000000"/>
          <w:sz w:val="28"/>
        </w:rPr>
        <w:t xml:space="preserve">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Қазақстан Республикасы Әділет министрлігінде мемлекеттік тіркелген күнінен кейін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әлеуметтiк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Г. Әбдіқалықова _____________</w:t>
      </w:r>
      <w:r>
        <w:br/>
      </w:r>
      <w:r>
        <w:rPr>
          <w:rFonts w:ascii="Times New Roman"/>
          <w:b w:val="false"/>
          <w:i w:val="false"/>
          <w:color w:val="000000"/>
          <w:sz w:val="28"/>
        </w:rPr>
        <w:t>
</w:t>
      </w:r>
      <w:r>
        <w:rPr>
          <w:rFonts w:ascii="Times New Roman"/>
          <w:b w:val="false"/>
          <w:i/>
          <w:color w:val="000000"/>
          <w:sz w:val="28"/>
        </w:rPr>
        <w:t>      2011 жылғы 28 наурыз</w:t>
      </w:r>
    </w:p>
    <w:bookmarkStart w:name="z10" w:id="1"/>
    <w:tbl>
      <w:tblPr>
        <w:tblW w:w="0" w:type="auto"/>
        <w:tblCellSpacing w:w="0" w:type="auto"/>
        <w:tblBorders>
          <w:top w:val="none"/>
          <w:left w:val="none"/>
          <w:bottom w:val="none"/>
          <w:right w:val="none"/>
          <w:insideH w:val="none"/>
          <w:insideV w:val="none"/>
        </w:tblBorders>
      </w:tblPr>
      <w:tblGrid>
        <w:gridCol w:w="3460"/>
        <w:gridCol w:w="34"/>
        <w:gridCol w:w="5346"/>
        <w:gridCol w:w="4240"/>
      </w:tblGrid>
      <w:tr>
        <w:trPr>
          <w:trHeight w:val="30" w:hRule="atLeast"/>
        </w:trPr>
        <w:tc>
          <w:tcPr>
            <w:tcW w:w="346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7747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w:t>
            </w:r>
            <w:r>
              <w:br/>
            </w:r>
            <w:r>
              <w:rPr>
                <w:rFonts w:ascii="Times New Roman"/>
                <w:b w:val="false"/>
                <w:i w:val="false"/>
                <w:color w:val="000000"/>
                <w:sz w:val="20"/>
              </w:rPr>
              <w:t>
</w:t>
            </w:r>
            <w:r>
              <w:rPr>
                <w:rFonts w:ascii="Times New Roman"/>
                <w:b/>
                <w:i w:val="false"/>
                <w:color w:val="000000"/>
                <w:sz w:val="20"/>
              </w:rPr>
              <w:t>статистика органдарымен</w:t>
            </w:r>
            <w:r>
              <w:br/>
            </w:r>
            <w:r>
              <w:rPr>
                <w:rFonts w:ascii="Times New Roman"/>
                <w:b w:val="false"/>
                <w:i w:val="false"/>
                <w:color w:val="000000"/>
                <w:sz w:val="20"/>
              </w:rPr>
              <w:t>
</w:t>
            </w:r>
            <w:r>
              <w:rPr>
                <w:rFonts w:ascii="Times New Roman"/>
                <w:b/>
                <w:i w:val="false"/>
                <w:color w:val="000000"/>
                <w:sz w:val="20"/>
              </w:rPr>
              <w:t>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4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2011 жылғы</w:t>
            </w:r>
            <w:r>
              <w:br/>
            </w:r>
            <w:r>
              <w:rPr>
                <w:rFonts w:ascii="Times New Roman"/>
                <w:b w:val="false"/>
                <w:i w:val="false"/>
                <w:color w:val="000000"/>
                <w:sz w:val="20"/>
              </w:rPr>
              <w:t>
</w:t>
            </w:r>
            <w:r>
              <w:rPr>
                <w:rFonts w:ascii="Times New Roman"/>
                <w:b/>
                <w:i w:val="false"/>
                <w:color w:val="000000"/>
                <w:sz w:val="20"/>
              </w:rPr>
              <w:t>15 наурыздағы № 74</w:t>
            </w:r>
            <w:r>
              <w:br/>
            </w:r>
            <w:r>
              <w:rPr>
                <w:rFonts w:ascii="Times New Roman"/>
                <w:b w:val="false"/>
                <w:i w:val="false"/>
                <w:color w:val="000000"/>
                <w:sz w:val="20"/>
              </w:rPr>
              <w:t>
</w:t>
            </w:r>
            <w:r>
              <w:rPr>
                <w:rFonts w:ascii="Times New Roman"/>
                <w:b/>
                <w:i w:val="false"/>
                <w:color w:val="000000"/>
                <w:sz w:val="20"/>
              </w:rPr>
              <w:t>бұйрығына 1-қосымша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ведомственному 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4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15 марта</w:t>
            </w:r>
            <w:r>
              <w:br/>
            </w:r>
            <w:r>
              <w:rPr>
                <w:rFonts w:ascii="Times New Roman"/>
                <w:b w:val="false"/>
                <w:i w:val="false"/>
                <w:color w:val="000000"/>
                <w:sz w:val="20"/>
              </w:rPr>
              <w:t>
</w:t>
            </w:r>
            <w:r>
              <w:rPr>
                <w:rFonts w:ascii="Times New Roman"/>
                <w:b w:val="false"/>
                <w:i w:val="false"/>
                <w:color w:val="000000"/>
                <w:sz w:val="20"/>
              </w:rPr>
              <w:t>2011 года № 74</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Министерству труда и социальной защиты населения Республики Казахстан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r>
              <w:rPr>
                <w:rFonts w:ascii="Times New Roman"/>
                <w:b w:val="false"/>
                <w:i w:val="false"/>
                <w:color w:val="000000"/>
                <w:sz w:val="20"/>
              </w:rPr>
              <w:t> </w:t>
            </w:r>
            <w:r>
              <w:rPr>
                <w:rFonts w:ascii="Times New Roman"/>
                <w:b/>
                <w:i w:val="false"/>
                <w:color w:val="000000"/>
                <w:sz w:val="20"/>
              </w:rPr>
              <w:t>сайттарынан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сайтах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7251202</w:t>
            </w:r>
            <w:r>
              <w:br/>
            </w:r>
            <w:r>
              <w:rPr>
                <w:rFonts w:ascii="Times New Roman"/>
                <w:b w:val="false"/>
                <w:i w:val="false"/>
                <w:color w:val="000000"/>
                <w:sz w:val="20"/>
              </w:rPr>
              <w:t>
</w:t>
            </w:r>
            <w:r>
              <w:rPr>
                <w:rFonts w:ascii="Times New Roman"/>
                <w:b w:val="false"/>
                <w:i w:val="false"/>
                <w:color w:val="000000"/>
                <w:sz w:val="20"/>
              </w:rPr>
              <w:t>Код статистической формы 7251202</w:t>
            </w:r>
          </w:p>
        </w:tc>
        <w:tc>
          <w:tcPr>
            <w:tcW w:w="5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Зейнетақылар мен жәрдемақыларды</w:t>
            </w:r>
            <w:r>
              <w:br/>
            </w:r>
            <w:r>
              <w:rPr>
                <w:rFonts w:ascii="Times New Roman"/>
                <w:b/>
                <w:i w:val="false"/>
                <w:color w:val="000000"/>
                <w:sz w:val="20"/>
              </w:rPr>
              <w:t>
тағайындау және төлеу туралы</w:t>
            </w:r>
            <w:r>
              <w:br/>
            </w:r>
            <w:r>
              <w:rPr>
                <w:rFonts w:ascii="Times New Roman"/>
                <w:b/>
                <w:i w:val="false"/>
                <w:color w:val="000000"/>
                <w:sz w:val="20"/>
              </w:rPr>
              <w:t>
есеп</w:t>
            </w:r>
            <w:r>
              <w:br/>
            </w:r>
            <w:r>
              <w:rPr>
                <w:rFonts w:ascii="Times New Roman"/>
                <w:b/>
                <w:i w:val="false"/>
                <w:color w:val="000000"/>
                <w:sz w:val="20"/>
              </w:rPr>
              <w:t>
Отчет о назначении и выплате</w:t>
            </w:r>
            <w:r>
              <w:br/>
            </w:r>
            <w:r>
              <w:rPr>
                <w:rFonts w:ascii="Times New Roman"/>
                <w:b/>
                <w:i w:val="false"/>
                <w:color w:val="000000"/>
                <w:sz w:val="20"/>
              </w:rPr>
              <w:t>
пенсий и пособий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1-Собес</w:t>
            </w:r>
            <w:r>
              <w:br/>
            </w:r>
            <w:r>
              <w:rPr>
                <w:rFonts w:ascii="Times New Roman"/>
                <w:b w:val="false"/>
                <w:i w:val="false"/>
                <w:color w:val="000000"/>
                <w:sz w:val="20"/>
              </w:rPr>
              <w:t>
</w:t>
            </w:r>
            <w:r>
              <w:rPr>
                <w:rFonts w:ascii="Times New Roman"/>
                <w:b w:val="false"/>
                <w:i w:val="false"/>
                <w:color w:val="000000"/>
                <w:sz w:val="20"/>
              </w:rPr>
              <w:t>1-Собес</w:t>
            </w:r>
          </w:p>
        </w:tc>
      </w:tr>
      <w:tr>
        <w:trPr>
          <w:trHeight w:val="30" w:hRule="atLeast"/>
        </w:trPr>
        <w:tc>
          <w:tcPr>
            <w:tcW w:w="3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 xml:space="preserve">Квартальная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_  ай    </w:t>
            </w:r>
            <w:r>
              <w:rPr>
                <w:rFonts w:ascii="Times New Roman"/>
                <w:b w:val="false"/>
                <w:i w:val="false"/>
                <w:color w:val="000000"/>
                <w:sz w:val="20"/>
              </w:rPr>
              <w:t>_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 месяц |_|_|_|_|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төлеу жөніндегі мемлекеттік орталық, Қазақстан Республикасы Еңбек</w:t>
            </w:r>
            <w:r>
              <w:br/>
            </w:r>
            <w:r>
              <w:rPr>
                <w:rFonts w:ascii="Times New Roman"/>
                <w:b w:val="false"/>
                <w:i w:val="false"/>
                <w:color w:val="000000"/>
                <w:sz w:val="20"/>
              </w:rPr>
              <w:t>
</w:t>
            </w:r>
            <w:r>
              <w:rPr>
                <w:rFonts w:ascii="Times New Roman"/>
                <w:b/>
                <w:i w:val="false"/>
                <w:color w:val="000000"/>
                <w:sz w:val="20"/>
              </w:rPr>
              <w:t>және халықты әлеуметтік қорғау министрлігінің аумақтық департаменттері,</w:t>
            </w:r>
            <w:r>
              <w:br/>
            </w:r>
            <w:r>
              <w:rPr>
                <w:rFonts w:ascii="Times New Roman"/>
                <w:b w:val="false"/>
                <w:i w:val="false"/>
                <w:color w:val="000000"/>
                <w:sz w:val="20"/>
              </w:rPr>
              <w:t>
</w:t>
            </w:r>
            <w:r>
              <w:rPr>
                <w:rFonts w:ascii="Times New Roman"/>
                <w:b/>
                <w:i w:val="false"/>
                <w:color w:val="000000"/>
                <w:sz w:val="20"/>
              </w:rPr>
              <w:t>Қазақстан Республикасының Еңбек және халықты әлеуметтік қорғау министрлігі</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Государственный центр по выплате пенсий, территориальные департаменты</w:t>
            </w:r>
            <w:r>
              <w:br/>
            </w:r>
            <w:r>
              <w:rPr>
                <w:rFonts w:ascii="Times New Roman"/>
                <w:b w:val="false"/>
                <w:i w:val="false"/>
                <w:color w:val="000000"/>
                <w:sz w:val="20"/>
              </w:rPr>
              <w:t>
</w:t>
            </w:r>
            <w:r>
              <w:rPr>
                <w:rFonts w:ascii="Times New Roman"/>
                <w:b w:val="false"/>
                <w:i w:val="false"/>
                <w:color w:val="000000"/>
                <w:sz w:val="20"/>
              </w:rPr>
              <w:t>Министерства труда и социальной защиты населения Республики Казахстан, Министерство</w:t>
            </w:r>
            <w:r>
              <w:br/>
            </w:r>
            <w:r>
              <w:rPr>
                <w:rFonts w:ascii="Times New Roman"/>
                <w:b w:val="false"/>
                <w:i w:val="false"/>
                <w:color w:val="000000"/>
                <w:sz w:val="20"/>
              </w:rPr>
              <w:t>
</w:t>
            </w:r>
            <w:r>
              <w:rPr>
                <w:rFonts w:ascii="Times New Roman"/>
                <w:b w:val="false"/>
                <w:i w:val="false"/>
                <w:color w:val="000000"/>
                <w:sz w:val="20"/>
              </w:rPr>
              <w:t>труда и социальной защиты населения Республики Казахстан</w:t>
            </w:r>
          </w:p>
          <w:p>
            <w:pPr>
              <w:spacing w:after="20"/>
              <w:ind w:left="20"/>
              <w:jc w:val="both"/>
            </w:pPr>
            <w:r>
              <w:rPr>
                <w:rFonts w:ascii="Times New Roman"/>
                <w:b/>
                <w:i w:val="false"/>
                <w:color w:val="000000"/>
                <w:sz w:val="20"/>
              </w:rPr>
              <w:t>Тапсыру мерзімі: Зейнетақы төлеу жөніндегі мемлекеттік орталығы төлем</w:t>
            </w:r>
            <w:r>
              <w:br/>
            </w:r>
            <w:r>
              <w:rPr>
                <w:rFonts w:ascii="Times New Roman"/>
                <w:b w:val="false"/>
                <w:i w:val="false"/>
                <w:color w:val="000000"/>
                <w:sz w:val="20"/>
              </w:rPr>
              <w:t>
</w:t>
            </w:r>
            <w:r>
              <w:rPr>
                <w:rFonts w:ascii="Times New Roman"/>
                <w:b/>
                <w:i w:val="false"/>
                <w:color w:val="000000"/>
                <w:sz w:val="20"/>
              </w:rPr>
              <w:t>жасалған айдан кейінгі айдың 30 күні, Қазақстан Республикасы Еңбек және</w:t>
            </w:r>
            <w:r>
              <w:br/>
            </w:r>
            <w:r>
              <w:rPr>
                <w:rFonts w:ascii="Times New Roman"/>
                <w:b w:val="false"/>
                <w:i w:val="false"/>
                <w:color w:val="000000"/>
                <w:sz w:val="20"/>
              </w:rPr>
              <w:t>
</w:t>
            </w:r>
            <w:r>
              <w:rPr>
                <w:rFonts w:ascii="Times New Roman"/>
                <w:b/>
                <w:i w:val="false"/>
                <w:color w:val="000000"/>
                <w:sz w:val="20"/>
              </w:rPr>
              <w:t>халықты әлеуметтік қорғау министрлігінің аумақтық департаменттері есепті</w:t>
            </w:r>
            <w:r>
              <w:br/>
            </w:r>
            <w:r>
              <w:rPr>
                <w:rFonts w:ascii="Times New Roman"/>
                <w:b w:val="false"/>
                <w:i w:val="false"/>
                <w:color w:val="000000"/>
                <w:sz w:val="20"/>
              </w:rPr>
              <w:t>
</w:t>
            </w:r>
            <w:r>
              <w:rPr>
                <w:rFonts w:ascii="Times New Roman"/>
                <w:b/>
                <w:i w:val="false"/>
                <w:color w:val="000000"/>
                <w:sz w:val="20"/>
              </w:rPr>
              <w:t>кезеңнен кейінгі 65-ші күні, Қазақстан Республикасының Еңбек және халықты</w:t>
            </w:r>
            <w:r>
              <w:br/>
            </w:r>
            <w:r>
              <w:rPr>
                <w:rFonts w:ascii="Times New Roman"/>
                <w:b w:val="false"/>
                <w:i w:val="false"/>
                <w:color w:val="000000"/>
                <w:sz w:val="20"/>
              </w:rPr>
              <w:t>
</w:t>
            </w:r>
            <w:r>
              <w:rPr>
                <w:rFonts w:ascii="Times New Roman"/>
                <w:b/>
                <w:i w:val="false"/>
                <w:color w:val="000000"/>
                <w:sz w:val="20"/>
              </w:rPr>
              <w:t>әлеуметтік қорғау министрлігі есепті кезеңнен кейінгі 65-ші күні.</w:t>
            </w:r>
            <w:r>
              <w:br/>
            </w:r>
            <w:r>
              <w:rPr>
                <w:rFonts w:ascii="Times New Roman"/>
                <w:b w:val="false"/>
                <w:i w:val="false"/>
                <w:color w:val="000000"/>
                <w:sz w:val="20"/>
              </w:rPr>
              <w:t>
</w:t>
            </w:r>
            <w:r>
              <w:rPr>
                <w:rFonts w:ascii="Times New Roman"/>
                <w:b w:val="false"/>
                <w:i w:val="false"/>
                <w:color w:val="000000"/>
                <w:sz w:val="20"/>
              </w:rPr>
              <w:t>Срок представления: Государственный центр по выплате пенсий – 30 числа месяца,</w:t>
            </w:r>
            <w:r>
              <w:br/>
            </w:r>
            <w:r>
              <w:rPr>
                <w:rFonts w:ascii="Times New Roman"/>
                <w:b w:val="false"/>
                <w:i w:val="false"/>
                <w:color w:val="000000"/>
                <w:sz w:val="20"/>
              </w:rPr>
              <w:t>
</w:t>
            </w:r>
            <w:r>
              <w:rPr>
                <w:rFonts w:ascii="Times New Roman"/>
                <w:b w:val="false"/>
                <w:i w:val="false"/>
                <w:color w:val="000000"/>
                <w:sz w:val="20"/>
              </w:rPr>
              <w:t>следующего после месяца выплаты, территориальные департаменты Министерства труда и</w:t>
            </w:r>
            <w:r>
              <w:br/>
            </w:r>
            <w:r>
              <w:rPr>
                <w:rFonts w:ascii="Times New Roman"/>
                <w:b w:val="false"/>
                <w:i w:val="false"/>
                <w:color w:val="000000"/>
                <w:sz w:val="20"/>
              </w:rPr>
              <w:t>
</w:t>
            </w:r>
            <w:r>
              <w:rPr>
                <w:rFonts w:ascii="Times New Roman"/>
                <w:b w:val="false"/>
                <w:i w:val="false"/>
                <w:color w:val="000000"/>
                <w:sz w:val="20"/>
              </w:rPr>
              <w:t>социальной защиты населения Республики Казахстан – на 65 день после отчетного</w:t>
            </w:r>
            <w:r>
              <w:br/>
            </w:r>
            <w:r>
              <w:rPr>
                <w:rFonts w:ascii="Times New Roman"/>
                <w:b w:val="false"/>
                <w:i w:val="false"/>
                <w:color w:val="000000"/>
                <w:sz w:val="20"/>
              </w:rPr>
              <w:t>
</w:t>
            </w:r>
            <w:r>
              <w:rPr>
                <w:rFonts w:ascii="Times New Roman"/>
                <w:b w:val="false"/>
                <w:i w:val="false"/>
                <w:color w:val="000000"/>
                <w:sz w:val="20"/>
              </w:rPr>
              <w:t>периода, Министерство труда и социальной защиты населения Республики Казахстан – на</w:t>
            </w:r>
            <w:r>
              <w:br/>
            </w:r>
            <w:r>
              <w:rPr>
                <w:rFonts w:ascii="Times New Roman"/>
                <w:b w:val="false"/>
                <w:i w:val="false"/>
                <w:color w:val="000000"/>
                <w:sz w:val="20"/>
              </w:rPr>
              <w:t>
</w:t>
            </w:r>
            <w:r>
              <w:rPr>
                <w:rFonts w:ascii="Times New Roman"/>
                <w:b w:val="false"/>
                <w:i w:val="false"/>
                <w:color w:val="000000"/>
                <w:sz w:val="20"/>
              </w:rPr>
              <w:t>65 день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xml:space="preserve"> _______________   _______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БСН коды ____________________ </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End w:id="1"/>
    <w:bookmarkStart w:name="z11" w:id="2"/>
    <w:p>
      <w:pPr>
        <w:spacing w:after="0"/>
        <w:ind w:left="0"/>
        <w:jc w:val="left"/>
      </w:pPr>
      <w:r>
        <w:rPr>
          <w:rFonts w:ascii="Times New Roman"/>
          <w:b/>
          <w:i w:val="false"/>
          <w:color w:val="000000"/>
        </w:rPr>
        <w:t xml:space="preserve"> 
Зейнетақылар мен жәрдемақыларды тағайындау және төлеу туралы</w:t>
      </w:r>
      <w:r>
        <w:br/>
      </w:r>
      <w:r>
        <w:rPr>
          <w:rFonts w:ascii="Times New Roman"/>
          <w:b/>
          <w:i w:val="false"/>
          <w:color w:val="000000"/>
        </w:rPr>
        <w:t>
20 ___ жылғы ___ тоқсандағы есеп</w:t>
      </w:r>
      <w:r>
        <w:br/>
      </w:r>
      <w:r>
        <w:rPr>
          <w:rFonts w:ascii="Times New Roman"/>
          <w:b/>
          <w:i w:val="false"/>
          <w:color w:val="000000"/>
        </w:rPr>
        <w:t>
Отчет о назначении и выплате пенсий и пособий за ___ квартал</w:t>
      </w:r>
      <w:r>
        <w:br/>
      </w:r>
      <w:r>
        <w:rPr>
          <w:rFonts w:ascii="Times New Roman"/>
          <w:b/>
          <w:i w:val="false"/>
          <w:color w:val="000000"/>
        </w:rPr>
        <w:t>
20___ года 1 – БӨЛІМ. Зейнетақыларды тағайындау және төлеу</w:t>
      </w:r>
      <w:r>
        <w:br/>
      </w:r>
      <w:r>
        <w:rPr>
          <w:rFonts w:ascii="Times New Roman"/>
          <w:b/>
          <w:i w:val="false"/>
          <w:color w:val="000000"/>
        </w:rPr>
        <w:t>
20__ жылғы ___ тоқсан.</w:t>
      </w:r>
      <w:r>
        <w:br/>
      </w:r>
      <w:r>
        <w:rPr>
          <w:rFonts w:ascii="Times New Roman"/>
          <w:b/>
          <w:i w:val="false"/>
          <w:color w:val="000000"/>
        </w:rPr>
        <w:t>
РАЗДЕЛ 1. Назначение и выплата пенсий ___ квартал 20___ года.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811"/>
        <w:gridCol w:w="1408"/>
        <w:gridCol w:w="1430"/>
        <w:gridCol w:w="1276"/>
        <w:gridCol w:w="1453"/>
        <w:gridCol w:w="1342"/>
        <w:gridCol w:w="1475"/>
        <w:gridCol w:w="14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 ларды) санаттар бойынша төлеу</w:t>
            </w:r>
            <w:r>
              <w:br/>
            </w:r>
            <w:r>
              <w:rPr>
                <w:rFonts w:ascii="Times New Roman"/>
                <w:b w:val="false"/>
                <w:i w:val="false"/>
                <w:color w:val="000000"/>
                <w:sz w:val="20"/>
              </w:rPr>
              <w:t>
</w:t>
            </w:r>
            <w:r>
              <w:rPr>
                <w:rFonts w:ascii="Times New Roman"/>
                <w:b w:val="false"/>
                <w:i w:val="false"/>
                <w:color w:val="000000"/>
                <w:sz w:val="20"/>
              </w:rPr>
              <w:t>Выплаты пенсий (пособий) по категориям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 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 зейнетақы алатын зейнеткерлердің төлемдері, барлығы:</w:t>
            </w:r>
            <w:r>
              <w:br/>
            </w:r>
            <w:r>
              <w:rPr>
                <w:rFonts w:ascii="Times New Roman"/>
                <w:b w:val="false"/>
                <w:i w:val="false"/>
                <w:color w:val="000000"/>
                <w:sz w:val="20"/>
              </w:rPr>
              <w:t>
</w:t>
            </w:r>
            <w:r>
              <w:rPr>
                <w:rFonts w:ascii="Times New Roman"/>
                <w:b w:val="false"/>
                <w:i w:val="false"/>
                <w:color w:val="000000"/>
                <w:sz w:val="20"/>
              </w:rPr>
              <w:t>Выплаты пенсионерам, получающим пенсии по возрасту всего:</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 базовой пенсионной выплаты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женщинам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тұратын зейнеткерлерге төленетін төлемдер (01 жолдан)</w:t>
            </w:r>
            <w:r>
              <w:br/>
            </w:r>
            <w:r>
              <w:rPr>
                <w:rFonts w:ascii="Times New Roman"/>
                <w:b w:val="false"/>
                <w:i w:val="false"/>
                <w:color w:val="000000"/>
                <w:sz w:val="20"/>
              </w:rPr>
              <w:t>
</w:t>
            </w:r>
            <w:r>
              <w:rPr>
                <w:rFonts w:ascii="Times New Roman"/>
                <w:b w:val="false"/>
                <w:i w:val="false"/>
                <w:color w:val="000000"/>
                <w:sz w:val="20"/>
              </w:rPr>
              <w:t>Выплаты пенсионерам, проживающим в сельской местности (из строки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ең төмен мөлшерде алатын зейнеткерлер</w:t>
            </w:r>
            <w:r>
              <w:br/>
            </w:r>
            <w:r>
              <w:rPr>
                <w:rFonts w:ascii="Times New Roman"/>
                <w:b w:val="false"/>
                <w:i w:val="false"/>
                <w:color w:val="000000"/>
                <w:sz w:val="20"/>
              </w:rPr>
              <w:t>
</w:t>
            </w:r>
            <w:r>
              <w:rPr>
                <w:rFonts w:ascii="Times New Roman"/>
                <w:b w:val="false"/>
                <w:i w:val="false"/>
                <w:color w:val="000000"/>
                <w:sz w:val="20"/>
              </w:rPr>
              <w:t>Пенсионеры, получающие пенсии в минимальном размере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Зейнетақыны ең төмен мөлшерде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Базовая пенсионная выплата, получателей пенсии в минимальном размере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және одан да көп бала туып, оларды 8 жасына дейін тәрбиелеген көп балалы аналарға берілетін төлемдер (01 жолдан)</w:t>
            </w:r>
            <w:r>
              <w:br/>
            </w:r>
            <w:r>
              <w:rPr>
                <w:rFonts w:ascii="Times New Roman"/>
                <w:b w:val="false"/>
                <w:i w:val="false"/>
                <w:color w:val="000000"/>
                <w:sz w:val="20"/>
              </w:rPr>
              <w:t>
</w:t>
            </w:r>
            <w:r>
              <w:rPr>
                <w:rFonts w:ascii="Times New Roman"/>
                <w:b w:val="false"/>
                <w:i w:val="false"/>
                <w:color w:val="000000"/>
                <w:sz w:val="20"/>
              </w:rPr>
              <w:t>Выплаты многодетным матерям, родившим 5 и более детей и воспитавшим их до 8 летнего возраста (из строки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қызметшілерге төленетін төлемдер</w:t>
            </w:r>
            <w:r>
              <w:br/>
            </w:r>
            <w:r>
              <w:rPr>
                <w:rFonts w:ascii="Times New Roman"/>
                <w:b w:val="false"/>
                <w:i w:val="false"/>
                <w:color w:val="000000"/>
                <w:sz w:val="20"/>
              </w:rPr>
              <w:t>
</w:t>
            </w:r>
            <w:r>
              <w:rPr>
                <w:rFonts w:ascii="Times New Roman"/>
                <w:b w:val="false"/>
                <w:i w:val="false"/>
                <w:color w:val="000000"/>
                <w:sz w:val="20"/>
              </w:rPr>
              <w:t>Выплаты государственным служащим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Стажы толық емес зейнеткерлерге берілетін төлемдер</w:t>
            </w:r>
            <w:r>
              <w:br/>
            </w:r>
            <w:r>
              <w:rPr>
                <w:rFonts w:ascii="Times New Roman"/>
                <w:b w:val="false"/>
                <w:i w:val="false"/>
                <w:color w:val="000000"/>
                <w:sz w:val="20"/>
              </w:rPr>
              <w:t>
</w:t>
            </w:r>
            <w:r>
              <w:rPr>
                <w:rFonts w:ascii="Times New Roman"/>
                <w:b w:val="false"/>
                <w:i w:val="false"/>
                <w:color w:val="000000"/>
                <w:sz w:val="20"/>
              </w:rPr>
              <w:t>Выплаты пенсионерам при неполном стаже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Төтенше және ең жоғары радиациялық қатер аймақтарында тұратын адамдар ретінде Семей полигоны туралы </w:t>
            </w:r>
            <w:r>
              <w:rPr>
                <w:rFonts w:ascii="Times New Roman"/>
                <w:b w:val="false"/>
                <w:i w:val="false"/>
                <w:color w:val="000000"/>
                <w:sz w:val="20"/>
              </w:rPr>
              <w:t>Заңды</w:t>
            </w:r>
            <w:r>
              <w:rPr>
                <w:rFonts w:ascii="Times New Roman"/>
                <w:b/>
                <w:i w:val="false"/>
                <w:color w:val="000000"/>
                <w:sz w:val="20"/>
              </w:rPr>
              <w:t xml:space="preserve"> ескере отырып, зейнетақы алатын зейнеткерлерге берілетін төлемдер (01 жолдан)</w:t>
            </w:r>
            <w:r>
              <w:br/>
            </w:r>
            <w:r>
              <w:rPr>
                <w:rFonts w:ascii="Times New Roman"/>
                <w:b w:val="false"/>
                <w:i w:val="false"/>
                <w:color w:val="000000"/>
                <w:sz w:val="20"/>
              </w:rPr>
              <w:t>
</w:t>
            </w:r>
            <w:r>
              <w:rPr>
                <w:rFonts w:ascii="Times New Roman"/>
                <w:b w:val="false"/>
                <w:i w:val="false"/>
                <w:color w:val="000000"/>
                <w:sz w:val="20"/>
              </w:rPr>
              <w:t>Выплаты пенсионерам, получающим пенсии с учетом Закона о Семипалатинском полигоне, как проживающие в зоне чрезвычайного и максимального радиационного риска (из строки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 мен мүгедектері</w:t>
            </w:r>
            <w:r>
              <w:br/>
            </w:r>
            <w:r>
              <w:rPr>
                <w:rFonts w:ascii="Times New Roman"/>
                <w:b w:val="false"/>
                <w:i w:val="false"/>
                <w:color w:val="000000"/>
                <w:sz w:val="20"/>
              </w:rPr>
              <w:t>
</w:t>
            </w:r>
            <w:r>
              <w:rPr>
                <w:rFonts w:ascii="Times New Roman"/>
                <w:b w:val="false"/>
                <w:i w:val="false"/>
                <w:color w:val="000000"/>
                <w:sz w:val="20"/>
              </w:rPr>
              <w:t>Участники и инвалиды Великой Отечественной войны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төлемдер</w:t>
            </w:r>
            <w:r>
              <w:br/>
            </w:r>
            <w:r>
              <w:rPr>
                <w:rFonts w:ascii="Times New Roman"/>
                <w:b w:val="false"/>
                <w:i w:val="false"/>
                <w:color w:val="000000"/>
                <w:sz w:val="20"/>
              </w:rPr>
              <w:t>
</w:t>
            </w:r>
            <w:r>
              <w:rPr>
                <w:rFonts w:ascii="Times New Roman"/>
                <w:b w:val="false"/>
                <w:i w:val="false"/>
                <w:color w:val="000000"/>
                <w:sz w:val="20"/>
              </w:rPr>
              <w:t>Выплаты на погребение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 үшін</w:t>
            </w:r>
            <w:r>
              <w:br/>
            </w:r>
            <w:r>
              <w:rPr>
                <w:rFonts w:ascii="Times New Roman"/>
                <w:b w:val="false"/>
                <w:i w:val="false"/>
                <w:color w:val="000000"/>
                <w:sz w:val="20"/>
              </w:rPr>
              <w:t>
</w:t>
            </w:r>
            <w:r>
              <w:rPr>
                <w:rFonts w:ascii="Times New Roman"/>
                <w:b w:val="false"/>
                <w:i w:val="false"/>
                <w:color w:val="000000"/>
                <w:sz w:val="20"/>
              </w:rPr>
              <w:t>за пенсионеров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 мен мүгедектері үшін</w:t>
            </w:r>
            <w:r>
              <w:br/>
            </w:r>
            <w:r>
              <w:rPr>
                <w:rFonts w:ascii="Times New Roman"/>
                <w:b w:val="false"/>
                <w:i w:val="false"/>
                <w:color w:val="000000"/>
                <w:sz w:val="20"/>
              </w:rPr>
              <w:t>
</w:t>
            </w:r>
            <w:r>
              <w:rPr>
                <w:rFonts w:ascii="Times New Roman"/>
                <w:b w:val="false"/>
                <w:i w:val="false"/>
                <w:color w:val="000000"/>
                <w:sz w:val="20"/>
              </w:rPr>
              <w:t>за участников и инвалидов Великой Отечественной войны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төлемдер мен зейнетақылардың барлығы (01 +10 жолдар)</w:t>
            </w:r>
            <w:r>
              <w:br/>
            </w:r>
            <w:r>
              <w:rPr>
                <w:rFonts w:ascii="Times New Roman"/>
                <w:b w:val="false"/>
                <w:i w:val="false"/>
                <w:color w:val="000000"/>
                <w:sz w:val="20"/>
              </w:rPr>
              <w:t>
</w:t>
            </w:r>
            <w:r>
              <w:rPr>
                <w:rFonts w:ascii="Times New Roman"/>
                <w:b w:val="false"/>
                <w:i w:val="false"/>
                <w:color w:val="000000"/>
                <w:sz w:val="20"/>
              </w:rPr>
              <w:t>Итого пенсий и выплат на погребение (строки 01 + 10)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
    <w:p>
      <w:pPr>
        <w:spacing w:after="0"/>
        <w:ind w:left="0"/>
        <w:jc w:val="left"/>
      </w:pPr>
      <w:r>
        <w:rPr>
          <w:rFonts w:ascii="Times New Roman"/>
          <w:b/>
          <w:i w:val="false"/>
          <w:color w:val="000000"/>
        </w:rPr>
        <w:t xml:space="preserve"> 
2 - БӨЛІМ. Мемлекеттік әлеуметтік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2. Назначение и выплата государственных социальных</w:t>
      </w:r>
      <w:r>
        <w:br/>
      </w:r>
      <w:r>
        <w:rPr>
          <w:rFonts w:ascii="Times New Roman"/>
          <w:b/>
          <w:i w:val="false"/>
          <w:color w:val="000000"/>
        </w:rPr>
        <w:t>
пособий ___ квартал 20___ года.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715"/>
        <w:gridCol w:w="1415"/>
        <w:gridCol w:w="1437"/>
        <w:gridCol w:w="1284"/>
        <w:gridCol w:w="1460"/>
        <w:gridCol w:w="1350"/>
        <w:gridCol w:w="1482"/>
        <w:gridCol w:w="14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 xml:space="preserve">Фактические выплаты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санаттар бойынша төлеу</w:t>
            </w:r>
            <w:r>
              <w:br/>
            </w:r>
            <w:r>
              <w:rPr>
                <w:rFonts w:ascii="Times New Roman"/>
                <w:b w:val="false"/>
                <w:i w:val="false"/>
                <w:color w:val="000000"/>
                <w:sz w:val="20"/>
              </w:rPr>
              <w:t>
</w:t>
            </w:r>
            <w:r>
              <w:rPr>
                <w:rFonts w:ascii="Times New Roman"/>
                <w:b w:val="false"/>
                <w:i w:val="false"/>
                <w:color w:val="000000"/>
                <w:sz w:val="20"/>
              </w:rPr>
              <w:t>Выплаты пенсий (пособий) по категориям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p>
          <w:p>
            <w:pPr>
              <w:spacing w:after="20"/>
              <w:ind w:left="20"/>
              <w:jc w:val="both"/>
            </w:pPr>
            <w:r>
              <w:rPr>
                <w:rFonts w:ascii="Times New Roman"/>
                <w:b w:val="false"/>
                <w:i w:val="false"/>
                <w:color w:val="000000"/>
                <w:sz w:val="20"/>
              </w:rPr>
              <w:t>Общая сумма выплаченных пенсий (пособий) за отчетный квартал, тысяч тенге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p>
          <w:p>
            <w:pPr>
              <w:spacing w:after="20"/>
              <w:ind w:left="20"/>
              <w:jc w:val="both"/>
            </w:pPr>
            <w:r>
              <w:rPr>
                <w:rFonts w:ascii="Times New Roman"/>
                <w:b w:val="false"/>
                <w:i w:val="false"/>
                <w:color w:val="000000"/>
                <w:sz w:val="20"/>
              </w:rPr>
              <w:t>Среднемесячный размер выплаченных пенсий (пособий) за отчетный квартал, тенге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Мемлекеттік әлеуметтік жәрдемақы төлемдерінің барлығы: (5+6+40 жолдар)</w:t>
            </w:r>
            <w:r>
              <w:br/>
            </w:r>
            <w:r>
              <w:rPr>
                <w:rFonts w:ascii="Times New Roman"/>
                <w:b w:val="false"/>
                <w:i w:val="false"/>
                <w:color w:val="000000"/>
                <w:sz w:val="20"/>
              </w:rPr>
              <w:t>
</w:t>
            </w:r>
            <w:r>
              <w:rPr>
                <w:rFonts w:ascii="Times New Roman"/>
                <w:b w:val="false"/>
                <w:i w:val="false"/>
                <w:color w:val="000000"/>
                <w:sz w:val="20"/>
              </w:rPr>
              <w:t>1. Выплаты государственных социальных пособий, всего: (строки 5+6+40)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әйелдерге</w:t>
            </w:r>
            <w:r>
              <w:br/>
            </w:r>
            <w:r>
              <w:rPr>
                <w:rFonts w:ascii="Times New Roman"/>
                <w:b w:val="false"/>
                <w:i w:val="false"/>
                <w:color w:val="000000"/>
                <w:sz w:val="20"/>
              </w:rPr>
              <w:t>
</w:t>
            </w:r>
            <w:r>
              <w:rPr>
                <w:rFonts w:ascii="Times New Roman"/>
                <w:b w:val="false"/>
                <w:i w:val="false"/>
                <w:color w:val="000000"/>
                <w:sz w:val="20"/>
              </w:rPr>
              <w:t>из них: женщинам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Пособия получателям проживающим в сельской местности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әйелдерге</w:t>
            </w:r>
            <w:r>
              <w:br/>
            </w:r>
            <w:r>
              <w:rPr>
                <w:rFonts w:ascii="Times New Roman"/>
                <w:b w:val="false"/>
                <w:i w:val="false"/>
                <w:color w:val="000000"/>
                <w:sz w:val="20"/>
              </w:rPr>
              <w:t>
</w:t>
            </w:r>
            <w:r>
              <w:rPr>
                <w:rFonts w:ascii="Times New Roman"/>
                <w:b w:val="false"/>
                <w:i w:val="false"/>
                <w:color w:val="000000"/>
                <w:sz w:val="20"/>
              </w:rPr>
              <w:t>из них: женщинам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1.1.Жасына байланысты жәрдемақылар</w:t>
            </w:r>
            <w:r>
              <w:br/>
            </w:r>
            <w:r>
              <w:rPr>
                <w:rFonts w:ascii="Times New Roman"/>
                <w:b w:val="false"/>
                <w:i w:val="false"/>
                <w:color w:val="000000"/>
                <w:sz w:val="20"/>
              </w:rPr>
              <w:t>
</w:t>
            </w:r>
            <w:r>
              <w:rPr>
                <w:rFonts w:ascii="Times New Roman"/>
                <w:b w:val="false"/>
                <w:i w:val="false"/>
                <w:color w:val="000000"/>
                <w:sz w:val="20"/>
              </w:rPr>
              <w:t>1.1. Пособия по возрасту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1.2.Барлық санаттағы мүгедектік бойынша жәрдемақылар</w:t>
            </w:r>
            <w:r>
              <w:br/>
            </w:r>
            <w:r>
              <w:rPr>
                <w:rFonts w:ascii="Times New Roman"/>
                <w:b w:val="false"/>
                <w:i w:val="false"/>
                <w:color w:val="000000"/>
                <w:sz w:val="20"/>
              </w:rPr>
              <w:t>
</w:t>
            </w:r>
            <w:r>
              <w:rPr>
                <w:rFonts w:ascii="Times New Roman"/>
                <w:b w:val="false"/>
                <w:i w:val="false"/>
                <w:color w:val="000000"/>
                <w:sz w:val="20"/>
              </w:rPr>
              <w:t>1.2. Пособия по инвалидности всех категорий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санаттағы мүгедектік бойынша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 базовой пенсионной выплаты по инвалидности всех категорий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1.2.1.Жалпы ауру бойынша</w:t>
            </w:r>
            <w:r>
              <w:br/>
            </w:r>
            <w:r>
              <w:rPr>
                <w:rFonts w:ascii="Times New Roman"/>
                <w:b w:val="false"/>
                <w:i w:val="false"/>
                <w:color w:val="000000"/>
                <w:sz w:val="20"/>
              </w:rPr>
              <w:t>
</w:t>
            </w:r>
            <w:r>
              <w:rPr>
                <w:rFonts w:ascii="Times New Roman"/>
                <w:b w:val="false"/>
                <w:i w:val="false"/>
                <w:color w:val="000000"/>
                <w:sz w:val="20"/>
              </w:rPr>
              <w:t>1.2.1.От общего заболевания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1.2.2.Еңбек жарақаты бойынша</w:t>
            </w:r>
            <w:r>
              <w:br/>
            </w:r>
            <w:r>
              <w:rPr>
                <w:rFonts w:ascii="Times New Roman"/>
                <w:b w:val="false"/>
                <w:i w:val="false"/>
                <w:color w:val="000000"/>
                <w:sz w:val="20"/>
              </w:rPr>
              <w:t>
</w:t>
            </w:r>
            <w:r>
              <w:rPr>
                <w:rFonts w:ascii="Times New Roman"/>
                <w:b w:val="false"/>
                <w:i w:val="false"/>
                <w:color w:val="000000"/>
                <w:sz w:val="20"/>
              </w:rPr>
              <w:t>1.2.2. От трудового увечья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1.2.3.Кәсіптік аурулар</w:t>
            </w:r>
            <w:r>
              <w:br/>
            </w:r>
            <w:r>
              <w:rPr>
                <w:rFonts w:ascii="Times New Roman"/>
                <w:b w:val="false"/>
                <w:i w:val="false"/>
                <w:color w:val="000000"/>
                <w:sz w:val="20"/>
              </w:rPr>
              <w:t>
</w:t>
            </w:r>
            <w:r>
              <w:rPr>
                <w:rFonts w:ascii="Times New Roman"/>
                <w:b w:val="false"/>
                <w:i w:val="false"/>
                <w:color w:val="000000"/>
                <w:sz w:val="20"/>
              </w:rPr>
              <w:t>1.2.3.От профессионального заболевания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1.2.4.16 жасқа дейінгі мүгедек балаларға</w:t>
            </w:r>
            <w:r>
              <w:br/>
            </w:r>
            <w:r>
              <w:rPr>
                <w:rFonts w:ascii="Times New Roman"/>
                <w:b w:val="false"/>
                <w:i w:val="false"/>
                <w:color w:val="000000"/>
                <w:sz w:val="20"/>
              </w:rPr>
              <w:t>
</w:t>
            </w:r>
            <w:r>
              <w:rPr>
                <w:rFonts w:ascii="Times New Roman"/>
                <w:b w:val="false"/>
                <w:i w:val="false"/>
                <w:color w:val="000000"/>
                <w:sz w:val="20"/>
              </w:rPr>
              <w:t>1.2.4. Детям инвалидам до 16 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Бала жасынан мүгедектерге</w:t>
            </w:r>
            <w:r>
              <w:br/>
            </w:r>
            <w:r>
              <w:rPr>
                <w:rFonts w:ascii="Times New Roman"/>
                <w:b w:val="false"/>
                <w:i w:val="false"/>
                <w:color w:val="000000"/>
                <w:sz w:val="20"/>
              </w:rPr>
              <w:t>
</w:t>
            </w:r>
            <w:r>
              <w:rPr>
                <w:rFonts w:ascii="Times New Roman"/>
                <w:b w:val="false"/>
                <w:i w:val="false"/>
                <w:color w:val="000000"/>
                <w:sz w:val="20"/>
              </w:rPr>
              <w:t>1.2.5. Инвалидам с детства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Мүгедектігі әскери қызметті өткеру кезінде жаралану, контузия, мертігу, ауру салдарынан пайда болған мерзімді қызметтегі әскери қызметшілер арасындағы мүгедектерге</w:t>
            </w:r>
            <w:r>
              <w:br/>
            </w:r>
            <w:r>
              <w:rPr>
                <w:rFonts w:ascii="Times New Roman"/>
                <w:b w:val="false"/>
                <w:i w:val="false"/>
                <w:color w:val="000000"/>
                <w:sz w:val="20"/>
              </w:rPr>
              <w:t>
</w:t>
            </w:r>
            <w:r>
              <w:rPr>
                <w:rFonts w:ascii="Times New Roman"/>
                <w:b w:val="false"/>
                <w:i w:val="false"/>
                <w:color w:val="000000"/>
                <w:sz w:val="20"/>
              </w:rPr>
              <w:t>1.2.6. Инвалидам из числа военнослужащих срочной службы, инвалидность которых наступила вследствии ранения полученного при прохождении воинской службы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Мүгедектігі азаматтық немесе әскери мақсатта салынған ядролық объектілердегі апаттардың салдарын жою кезінде немесе ядролық объектілердегі апаттық жағдайлар салдарынан пайда болған азаматтарға</w:t>
            </w:r>
            <w:r>
              <w:br/>
            </w:r>
            <w:r>
              <w:rPr>
                <w:rFonts w:ascii="Times New Roman"/>
                <w:b w:val="false"/>
                <w:i w:val="false"/>
                <w:color w:val="000000"/>
                <w:sz w:val="20"/>
              </w:rPr>
              <w:t>
</w:t>
            </w:r>
            <w:r>
              <w:rPr>
                <w:rFonts w:ascii="Times New Roman"/>
                <w:b w:val="false"/>
                <w:i w:val="false"/>
                <w:color w:val="000000"/>
                <w:sz w:val="20"/>
              </w:rPr>
              <w:t>1.2.7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Мүгедектігі әскери қызметшінің міндеттерін атқарумен байланысты емес жазатайым оқиға салдарынан пайда болған әскери қызметшілер (мерзімді қызметтегі әскери қызметшілерді қоспағанда), ішкі істер органдарының басшы және қатардағы құрамның тұлғалары арасындағы мүгедектерге</w:t>
            </w:r>
            <w:r>
              <w:br/>
            </w:r>
            <w:r>
              <w:rPr>
                <w:rFonts w:ascii="Times New Roman"/>
                <w:b w:val="false"/>
                <w:i w:val="false"/>
                <w:color w:val="000000"/>
                <w:sz w:val="20"/>
              </w:rPr>
              <w:t>
</w:t>
            </w:r>
            <w:r>
              <w:rPr>
                <w:rFonts w:ascii="Times New Roman"/>
                <w:b w:val="false"/>
                <w:i w:val="false"/>
                <w:color w:val="000000"/>
                <w:sz w:val="20"/>
              </w:rPr>
              <w:t>1.2.8 Инвалидам, из числа военнослужащих (кроме военнослужащих срочной службы),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военской службы.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Мүгедектігі әскери қызметті өткеру кезінде жаралану, контузия, мертігу, ауру салдарынан пайда болған әскери қызметшілер ( мерзімді қызметтегі әскери қызметшілерді қоспағанда), ішкі істер органдарының қызметкерлері арасындағы мүгедектерге</w:t>
            </w:r>
            <w:r>
              <w:br/>
            </w:r>
            <w:r>
              <w:rPr>
                <w:rFonts w:ascii="Times New Roman"/>
                <w:b w:val="false"/>
                <w:i w:val="false"/>
                <w:color w:val="000000"/>
                <w:sz w:val="20"/>
              </w:rPr>
              <w:t>
</w:t>
            </w:r>
            <w:r>
              <w:rPr>
                <w:rFonts w:ascii="Times New Roman"/>
                <w:b w:val="false"/>
                <w:i w:val="false"/>
                <w:color w:val="000000"/>
                <w:sz w:val="20"/>
              </w:rPr>
              <w:t>1.2.9 Инвалидам, из числа военнослужащих (кроме военнослужащих срочной службы), инвалидность которых наступила вследствии ранения полученного при прохождении воинской службы, сотрудников органов внутренних дел при исполнении служебных обязанностей.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қызметшілердің отбасыларын ескере отырып, асыраушысынан айырылу жағдайы бойынша берілетін жәрдемақы (41+42+43+44+45 жолдар)</w:t>
            </w:r>
            <w:r>
              <w:br/>
            </w:r>
            <w:r>
              <w:rPr>
                <w:rFonts w:ascii="Times New Roman"/>
                <w:b w:val="false"/>
                <w:i w:val="false"/>
                <w:color w:val="000000"/>
                <w:sz w:val="20"/>
              </w:rPr>
              <w:t>
</w:t>
            </w:r>
            <w:r>
              <w:rPr>
                <w:rFonts w:ascii="Times New Roman"/>
                <w:b w:val="false"/>
                <w:i w:val="false"/>
                <w:color w:val="000000"/>
                <w:sz w:val="20"/>
              </w:rPr>
              <w:t>Пособия по случаю потери кормильца с учетом семей военнослужащих (строки 41+42+43+44+45)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1 мүшесі бар</w:t>
            </w:r>
            <w:r>
              <w:br/>
            </w:r>
            <w:r>
              <w:rPr>
                <w:rFonts w:ascii="Times New Roman"/>
                <w:b w:val="false"/>
                <w:i w:val="false"/>
                <w:color w:val="000000"/>
                <w:sz w:val="20"/>
              </w:rPr>
              <w:t>
</w:t>
            </w:r>
            <w:r>
              <w:rPr>
                <w:rFonts w:ascii="Times New Roman"/>
                <w:b w:val="false"/>
                <w:i w:val="false"/>
                <w:color w:val="000000"/>
                <w:sz w:val="20"/>
              </w:rPr>
              <w:t>с 1 нетрудоспособным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2 мүшесі бар</w:t>
            </w:r>
            <w:r>
              <w:br/>
            </w:r>
            <w:r>
              <w:rPr>
                <w:rFonts w:ascii="Times New Roman"/>
                <w:b w:val="false"/>
                <w:i w:val="false"/>
                <w:color w:val="000000"/>
                <w:sz w:val="20"/>
              </w:rPr>
              <w:t>
</w:t>
            </w:r>
            <w:r>
              <w:rPr>
                <w:rFonts w:ascii="Times New Roman"/>
                <w:b w:val="false"/>
                <w:i w:val="false"/>
                <w:color w:val="000000"/>
                <w:sz w:val="20"/>
              </w:rPr>
              <w:t>с 2 нетрудоспособным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3 мүшесі бар</w:t>
            </w:r>
            <w:r>
              <w:br/>
            </w:r>
            <w:r>
              <w:rPr>
                <w:rFonts w:ascii="Times New Roman"/>
                <w:b w:val="false"/>
                <w:i w:val="false"/>
                <w:color w:val="000000"/>
                <w:sz w:val="20"/>
              </w:rPr>
              <w:t>
</w:t>
            </w:r>
            <w:r>
              <w:rPr>
                <w:rFonts w:ascii="Times New Roman"/>
                <w:b w:val="false"/>
                <w:i w:val="false"/>
                <w:color w:val="000000"/>
                <w:sz w:val="20"/>
              </w:rPr>
              <w:t>с 3 нетрудоспособным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4 мүшесі бар</w:t>
            </w:r>
            <w:r>
              <w:br/>
            </w:r>
            <w:r>
              <w:rPr>
                <w:rFonts w:ascii="Times New Roman"/>
                <w:b w:val="false"/>
                <w:i w:val="false"/>
                <w:color w:val="000000"/>
                <w:sz w:val="20"/>
              </w:rPr>
              <w:t>
</w:t>
            </w:r>
            <w:r>
              <w:rPr>
                <w:rFonts w:ascii="Times New Roman"/>
                <w:b w:val="false"/>
                <w:i w:val="false"/>
                <w:color w:val="000000"/>
                <w:sz w:val="20"/>
              </w:rPr>
              <w:t>с 4 нетрудоспособным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5 мүшесі және одан да артық мүшесі бар</w:t>
            </w:r>
            <w:r>
              <w:br/>
            </w:r>
            <w:r>
              <w:rPr>
                <w:rFonts w:ascii="Times New Roman"/>
                <w:b w:val="false"/>
                <w:i w:val="false"/>
                <w:color w:val="000000"/>
                <w:sz w:val="20"/>
              </w:rPr>
              <w:t>
</w:t>
            </w:r>
            <w:r>
              <w:rPr>
                <w:rFonts w:ascii="Times New Roman"/>
                <w:b w:val="false"/>
                <w:i w:val="false"/>
                <w:color w:val="000000"/>
                <w:sz w:val="20"/>
              </w:rPr>
              <w:t xml:space="preserve">с 5 и более нетрудоспособными членами семьи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әскери қызметшілердің отбасыларына (40-шы жолдан)</w:t>
            </w:r>
            <w:r>
              <w:br/>
            </w:r>
            <w:r>
              <w:rPr>
                <w:rFonts w:ascii="Times New Roman"/>
                <w:b w:val="false"/>
                <w:i w:val="false"/>
                <w:color w:val="000000"/>
                <w:sz w:val="20"/>
              </w:rPr>
              <w:t>
</w:t>
            </w:r>
            <w:r>
              <w:rPr>
                <w:rFonts w:ascii="Times New Roman"/>
                <w:b w:val="false"/>
                <w:i w:val="false"/>
                <w:color w:val="000000"/>
                <w:sz w:val="20"/>
              </w:rPr>
              <w:t>Семьи погибших военнослужащих (из строки 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бейбіт уақытта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семьям погибших военнослужащих в мирное время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қимылдар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семьям погибших военнослужащих во время боевых действий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 xml:space="preserve">семьям погибших военнослужащих во время Великой Отечественнной войны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жалпы саны ішінде:</w:t>
            </w:r>
            <w:r>
              <w:br/>
            </w:r>
            <w:r>
              <w:rPr>
                <w:rFonts w:ascii="Times New Roman"/>
                <w:b w:val="false"/>
                <w:i w:val="false"/>
                <w:color w:val="000000"/>
                <w:sz w:val="20"/>
              </w:rPr>
              <w:t>
</w:t>
            </w:r>
            <w:r>
              <w:rPr>
                <w:rFonts w:ascii="Times New Roman"/>
                <w:b w:val="false"/>
                <w:i w:val="false"/>
                <w:color w:val="000000"/>
                <w:sz w:val="20"/>
              </w:rPr>
              <w:t xml:space="preserve">Из общего числа получателей пособия: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жауынгерлердің қайта некеге тұрмаған жесірлеріне</w:t>
            </w:r>
            <w:r>
              <w:br/>
            </w:r>
            <w:r>
              <w:rPr>
                <w:rFonts w:ascii="Times New Roman"/>
                <w:b w:val="false"/>
                <w:i w:val="false"/>
                <w:color w:val="000000"/>
                <w:sz w:val="20"/>
              </w:rPr>
              <w:t>
</w:t>
            </w:r>
            <w:r>
              <w:rPr>
                <w:rFonts w:ascii="Times New Roman"/>
                <w:b w:val="false"/>
                <w:i w:val="false"/>
                <w:color w:val="000000"/>
                <w:sz w:val="20"/>
              </w:rPr>
              <w:t>не вступившим в повторный брак вдовам погибших воинов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соғыс мүгедектерінің, соғысқа қатысушылардың және оларға теңестірілген азаматтардың қайта некеге тұрмаған жесірлеріне, "Ленинградты қорғағаны үшін" және "Блокадалық Ленинградтың тұрғыны" белгісімен марапатталған (жалпы ауру, еңбек жарақаты және өзге де себептер бойынша) мүгедек болып танылған азаматтарға</w:t>
            </w:r>
            <w:r>
              <w:br/>
            </w:r>
            <w:r>
              <w:rPr>
                <w:rFonts w:ascii="Times New Roman"/>
                <w:b w:val="false"/>
                <w:i w:val="false"/>
                <w:color w:val="000000"/>
                <w:sz w:val="20"/>
              </w:rPr>
              <w:t>
</w:t>
            </w:r>
            <w:r>
              <w:rPr>
                <w:rFonts w:ascii="Times New Roman"/>
                <w:b w:val="false"/>
                <w:i w:val="false"/>
                <w:color w:val="000000"/>
                <w:sz w:val="20"/>
              </w:rPr>
              <w:t>не вступившим в повторный брак вдовам умерших инвалидов войны, участников войны и лиц приравненных к ним, гражданам, награжденных медалью "За оборону Ленинграда" и знаком "Житель блокадного Ленинграда", признанных инвалидами (от общего заболевания, трудового увечья)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соғысқа қатысушылардың жалғызілікті жесірлеріне</w:t>
            </w:r>
            <w:r>
              <w:br/>
            </w:r>
            <w:r>
              <w:rPr>
                <w:rFonts w:ascii="Times New Roman"/>
                <w:b w:val="false"/>
                <w:i w:val="false"/>
                <w:color w:val="000000"/>
                <w:sz w:val="20"/>
              </w:rPr>
              <w:t>
</w:t>
            </w:r>
            <w:r>
              <w:rPr>
                <w:rFonts w:ascii="Times New Roman"/>
                <w:b w:val="false"/>
                <w:i w:val="false"/>
                <w:color w:val="000000"/>
                <w:sz w:val="20"/>
              </w:rPr>
              <w:t>одиноким вдовам участников войны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Прочие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Экологиялық апат салдарынан мүгедек болғандар</w:t>
            </w:r>
            <w:r>
              <w:br/>
            </w:r>
            <w:r>
              <w:rPr>
                <w:rFonts w:ascii="Times New Roman"/>
                <w:b w:val="false"/>
                <w:i w:val="false"/>
                <w:color w:val="000000"/>
                <w:sz w:val="20"/>
              </w:rPr>
              <w:t>
</w:t>
            </w:r>
            <w:r>
              <w:rPr>
                <w:rFonts w:ascii="Times New Roman"/>
                <w:b w:val="false"/>
                <w:i w:val="false"/>
                <w:color w:val="000000"/>
                <w:sz w:val="20"/>
              </w:rPr>
              <w:t>Инвалиды вследствии экологического бедствия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Чернобыль атом электр станциясындағы аварияны жою кезінде пайда болған әскери қызметін өткеруге шақыртылған әскери қызметшілер арасындағы мүгедектер</w:t>
            </w:r>
            <w:r>
              <w:br/>
            </w:r>
            <w:r>
              <w:rPr>
                <w:rFonts w:ascii="Times New Roman"/>
                <w:b w:val="false"/>
                <w:i w:val="false"/>
                <w:color w:val="000000"/>
                <w:sz w:val="20"/>
              </w:rPr>
              <w:t>
</w:t>
            </w:r>
            <w:r>
              <w:rPr>
                <w:rFonts w:ascii="Times New Roman"/>
                <w:b w:val="false"/>
                <w:i w:val="false"/>
                <w:color w:val="000000"/>
                <w:sz w:val="20"/>
              </w:rPr>
              <w:t xml:space="preserve">Инвалиды из числа военнообязанных призванных, инвалидность которых наступила при ликвидации аварии на Чернобыльской атомной электростанции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 жастағы мүгедек балалар</w:t>
            </w:r>
            <w:r>
              <w:br/>
            </w:r>
            <w:r>
              <w:rPr>
                <w:rFonts w:ascii="Times New Roman"/>
                <w:b w:val="false"/>
                <w:i w:val="false"/>
                <w:color w:val="000000"/>
                <w:sz w:val="20"/>
              </w:rPr>
              <w:t>
</w:t>
            </w:r>
            <w:r>
              <w:rPr>
                <w:rFonts w:ascii="Times New Roman"/>
                <w:b w:val="false"/>
                <w:i w:val="false"/>
                <w:color w:val="000000"/>
                <w:sz w:val="20"/>
              </w:rPr>
              <w:t>Дети инвалиды 16-18 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Асыраушысынан айырылу жағдайы бойынша берілетін аралас жәрдемақы</w:t>
            </w:r>
            <w:r>
              <w:br/>
            </w:r>
            <w:r>
              <w:rPr>
                <w:rFonts w:ascii="Times New Roman"/>
                <w:b w:val="false"/>
                <w:i w:val="false"/>
                <w:color w:val="000000"/>
                <w:sz w:val="20"/>
              </w:rPr>
              <w:t>
</w:t>
            </w:r>
            <w:r>
              <w:rPr>
                <w:rFonts w:ascii="Times New Roman"/>
                <w:b w:val="false"/>
                <w:i w:val="false"/>
                <w:color w:val="000000"/>
                <w:sz w:val="20"/>
              </w:rPr>
              <w:t>Смешанные виды выплат по потере кормильца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1 асыраудағы адам</w:t>
            </w:r>
            <w:r>
              <w:br/>
            </w:r>
            <w:r>
              <w:rPr>
                <w:rFonts w:ascii="Times New Roman"/>
                <w:b w:val="false"/>
                <w:i w:val="false"/>
                <w:color w:val="000000"/>
                <w:sz w:val="20"/>
              </w:rPr>
              <w:t>
</w:t>
            </w:r>
            <w:r>
              <w:rPr>
                <w:rFonts w:ascii="Times New Roman"/>
                <w:b w:val="false"/>
                <w:i w:val="false"/>
                <w:color w:val="000000"/>
                <w:sz w:val="20"/>
              </w:rPr>
              <w:t>1 сирота и 1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2 асыраудағы адам</w:t>
            </w:r>
            <w:r>
              <w:br/>
            </w:r>
            <w:r>
              <w:rPr>
                <w:rFonts w:ascii="Times New Roman"/>
                <w:b w:val="false"/>
                <w:i w:val="false"/>
                <w:color w:val="000000"/>
                <w:sz w:val="20"/>
              </w:rPr>
              <w:t>
</w:t>
            </w:r>
            <w:r>
              <w:rPr>
                <w:rFonts w:ascii="Times New Roman"/>
                <w:b w:val="false"/>
                <w:i w:val="false"/>
                <w:color w:val="000000"/>
                <w:sz w:val="20"/>
              </w:rPr>
              <w:t>1 сирота и 2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3 асыраудағы адам</w:t>
            </w:r>
            <w:r>
              <w:br/>
            </w:r>
            <w:r>
              <w:rPr>
                <w:rFonts w:ascii="Times New Roman"/>
                <w:b w:val="false"/>
                <w:i w:val="false"/>
                <w:color w:val="000000"/>
                <w:sz w:val="20"/>
              </w:rPr>
              <w:t>
</w:t>
            </w:r>
            <w:r>
              <w:rPr>
                <w:rFonts w:ascii="Times New Roman"/>
                <w:b w:val="false"/>
                <w:i w:val="false"/>
                <w:color w:val="000000"/>
                <w:sz w:val="20"/>
              </w:rPr>
              <w:t>1 сирота и 3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4 асыраудағы адам</w:t>
            </w:r>
            <w:r>
              <w:br/>
            </w:r>
            <w:r>
              <w:rPr>
                <w:rFonts w:ascii="Times New Roman"/>
                <w:b w:val="false"/>
                <w:i w:val="false"/>
                <w:color w:val="000000"/>
                <w:sz w:val="20"/>
              </w:rPr>
              <w:t>
</w:t>
            </w:r>
            <w:r>
              <w:rPr>
                <w:rFonts w:ascii="Times New Roman"/>
                <w:b w:val="false"/>
                <w:i w:val="false"/>
                <w:color w:val="000000"/>
                <w:sz w:val="20"/>
              </w:rPr>
              <w:t xml:space="preserve">1 сирота и 4 иждивенец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1 асыраудағы адам</w:t>
            </w:r>
            <w:r>
              <w:br/>
            </w:r>
            <w:r>
              <w:rPr>
                <w:rFonts w:ascii="Times New Roman"/>
                <w:b w:val="false"/>
                <w:i w:val="false"/>
                <w:color w:val="000000"/>
                <w:sz w:val="20"/>
              </w:rPr>
              <w:t>
</w:t>
            </w:r>
            <w:r>
              <w:rPr>
                <w:rFonts w:ascii="Times New Roman"/>
                <w:b w:val="false"/>
                <w:i w:val="false"/>
                <w:color w:val="000000"/>
                <w:sz w:val="20"/>
              </w:rPr>
              <w:t xml:space="preserve">2 сирота и 1 иждивенец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2 асыраудағы адам</w:t>
            </w:r>
            <w:r>
              <w:br/>
            </w:r>
            <w:r>
              <w:rPr>
                <w:rFonts w:ascii="Times New Roman"/>
                <w:b w:val="false"/>
                <w:i w:val="false"/>
                <w:color w:val="000000"/>
                <w:sz w:val="20"/>
              </w:rPr>
              <w:t>
</w:t>
            </w:r>
            <w:r>
              <w:rPr>
                <w:rFonts w:ascii="Times New Roman"/>
                <w:b w:val="false"/>
                <w:i w:val="false"/>
                <w:color w:val="000000"/>
                <w:sz w:val="20"/>
              </w:rPr>
              <w:t>2 сирота и 2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3 асыраудағы адам</w:t>
            </w:r>
            <w:r>
              <w:br/>
            </w:r>
            <w:r>
              <w:rPr>
                <w:rFonts w:ascii="Times New Roman"/>
                <w:b w:val="false"/>
                <w:i w:val="false"/>
                <w:color w:val="000000"/>
                <w:sz w:val="20"/>
              </w:rPr>
              <w:t>
</w:t>
            </w:r>
            <w:r>
              <w:rPr>
                <w:rFonts w:ascii="Times New Roman"/>
                <w:b w:val="false"/>
                <w:i w:val="false"/>
                <w:color w:val="000000"/>
                <w:sz w:val="20"/>
              </w:rPr>
              <w:t>2 сирота и 3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жетім және 1 асыраудағы адам</w:t>
            </w:r>
            <w:r>
              <w:br/>
            </w:r>
            <w:r>
              <w:rPr>
                <w:rFonts w:ascii="Times New Roman"/>
                <w:b w:val="false"/>
                <w:i w:val="false"/>
                <w:color w:val="000000"/>
                <w:sz w:val="20"/>
              </w:rPr>
              <w:t>
</w:t>
            </w:r>
            <w:r>
              <w:rPr>
                <w:rFonts w:ascii="Times New Roman"/>
                <w:b w:val="false"/>
                <w:i w:val="false"/>
                <w:color w:val="000000"/>
                <w:sz w:val="20"/>
              </w:rPr>
              <w:t>3 сирота и 1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жетім және 2 асыраудағы адам</w:t>
            </w:r>
            <w:r>
              <w:br/>
            </w:r>
            <w:r>
              <w:rPr>
                <w:rFonts w:ascii="Times New Roman"/>
                <w:b w:val="false"/>
                <w:i w:val="false"/>
                <w:color w:val="000000"/>
                <w:sz w:val="20"/>
              </w:rPr>
              <w:t>
</w:t>
            </w:r>
            <w:r>
              <w:rPr>
                <w:rFonts w:ascii="Times New Roman"/>
                <w:b w:val="false"/>
                <w:i w:val="false"/>
                <w:color w:val="000000"/>
                <w:sz w:val="20"/>
              </w:rPr>
              <w:t>3 сирота и 2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жетім және 1 асыраудағы адам</w:t>
            </w:r>
            <w:r>
              <w:br/>
            </w:r>
            <w:r>
              <w:rPr>
                <w:rFonts w:ascii="Times New Roman"/>
                <w:b w:val="false"/>
                <w:i w:val="false"/>
                <w:color w:val="000000"/>
                <w:sz w:val="20"/>
              </w:rPr>
              <w:t>
</w:t>
            </w:r>
            <w:r>
              <w:rPr>
                <w:rFonts w:ascii="Times New Roman"/>
                <w:b w:val="false"/>
                <w:i w:val="false"/>
                <w:color w:val="000000"/>
                <w:sz w:val="20"/>
              </w:rPr>
              <w:t>4 сирота и 1 иждивенец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жетім және одан да көп</w:t>
            </w:r>
            <w:r>
              <w:br/>
            </w:r>
            <w:r>
              <w:rPr>
                <w:rFonts w:ascii="Times New Roman"/>
                <w:b w:val="false"/>
                <w:i w:val="false"/>
                <w:color w:val="000000"/>
                <w:sz w:val="20"/>
              </w:rPr>
              <w:t>
</w:t>
            </w:r>
            <w:r>
              <w:rPr>
                <w:rFonts w:ascii="Times New Roman"/>
                <w:b w:val="false"/>
                <w:i w:val="false"/>
                <w:color w:val="000000"/>
                <w:sz w:val="20"/>
              </w:rPr>
              <w:t>6 сирота и более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 барлығы</w:t>
            </w:r>
            <w:r>
              <w:br/>
            </w:r>
            <w:r>
              <w:rPr>
                <w:rFonts w:ascii="Times New Roman"/>
                <w:b w:val="false"/>
                <w:i w:val="false"/>
                <w:color w:val="000000"/>
                <w:sz w:val="20"/>
              </w:rPr>
              <w:t>
</w:t>
            </w:r>
            <w:r>
              <w:rPr>
                <w:rFonts w:ascii="Times New Roman"/>
                <w:b w:val="false"/>
                <w:i w:val="false"/>
                <w:color w:val="000000"/>
                <w:sz w:val="20"/>
              </w:rPr>
              <w:t>Погребение, всего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w:t>
            </w:r>
            <w:r>
              <w:br/>
            </w:r>
            <w:r>
              <w:rPr>
                <w:rFonts w:ascii="Times New Roman"/>
                <w:b w:val="false"/>
                <w:i w:val="false"/>
                <w:color w:val="000000"/>
                <w:sz w:val="20"/>
              </w:rPr>
              <w:t>
</w:t>
            </w:r>
            <w:r>
              <w:rPr>
                <w:rFonts w:ascii="Times New Roman"/>
                <w:b w:val="false"/>
                <w:i w:val="false"/>
                <w:color w:val="000000"/>
                <w:sz w:val="20"/>
              </w:rPr>
              <w:t>по возрасту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бойынша</w:t>
            </w:r>
            <w:r>
              <w:br/>
            </w:r>
            <w:r>
              <w:rPr>
                <w:rFonts w:ascii="Times New Roman"/>
                <w:b w:val="false"/>
                <w:i w:val="false"/>
                <w:color w:val="000000"/>
                <w:sz w:val="20"/>
              </w:rPr>
              <w:t>
</w:t>
            </w:r>
            <w:r>
              <w:rPr>
                <w:rFonts w:ascii="Times New Roman"/>
                <w:b w:val="false"/>
                <w:i w:val="false"/>
                <w:color w:val="000000"/>
                <w:sz w:val="20"/>
              </w:rPr>
              <w:t>по инвалидности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айырылу бойынша</w:t>
            </w:r>
            <w:r>
              <w:br/>
            </w:r>
            <w:r>
              <w:rPr>
                <w:rFonts w:ascii="Times New Roman"/>
                <w:b w:val="false"/>
                <w:i w:val="false"/>
                <w:color w:val="000000"/>
                <w:sz w:val="20"/>
              </w:rPr>
              <w:t>
</w:t>
            </w:r>
            <w:r>
              <w:rPr>
                <w:rFonts w:ascii="Times New Roman"/>
                <w:b w:val="false"/>
                <w:i w:val="false"/>
                <w:color w:val="000000"/>
                <w:sz w:val="20"/>
              </w:rPr>
              <w:t>по случаю потери кормильца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жәрдемақылар мен өзге төлемдердің барлығы</w:t>
            </w:r>
            <w:r>
              <w:br/>
            </w:r>
            <w:r>
              <w:rPr>
                <w:rFonts w:ascii="Times New Roman"/>
                <w:b w:val="false"/>
                <w:i w:val="false"/>
                <w:color w:val="000000"/>
                <w:sz w:val="20"/>
              </w:rPr>
              <w:t>
</w:t>
            </w:r>
            <w:r>
              <w:rPr>
                <w:rFonts w:ascii="Times New Roman"/>
                <w:b w:val="false"/>
                <w:i w:val="false"/>
                <w:color w:val="000000"/>
                <w:sz w:val="20"/>
              </w:rPr>
              <w:t>Итого государственных пособий и прочих выплат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left"/>
      </w:pPr>
      <w:r>
        <w:rPr>
          <w:rFonts w:ascii="Times New Roman"/>
          <w:b/>
          <w:i w:val="false"/>
          <w:color w:val="000000"/>
        </w:rPr>
        <w:t xml:space="preserve"> 
3 – БӨЛІМ. Әлуетті құрылымдарда зейнетақы мен жәрдемақы төлеу</w:t>
      </w:r>
      <w:r>
        <w:br/>
      </w:r>
      <w:r>
        <w:rPr>
          <w:rFonts w:ascii="Times New Roman"/>
          <w:b/>
          <w:i w:val="false"/>
          <w:color w:val="000000"/>
        </w:rPr>
        <w:t>
20 ___ жылғы ___ тоқсан.</w:t>
      </w:r>
      <w:r>
        <w:br/>
      </w:r>
      <w:r>
        <w:rPr>
          <w:rFonts w:ascii="Times New Roman"/>
          <w:b/>
          <w:i w:val="false"/>
          <w:color w:val="000000"/>
        </w:rPr>
        <w:t>
РАЗДЕЛ 3. Выплата пенсий и пособий силовых структур ___ квартал</w:t>
      </w:r>
      <w:r>
        <w:br/>
      </w:r>
      <w:r>
        <w:rPr>
          <w:rFonts w:ascii="Times New Roman"/>
          <w:b/>
          <w:i w:val="false"/>
          <w:color w:val="000000"/>
        </w:rPr>
        <w:t>
20___ года.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715"/>
        <w:gridCol w:w="1417"/>
        <w:gridCol w:w="1439"/>
        <w:gridCol w:w="1264"/>
        <w:gridCol w:w="1461"/>
        <w:gridCol w:w="1308"/>
        <w:gridCol w:w="1484"/>
        <w:gridCol w:w="1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санаттар бойынша төлеу</w:t>
            </w:r>
            <w:r>
              <w:br/>
            </w:r>
            <w:r>
              <w:rPr>
                <w:rFonts w:ascii="Times New Roman"/>
                <w:b w:val="false"/>
                <w:i w:val="false"/>
                <w:color w:val="000000"/>
                <w:sz w:val="20"/>
              </w:rPr>
              <w:t>
</w:t>
            </w:r>
            <w:r>
              <w:rPr>
                <w:rFonts w:ascii="Times New Roman"/>
                <w:b w:val="false"/>
                <w:i w:val="false"/>
                <w:color w:val="000000"/>
                <w:sz w:val="20"/>
              </w:rPr>
              <w:t>Выплаты пенсий (пособий) по категориям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Еңбек сіңірген жылдар үшін берілетін зейнетақының барлығы</w:t>
            </w:r>
            <w:r>
              <w:br/>
            </w:r>
            <w:r>
              <w:rPr>
                <w:rFonts w:ascii="Times New Roman"/>
                <w:b w:val="false"/>
                <w:i w:val="false"/>
                <w:color w:val="000000"/>
                <w:sz w:val="20"/>
              </w:rPr>
              <w:t>
</w:t>
            </w:r>
            <w:r>
              <w:rPr>
                <w:rFonts w:ascii="Times New Roman"/>
                <w:b w:val="false"/>
                <w:i w:val="false"/>
                <w:color w:val="000000"/>
                <w:sz w:val="20"/>
              </w:rPr>
              <w:t xml:space="preserve">1. Пенсия по выслуге лет всего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сіңірген жылдар үшін берілетін зейнетақының базалық зейнетақы төлемі</w:t>
            </w:r>
            <w:r>
              <w:br/>
            </w:r>
            <w:r>
              <w:rPr>
                <w:rFonts w:ascii="Times New Roman"/>
                <w:b w:val="false"/>
                <w:i w:val="false"/>
                <w:color w:val="000000"/>
                <w:sz w:val="20"/>
              </w:rPr>
              <w:t>
</w:t>
            </w:r>
            <w:r>
              <w:rPr>
                <w:rFonts w:ascii="Times New Roman"/>
                <w:b w:val="false"/>
                <w:i w:val="false"/>
                <w:color w:val="000000"/>
                <w:sz w:val="20"/>
              </w:rPr>
              <w:t xml:space="preserve">Базовая пенсионная выплата пенсии по выслуге лет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Мүгедектік бойынша берілетін жәрдемақының барлығы</w:t>
            </w:r>
            <w:r>
              <w:br/>
            </w:r>
            <w:r>
              <w:rPr>
                <w:rFonts w:ascii="Times New Roman"/>
                <w:b w:val="false"/>
                <w:i w:val="false"/>
                <w:color w:val="000000"/>
                <w:sz w:val="20"/>
              </w:rPr>
              <w:t>
</w:t>
            </w:r>
            <w:r>
              <w:rPr>
                <w:rFonts w:ascii="Times New Roman"/>
                <w:b w:val="false"/>
                <w:i w:val="false"/>
                <w:color w:val="000000"/>
                <w:sz w:val="20"/>
              </w:rPr>
              <w:t>1.1.Пособие по инвалидности всего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Мүгедектік бойынша жәрдемақы алушылардың базалық зейнетақы төлемі</w:t>
            </w:r>
            <w:r>
              <w:br/>
            </w:r>
            <w:r>
              <w:rPr>
                <w:rFonts w:ascii="Times New Roman"/>
                <w:b w:val="false"/>
                <w:i w:val="false"/>
                <w:color w:val="000000"/>
                <w:sz w:val="20"/>
              </w:rPr>
              <w:t>
</w:t>
            </w:r>
            <w:r>
              <w:rPr>
                <w:rFonts w:ascii="Times New Roman"/>
                <w:b w:val="false"/>
                <w:i w:val="false"/>
                <w:color w:val="000000"/>
                <w:sz w:val="20"/>
              </w:rPr>
              <w:t>Базовая пенсионная выплата получателей пособии по инвалидности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w:t>
            </w:r>
            <w:r>
              <w:br/>
            </w:r>
            <w:r>
              <w:rPr>
                <w:rFonts w:ascii="Times New Roman"/>
                <w:b w:val="false"/>
                <w:i w:val="false"/>
                <w:color w:val="000000"/>
                <w:sz w:val="20"/>
              </w:rPr>
              <w:t>
</w:t>
            </w:r>
            <w:r>
              <w:rPr>
                <w:rFonts w:ascii="Times New Roman"/>
                <w:b w:val="false"/>
                <w:i w:val="false"/>
                <w:color w:val="000000"/>
                <w:sz w:val="20"/>
              </w:rPr>
              <w:t xml:space="preserve">І группа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w:t>
            </w:r>
            <w:r>
              <w:br/>
            </w:r>
            <w:r>
              <w:rPr>
                <w:rFonts w:ascii="Times New Roman"/>
                <w:b w:val="false"/>
                <w:i w:val="false"/>
                <w:color w:val="000000"/>
                <w:sz w:val="20"/>
              </w:rPr>
              <w:t>
</w:t>
            </w:r>
            <w:r>
              <w:rPr>
                <w:rFonts w:ascii="Times New Roman"/>
                <w:b w:val="false"/>
                <w:i w:val="false"/>
                <w:color w:val="000000"/>
                <w:sz w:val="20"/>
              </w:rPr>
              <w:t>ІІ группа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w:t>
            </w:r>
            <w:r>
              <w:br/>
            </w:r>
            <w:r>
              <w:rPr>
                <w:rFonts w:ascii="Times New Roman"/>
                <w:b w:val="false"/>
                <w:i w:val="false"/>
                <w:color w:val="000000"/>
                <w:sz w:val="20"/>
              </w:rPr>
              <w:t>
</w:t>
            </w:r>
            <w:r>
              <w:rPr>
                <w:rFonts w:ascii="Times New Roman"/>
                <w:b w:val="false"/>
                <w:i w:val="false"/>
                <w:color w:val="000000"/>
                <w:sz w:val="20"/>
              </w:rPr>
              <w:t>ІІІ группа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Асыраушыдан айырылған жағдайда берілетін жәрдемақы</w:t>
            </w:r>
            <w:r>
              <w:br/>
            </w:r>
            <w:r>
              <w:rPr>
                <w:rFonts w:ascii="Times New Roman"/>
                <w:b w:val="false"/>
                <w:i w:val="false"/>
                <w:color w:val="000000"/>
                <w:sz w:val="20"/>
              </w:rPr>
              <w:t>
</w:t>
            </w:r>
            <w:r>
              <w:rPr>
                <w:rFonts w:ascii="Times New Roman"/>
                <w:b w:val="false"/>
                <w:i w:val="false"/>
                <w:color w:val="000000"/>
                <w:sz w:val="20"/>
              </w:rPr>
              <w:t>1.2. Пособие по случаю потери кормильца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1 мүшесі бар</w:t>
            </w:r>
            <w:r>
              <w:br/>
            </w:r>
            <w:r>
              <w:rPr>
                <w:rFonts w:ascii="Times New Roman"/>
                <w:b w:val="false"/>
                <w:i w:val="false"/>
                <w:color w:val="000000"/>
                <w:sz w:val="20"/>
              </w:rPr>
              <w:t>
</w:t>
            </w:r>
            <w:r>
              <w:rPr>
                <w:rFonts w:ascii="Times New Roman"/>
                <w:b w:val="false"/>
                <w:i w:val="false"/>
                <w:color w:val="000000"/>
                <w:sz w:val="20"/>
              </w:rPr>
              <w:t>с 1 нетрудоспособным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2 мүшесі бар</w:t>
            </w:r>
            <w:r>
              <w:br/>
            </w:r>
            <w:r>
              <w:rPr>
                <w:rFonts w:ascii="Times New Roman"/>
                <w:b w:val="false"/>
                <w:i w:val="false"/>
                <w:color w:val="000000"/>
                <w:sz w:val="20"/>
              </w:rPr>
              <w:t>
</w:t>
            </w:r>
            <w:r>
              <w:rPr>
                <w:rFonts w:ascii="Times New Roman"/>
                <w:b w:val="false"/>
                <w:i w:val="false"/>
                <w:color w:val="000000"/>
                <w:sz w:val="20"/>
              </w:rPr>
              <w:t>с 2 нетрудоспособными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3 мүшесі бар</w:t>
            </w:r>
            <w:r>
              <w:br/>
            </w:r>
            <w:r>
              <w:rPr>
                <w:rFonts w:ascii="Times New Roman"/>
                <w:b w:val="false"/>
                <w:i w:val="false"/>
                <w:color w:val="000000"/>
                <w:sz w:val="20"/>
              </w:rPr>
              <w:t>
</w:t>
            </w:r>
            <w:r>
              <w:rPr>
                <w:rFonts w:ascii="Times New Roman"/>
                <w:b w:val="false"/>
                <w:i w:val="false"/>
                <w:color w:val="000000"/>
                <w:sz w:val="20"/>
              </w:rPr>
              <w:t>с 3 нетрудоспособными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4 мүшесі бар</w:t>
            </w:r>
            <w:r>
              <w:br/>
            </w:r>
            <w:r>
              <w:rPr>
                <w:rFonts w:ascii="Times New Roman"/>
                <w:b w:val="false"/>
                <w:i w:val="false"/>
                <w:color w:val="000000"/>
                <w:sz w:val="20"/>
              </w:rPr>
              <w:t>
</w:t>
            </w:r>
            <w:r>
              <w:rPr>
                <w:rFonts w:ascii="Times New Roman"/>
                <w:b w:val="false"/>
                <w:i w:val="false"/>
                <w:color w:val="000000"/>
                <w:sz w:val="20"/>
              </w:rPr>
              <w:t>с 4 нетрудоспособными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5 және одан да артық мүшесі бар отбасыларға төленетін жәрдемақы</w:t>
            </w:r>
            <w:r>
              <w:br/>
            </w:r>
            <w:r>
              <w:rPr>
                <w:rFonts w:ascii="Times New Roman"/>
                <w:b w:val="false"/>
                <w:i w:val="false"/>
                <w:color w:val="000000"/>
                <w:sz w:val="20"/>
              </w:rPr>
              <w:t>
</w:t>
            </w:r>
            <w:r>
              <w:rPr>
                <w:rFonts w:ascii="Times New Roman"/>
                <w:b w:val="false"/>
                <w:i w:val="false"/>
                <w:color w:val="000000"/>
                <w:sz w:val="20"/>
              </w:rPr>
              <w:t>с 5 и более нетрудоспособоными членами семьи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жәрдемақы</w:t>
            </w:r>
            <w:r>
              <w:br/>
            </w:r>
            <w:r>
              <w:rPr>
                <w:rFonts w:ascii="Times New Roman"/>
                <w:b w:val="false"/>
                <w:i w:val="false"/>
                <w:color w:val="000000"/>
                <w:sz w:val="20"/>
              </w:rPr>
              <w:t>
</w:t>
            </w:r>
            <w:r>
              <w:rPr>
                <w:rFonts w:ascii="Times New Roman"/>
                <w:b w:val="false"/>
                <w:i w:val="false"/>
                <w:color w:val="000000"/>
                <w:sz w:val="20"/>
              </w:rPr>
              <w:t>Пособие на погребение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сіңірген жылдарға</w:t>
            </w:r>
            <w:r>
              <w:br/>
            </w:r>
            <w:r>
              <w:rPr>
                <w:rFonts w:ascii="Times New Roman"/>
                <w:b w:val="false"/>
                <w:i w:val="false"/>
                <w:color w:val="000000"/>
                <w:sz w:val="20"/>
              </w:rPr>
              <w:t>
</w:t>
            </w:r>
            <w:r>
              <w:rPr>
                <w:rFonts w:ascii="Times New Roman"/>
                <w:b w:val="false"/>
                <w:i w:val="false"/>
                <w:color w:val="000000"/>
                <w:sz w:val="20"/>
              </w:rPr>
              <w:t>по выслуге 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мүгедектік бойынша</w:t>
            </w:r>
            <w:r>
              <w:br/>
            </w:r>
            <w:r>
              <w:rPr>
                <w:rFonts w:ascii="Times New Roman"/>
                <w:b w:val="false"/>
                <w:i w:val="false"/>
                <w:color w:val="000000"/>
                <w:sz w:val="20"/>
              </w:rPr>
              <w:t>
</w:t>
            </w:r>
            <w:r>
              <w:rPr>
                <w:rFonts w:ascii="Times New Roman"/>
                <w:b w:val="false"/>
                <w:i w:val="false"/>
                <w:color w:val="000000"/>
                <w:sz w:val="20"/>
              </w:rPr>
              <w:t>по инвалидности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айырылу бойынша</w:t>
            </w:r>
            <w:r>
              <w:br/>
            </w:r>
            <w:r>
              <w:rPr>
                <w:rFonts w:ascii="Times New Roman"/>
                <w:b w:val="false"/>
                <w:i w:val="false"/>
                <w:color w:val="000000"/>
                <w:sz w:val="20"/>
              </w:rPr>
              <w:t>
</w:t>
            </w:r>
            <w:r>
              <w:rPr>
                <w:rFonts w:ascii="Times New Roman"/>
                <w:b w:val="false"/>
                <w:i w:val="false"/>
                <w:color w:val="000000"/>
                <w:sz w:val="20"/>
              </w:rPr>
              <w:t>по случаю потери кормильца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біржолғы жәрдемақы</w:t>
            </w:r>
            <w:r>
              <w:br/>
            </w:r>
            <w:r>
              <w:rPr>
                <w:rFonts w:ascii="Times New Roman"/>
                <w:b w:val="false"/>
                <w:i w:val="false"/>
                <w:color w:val="000000"/>
                <w:sz w:val="20"/>
              </w:rPr>
              <w:t>
</w:t>
            </w:r>
            <w:r>
              <w:rPr>
                <w:rFonts w:ascii="Times New Roman"/>
                <w:b w:val="false"/>
                <w:i w:val="false"/>
                <w:color w:val="000000"/>
                <w:sz w:val="20"/>
              </w:rPr>
              <w:t>Единовременная компенсация на погребение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зайыбына (жұбайына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жене (мужу)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мүшелеріне</w:t>
            </w:r>
            <w:r>
              <w:br/>
            </w:r>
            <w:r>
              <w:rPr>
                <w:rFonts w:ascii="Times New Roman"/>
                <w:b w:val="false"/>
                <w:i w:val="false"/>
                <w:color w:val="000000"/>
                <w:sz w:val="20"/>
              </w:rPr>
              <w:t>
</w:t>
            </w:r>
            <w:r>
              <w:rPr>
                <w:rFonts w:ascii="Times New Roman"/>
                <w:b w:val="false"/>
                <w:i w:val="false"/>
                <w:color w:val="000000"/>
                <w:sz w:val="20"/>
              </w:rPr>
              <w:t>членам семьи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left"/>
      </w:pPr>
      <w:r>
        <w:rPr>
          <w:rFonts w:ascii="Times New Roman"/>
          <w:b/>
          <w:i w:val="false"/>
          <w:color w:val="000000"/>
        </w:rPr>
        <w:t xml:space="preserve"> 
4 – БӨЛІМ. Арнаулы мемлекеттік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4. Назначение и выплата специальных государственных</w:t>
      </w:r>
      <w:r>
        <w:br/>
      </w:r>
      <w:r>
        <w:rPr>
          <w:rFonts w:ascii="Times New Roman"/>
          <w:b/>
          <w:i w:val="false"/>
          <w:color w:val="000000"/>
        </w:rPr>
        <w:t>
пособий ___ квартал 20___ года.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698"/>
        <w:gridCol w:w="1426"/>
        <w:gridCol w:w="1426"/>
        <w:gridCol w:w="1272"/>
        <w:gridCol w:w="1471"/>
        <w:gridCol w:w="1272"/>
        <w:gridCol w:w="1493"/>
        <w:gridCol w:w="16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 xml:space="preserve">Фактические выплаты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санаттар бойынша төлеу</w:t>
            </w:r>
            <w:r>
              <w:br/>
            </w:r>
            <w:r>
              <w:rPr>
                <w:rFonts w:ascii="Times New Roman"/>
                <w:b w:val="false"/>
                <w:i w:val="false"/>
                <w:color w:val="000000"/>
                <w:sz w:val="20"/>
              </w:rPr>
              <w:t>
</w:t>
            </w:r>
            <w:r>
              <w:rPr>
                <w:rFonts w:ascii="Times New Roman"/>
                <w:b w:val="false"/>
                <w:i w:val="false"/>
                <w:color w:val="000000"/>
                <w:sz w:val="20"/>
              </w:rPr>
              <w:t>Выплаты пенсий (пособий) по категориям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w:t>
            </w:r>
            <w:r>
              <w:br/>
            </w:r>
            <w:r>
              <w:rPr>
                <w:rFonts w:ascii="Times New Roman"/>
                <w:b w:val="false"/>
                <w:i w:val="false"/>
                <w:color w:val="000000"/>
                <w:sz w:val="20"/>
              </w:rPr>
              <w:t>
</w:t>
            </w:r>
            <w:r>
              <w:rPr>
                <w:rFonts w:ascii="Times New Roman"/>
                <w:b w:val="false"/>
                <w:i w:val="false"/>
                <w:color w:val="000000"/>
                <w:sz w:val="20"/>
              </w:rPr>
              <w:t>Инвалиды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қатысушылар</w:t>
            </w:r>
            <w:r>
              <w:br/>
            </w:r>
            <w:r>
              <w:rPr>
                <w:rFonts w:ascii="Times New Roman"/>
                <w:b w:val="false"/>
                <w:i w:val="false"/>
                <w:color w:val="000000"/>
                <w:sz w:val="20"/>
              </w:rPr>
              <w:t>
</w:t>
            </w:r>
            <w:r>
              <w:rPr>
                <w:rFonts w:ascii="Times New Roman"/>
                <w:b w:val="false"/>
                <w:i w:val="false"/>
                <w:color w:val="000000"/>
                <w:sz w:val="20"/>
              </w:rPr>
              <w:t>Участники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мүгедектеріне теңестірілген азаматтар</w:t>
            </w:r>
            <w:r>
              <w:br/>
            </w:r>
            <w:r>
              <w:rPr>
                <w:rFonts w:ascii="Times New Roman"/>
                <w:b w:val="false"/>
                <w:i w:val="false"/>
                <w:color w:val="000000"/>
                <w:sz w:val="20"/>
              </w:rPr>
              <w:t>
</w:t>
            </w:r>
            <w:r>
              <w:rPr>
                <w:rFonts w:ascii="Times New Roman"/>
                <w:b w:val="false"/>
                <w:i w:val="false"/>
                <w:color w:val="000000"/>
                <w:sz w:val="20"/>
              </w:rPr>
              <w:t>Лица приравненные к инвалидам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қатысушыларына теңестірілген азаматтар</w:t>
            </w:r>
            <w:r>
              <w:br/>
            </w:r>
            <w:r>
              <w:rPr>
                <w:rFonts w:ascii="Times New Roman"/>
                <w:b w:val="false"/>
                <w:i w:val="false"/>
                <w:color w:val="000000"/>
                <w:sz w:val="20"/>
              </w:rPr>
              <w:t>
</w:t>
            </w:r>
            <w:r>
              <w:rPr>
                <w:rFonts w:ascii="Times New Roman"/>
                <w:b w:val="false"/>
                <w:i w:val="false"/>
                <w:color w:val="000000"/>
                <w:sz w:val="20"/>
              </w:rPr>
              <w:t>Лица приравненные к участникам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жесірлері</w:t>
            </w:r>
            <w:r>
              <w:br/>
            </w:r>
            <w:r>
              <w:rPr>
                <w:rFonts w:ascii="Times New Roman"/>
                <w:b w:val="false"/>
                <w:i w:val="false"/>
                <w:color w:val="000000"/>
                <w:sz w:val="20"/>
              </w:rPr>
              <w:t>
</w:t>
            </w:r>
            <w:r>
              <w:rPr>
                <w:rFonts w:ascii="Times New Roman"/>
                <w:b w:val="false"/>
                <w:i w:val="false"/>
                <w:color w:val="000000"/>
                <w:sz w:val="20"/>
              </w:rPr>
              <w:t>Вдовы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қайтыс болған мүгедектерінің әйелдері және күйеулері</w:t>
            </w:r>
            <w:r>
              <w:br/>
            </w:r>
            <w:r>
              <w:rPr>
                <w:rFonts w:ascii="Times New Roman"/>
                <w:b w:val="false"/>
                <w:i w:val="false"/>
                <w:color w:val="000000"/>
                <w:sz w:val="20"/>
              </w:rPr>
              <w:t>
</w:t>
            </w:r>
            <w:r>
              <w:rPr>
                <w:rFonts w:ascii="Times New Roman"/>
                <w:b w:val="false"/>
                <w:i w:val="false"/>
                <w:color w:val="000000"/>
                <w:sz w:val="20"/>
              </w:rPr>
              <w:t>Жены и мужья умерших инвалидов Великой Отечественной войны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Батырлар</w:t>
            </w:r>
            <w:r>
              <w:br/>
            </w:r>
            <w:r>
              <w:rPr>
                <w:rFonts w:ascii="Times New Roman"/>
                <w:b w:val="false"/>
                <w:i w:val="false"/>
                <w:color w:val="000000"/>
                <w:sz w:val="20"/>
              </w:rPr>
              <w:t>
</w:t>
            </w:r>
            <w:r>
              <w:rPr>
                <w:rFonts w:ascii="Times New Roman"/>
                <w:b w:val="false"/>
                <w:i w:val="false"/>
                <w:color w:val="000000"/>
                <w:sz w:val="20"/>
              </w:rPr>
              <w:t>Герои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Семьи погибших военнослужащих</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Марапатталған тыл еңбеккерлері</w:t>
            </w:r>
            <w:r>
              <w:br/>
            </w:r>
            <w:r>
              <w:rPr>
                <w:rFonts w:ascii="Times New Roman"/>
                <w:b w:val="false"/>
                <w:i w:val="false"/>
                <w:color w:val="000000"/>
                <w:sz w:val="20"/>
              </w:rPr>
              <w:t>
</w:t>
            </w:r>
            <w:r>
              <w:rPr>
                <w:rFonts w:ascii="Times New Roman"/>
                <w:b w:val="false"/>
                <w:i w:val="false"/>
                <w:color w:val="000000"/>
                <w:sz w:val="20"/>
              </w:rPr>
              <w:t>Награжденные труженники тыла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Апаттардың салдарын жоюшылар</w:t>
            </w:r>
            <w:r>
              <w:br/>
            </w:r>
            <w:r>
              <w:rPr>
                <w:rFonts w:ascii="Times New Roman"/>
                <w:b w:val="false"/>
                <w:i w:val="false"/>
                <w:color w:val="000000"/>
                <w:sz w:val="20"/>
              </w:rPr>
              <w:t>
</w:t>
            </w:r>
            <w:r>
              <w:rPr>
                <w:rFonts w:ascii="Times New Roman"/>
                <w:b w:val="false"/>
                <w:i w:val="false"/>
                <w:color w:val="000000"/>
                <w:sz w:val="20"/>
              </w:rPr>
              <w:t>Участники ликвидации катастрофы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және 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 и ІІ групп</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ІІІ группы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жасқа дейінгі мүгедек балалар</w:t>
            </w:r>
            <w:r>
              <w:br/>
            </w:r>
            <w:r>
              <w:rPr>
                <w:rFonts w:ascii="Times New Roman"/>
                <w:b w:val="false"/>
                <w:i w:val="false"/>
                <w:color w:val="000000"/>
                <w:sz w:val="20"/>
              </w:rPr>
              <w:t>
</w:t>
            </w:r>
            <w:r>
              <w:rPr>
                <w:rFonts w:ascii="Times New Roman"/>
                <w:b w:val="false"/>
                <w:i w:val="false"/>
                <w:color w:val="000000"/>
                <w:sz w:val="20"/>
              </w:rPr>
              <w:t>Дети инвалиды до 16 лет</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Многодетные матери, награжденные "Алтын Алка", "Кумыс алка"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Многодетные семьи, имеющие 4-х и более совместно проживающих несовершеннолетних детей</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Ақталған азаматтар</w:t>
            </w:r>
            <w:r>
              <w:br/>
            </w:r>
            <w:r>
              <w:rPr>
                <w:rFonts w:ascii="Times New Roman"/>
                <w:b w:val="false"/>
                <w:i w:val="false"/>
                <w:color w:val="000000"/>
                <w:sz w:val="20"/>
              </w:rPr>
              <w:t>
</w:t>
            </w:r>
            <w:r>
              <w:rPr>
                <w:rFonts w:ascii="Times New Roman"/>
                <w:b w:val="false"/>
                <w:i w:val="false"/>
                <w:color w:val="000000"/>
                <w:sz w:val="20"/>
              </w:rPr>
              <w:t>Реабилитированные граждане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сіңірген еңбегі үшін зейнетақы тағайындалған азаматтар</w:t>
            </w:r>
            <w:r>
              <w:br/>
            </w:r>
            <w:r>
              <w:rPr>
                <w:rFonts w:ascii="Times New Roman"/>
                <w:b w:val="false"/>
                <w:i w:val="false"/>
                <w:color w:val="000000"/>
                <w:sz w:val="20"/>
              </w:rPr>
              <w:t>
</w:t>
            </w:r>
            <w:r>
              <w:rPr>
                <w:rFonts w:ascii="Times New Roman"/>
                <w:b w:val="false"/>
                <w:i w:val="false"/>
                <w:color w:val="000000"/>
                <w:sz w:val="20"/>
              </w:rPr>
              <w:t>Лица которым назначены пенсии за особые заслуги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6"/>
    <w:p>
      <w:pPr>
        <w:spacing w:after="0"/>
        <w:ind w:left="0"/>
        <w:jc w:val="left"/>
      </w:pPr>
      <w:r>
        <w:rPr>
          <w:rFonts w:ascii="Times New Roman"/>
          <w:b/>
          <w:i w:val="false"/>
          <w:color w:val="000000"/>
        </w:rPr>
        <w:t xml:space="preserve"> 
5 – БӨЛІМ. Мемлекеттік арнайы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5. Назначение и выплата государственных специальных</w:t>
      </w:r>
      <w:r>
        <w:br/>
      </w:r>
      <w:r>
        <w:rPr>
          <w:rFonts w:ascii="Times New Roman"/>
          <w:b/>
          <w:i w:val="false"/>
          <w:color w:val="000000"/>
        </w:rPr>
        <w:t>
пособий ___ квартал 20___ года.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14"/>
        <w:gridCol w:w="1415"/>
        <w:gridCol w:w="1437"/>
        <w:gridCol w:w="1284"/>
        <w:gridCol w:w="1481"/>
        <w:gridCol w:w="1262"/>
        <w:gridCol w:w="1481"/>
        <w:gridCol w:w="16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санаттар бойынша төлеу</w:t>
            </w:r>
            <w:r>
              <w:br/>
            </w:r>
            <w:r>
              <w:rPr>
                <w:rFonts w:ascii="Times New Roman"/>
                <w:b w:val="false"/>
                <w:i w:val="false"/>
                <w:color w:val="000000"/>
                <w:sz w:val="20"/>
              </w:rPr>
              <w:t>
</w:t>
            </w:r>
            <w:r>
              <w:rPr>
                <w:rFonts w:ascii="Times New Roman"/>
                <w:b w:val="false"/>
                <w:i w:val="false"/>
                <w:color w:val="000000"/>
                <w:sz w:val="20"/>
              </w:rPr>
              <w:t>Выплаты пенсий (пособий) по категориям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w:t>
            </w:r>
            <w:r>
              <w:rPr>
                <w:rFonts w:ascii="Times New Roman"/>
                <w:b w:val="false"/>
                <w:i w:val="false"/>
                <w:color w:val="000000"/>
                <w:sz w:val="20"/>
              </w:rPr>
              <w:t>№ 1 Тізімі</w:t>
            </w:r>
            <w:r>
              <w:rPr>
                <w:rFonts w:ascii="Times New Roman"/>
                <w:b/>
                <w:i w:val="false"/>
                <w:color w:val="000000"/>
                <w:sz w:val="20"/>
              </w:rPr>
              <w:t xml:space="preserve">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Государственные специальные пособия по Списку №1 производств, работ, професий, должностей и показателей на подземных и открытых горных работах с особо вредными и особо тяжелыми условиями труда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әйелдерге</w:t>
            </w:r>
            <w:r>
              <w:br/>
            </w:r>
            <w:r>
              <w:rPr>
                <w:rFonts w:ascii="Times New Roman"/>
                <w:b w:val="false"/>
                <w:i w:val="false"/>
                <w:color w:val="000000"/>
                <w:sz w:val="20"/>
              </w:rPr>
              <w:t>
</w:t>
            </w:r>
            <w:r>
              <w:rPr>
                <w:rFonts w:ascii="Times New Roman"/>
                <w:b w:val="false"/>
                <w:i w:val="false"/>
                <w:color w:val="000000"/>
                <w:sz w:val="20"/>
              </w:rPr>
              <w:t>из них: женщинам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Пособия получателям проживающим в сельской местности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 жағдайлары зиянды зиянды және ерекше ауыр жерасты және ашық тау-кен жұмыстарындағы өндірістің, жұмыстардың, кәсіптердің, лауазымдар мен көрсеткіштердің </w:t>
            </w:r>
            <w:r>
              <w:rPr>
                <w:rFonts w:ascii="Times New Roman"/>
                <w:b w:val="false"/>
                <w:i w:val="false"/>
                <w:color w:val="000000"/>
                <w:sz w:val="20"/>
              </w:rPr>
              <w:t>№ 2 Тізімі</w:t>
            </w:r>
            <w:r>
              <w:rPr>
                <w:rFonts w:ascii="Times New Roman"/>
                <w:b/>
                <w:i w:val="false"/>
                <w:color w:val="000000"/>
                <w:sz w:val="20"/>
              </w:rPr>
              <w:t xml:space="preserve">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Государственные специальные пособия по Списку № 2 производств, работ, професий, должностей и показателей на работах с вредными и тяжелыми условиями труда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әйелдерге</w:t>
            </w:r>
            <w:r>
              <w:br/>
            </w:r>
            <w:r>
              <w:rPr>
                <w:rFonts w:ascii="Times New Roman"/>
                <w:b w:val="false"/>
                <w:i w:val="false"/>
                <w:color w:val="000000"/>
                <w:sz w:val="20"/>
              </w:rPr>
              <w:t>
</w:t>
            </w:r>
            <w:r>
              <w:rPr>
                <w:rFonts w:ascii="Times New Roman"/>
                <w:b w:val="false"/>
                <w:i w:val="false"/>
                <w:color w:val="000000"/>
                <w:sz w:val="20"/>
              </w:rPr>
              <w:t>из них: женщинам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Пособия получателям проживающим в сельской местности</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 Тізім бойынша жерлеу</w:t>
            </w:r>
            <w:r>
              <w:br/>
            </w:r>
            <w:r>
              <w:rPr>
                <w:rFonts w:ascii="Times New Roman"/>
                <w:b w:val="false"/>
                <w:i w:val="false"/>
                <w:color w:val="000000"/>
                <w:sz w:val="20"/>
              </w:rPr>
              <w:t>
</w:t>
            </w:r>
            <w:r>
              <w:rPr>
                <w:rFonts w:ascii="Times New Roman"/>
                <w:b w:val="false"/>
                <w:i w:val="false"/>
                <w:color w:val="000000"/>
                <w:sz w:val="20"/>
              </w:rPr>
              <w:t>Погребение по Списку №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 Тізім бойынша жерлеу</w:t>
            </w:r>
            <w:r>
              <w:br/>
            </w:r>
            <w:r>
              <w:rPr>
                <w:rFonts w:ascii="Times New Roman"/>
                <w:b w:val="false"/>
                <w:i w:val="false"/>
                <w:color w:val="000000"/>
                <w:sz w:val="20"/>
              </w:rPr>
              <w:t>
</w:t>
            </w:r>
            <w:r>
              <w:rPr>
                <w:rFonts w:ascii="Times New Roman"/>
                <w:b w:val="false"/>
                <w:i w:val="false"/>
                <w:color w:val="000000"/>
                <w:sz w:val="20"/>
              </w:rPr>
              <w:t>Погребение по Списку №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 xml:space="preserve">                                       Мекен жайы </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    Адрес: ___</w:t>
      </w: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    </w:t>
      </w:r>
      <w:r>
        <w:rPr>
          <w:rFonts w:ascii="Times New Roman"/>
          <w:b/>
          <w:i w:val="false"/>
          <w:color w:val="000000"/>
          <w:sz w:val="28"/>
        </w:rPr>
        <w:t>Тел.:</w:t>
      </w:r>
      <w:r>
        <w:br/>
      </w:r>
      <w:r>
        <w:rPr>
          <w:rFonts w:ascii="Times New Roman"/>
          <w:b w:val="false"/>
          <w:i w:val="false"/>
          <w:color w:val="000000"/>
          <w:sz w:val="28"/>
        </w:rPr>
        <w:t>
</w:t>
      </w:r>
      <w:r>
        <w:rPr>
          <w:rFonts w:ascii="Times New Roman"/>
          <w:b w:val="false"/>
          <w:i w:val="false"/>
          <w:color w:val="000000"/>
          <w:sz w:val="28"/>
        </w:rPr>
        <w:t>             ________________________________________    Тел.: ___</w:t>
      </w:r>
      <w:r>
        <w:rPr>
          <w:rFonts w:ascii="Times New Roman"/>
          <w:b/>
          <w:i w:val="false"/>
          <w:color w:val="000000"/>
          <w:sz w:val="28"/>
        </w:rPr>
        <w:t>_________________</w:t>
      </w:r>
    </w:p>
    <w:p>
      <w:pPr>
        <w:spacing w:after="0"/>
        <w:ind w:left="0"/>
        <w:jc w:val="both"/>
      </w:pPr>
      <w:r>
        <w:rPr>
          <w:rFonts w:ascii="Times New Roman"/>
          <w:b/>
          <w:i w:val="false"/>
          <w:color w:val="000000"/>
          <w:sz w:val="28"/>
        </w:rPr>
        <w:t>Орындаушының тегі және телефоны                    Тел.:</w:t>
      </w:r>
      <w:r>
        <w:br/>
      </w:r>
      <w:r>
        <w:rPr>
          <w:rFonts w:ascii="Times New Roman"/>
          <w:b w:val="false"/>
          <w:i w:val="false"/>
          <w:color w:val="000000"/>
          <w:sz w:val="28"/>
        </w:rPr>
        <w:t>
</w:t>
      </w:r>
      <w:r>
        <w:rPr>
          <w:rFonts w:ascii="Times New Roman"/>
          <w:b w:val="false"/>
          <w:i w:val="false"/>
          <w:color w:val="000000"/>
          <w:sz w:val="28"/>
        </w:rPr>
        <w:t>Фамилия и телефон исполнителя________________________    Тел. _______________________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    Ф.И.О., подпись_____________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    Ф.И.О., подпись_____________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w:t>
      </w:r>
      <w:r>
        <w:rPr>
          <w:rFonts w:ascii="Times New Roman"/>
          <w:b w:val="false"/>
          <w:i w:val="false"/>
          <w:color w:val="000000"/>
          <w:sz w:val="28"/>
        </w:rPr>
        <w:t>                                                         М.П.</w:t>
      </w:r>
    </w:p>
    <w:bookmarkStart w:name="z16" w:id="7"/>
    <w:p>
      <w:pPr>
        <w:spacing w:after="0"/>
        <w:ind w:left="0"/>
        <w:jc w:val="left"/>
      </w:pPr>
      <w:r>
        <w:rPr>
          <w:rFonts w:ascii="Times New Roman"/>
          <w:b/>
          <w:i w:val="false"/>
          <w:color w:val="000000"/>
        </w:rPr>
        <w:t xml:space="preserve"> 
Зейнетақы мен жәрдемақы тағайындау және төлеу</w:t>
      </w:r>
      <w:r>
        <w:br/>
      </w:r>
      <w:r>
        <w:rPr>
          <w:rFonts w:ascii="Times New Roman"/>
          <w:b/>
          <w:i w:val="false"/>
          <w:color w:val="000000"/>
        </w:rPr>
        <w:t>
20 ___ жылдың ___ тоқсанына арналған есеп</w:t>
      </w:r>
      <w:r>
        <w:br/>
      </w:r>
      <w:r>
        <w:rPr>
          <w:rFonts w:ascii="Times New Roman"/>
          <w:b/>
          <w:i w:val="false"/>
          <w:color w:val="000000"/>
        </w:rPr>
        <w:t>
Отчет о назначении и выплате пенсий и пособий за ___</w:t>
      </w:r>
      <w:r>
        <w:br/>
      </w:r>
      <w:r>
        <w:rPr>
          <w:rFonts w:ascii="Times New Roman"/>
          <w:b/>
          <w:i w:val="false"/>
          <w:color w:val="000000"/>
        </w:rPr>
        <w:t>
квартал 20___ года 1 – БӨЛІМ. Зейнетақыларды тағайындау және төлеу</w:t>
      </w:r>
      <w:r>
        <w:br/>
      </w:r>
      <w:r>
        <w:rPr>
          <w:rFonts w:ascii="Times New Roman"/>
          <w:b/>
          <w:i w:val="false"/>
          <w:color w:val="000000"/>
        </w:rPr>
        <w:t>
20 ___ жылғы ___ тоқсан.</w:t>
      </w:r>
      <w:r>
        <w:br/>
      </w:r>
      <w:r>
        <w:rPr>
          <w:rFonts w:ascii="Times New Roman"/>
          <w:b/>
          <w:i w:val="false"/>
          <w:color w:val="000000"/>
        </w:rPr>
        <w:t>
РАЗДЕЛ 1. Назначение и выплата пенсий ___ квартал 20___ года.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908"/>
        <w:gridCol w:w="1737"/>
        <w:gridCol w:w="1472"/>
        <w:gridCol w:w="1229"/>
        <w:gridCol w:w="1494"/>
        <w:gridCol w:w="1428"/>
        <w:gridCol w:w="1429"/>
        <w:gridCol w:w="1429"/>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val="false"/>
                <w:i w:val="false"/>
                <w:color w:val="000000"/>
                <w:sz w:val="20"/>
              </w:rPr>
              <w:t>№ п/п</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Жасына байланысты зейнетақы алатын зейнеткерлердің төлемдері, барлығы:</w:t>
            </w:r>
            <w:r>
              <w:br/>
            </w:r>
            <w:r>
              <w:rPr>
                <w:rFonts w:ascii="Times New Roman"/>
                <w:b w:val="false"/>
                <w:i w:val="false"/>
                <w:color w:val="000000"/>
                <w:sz w:val="20"/>
              </w:rPr>
              <w:t>
</w:t>
            </w:r>
            <w:r>
              <w:rPr>
                <w:rFonts w:ascii="Times New Roman"/>
                <w:b w:val="false"/>
                <w:i w:val="false"/>
                <w:color w:val="000000"/>
                <w:sz w:val="20"/>
              </w:rPr>
              <w:t>01 Выплаты пенсионерам, получающим пенсии по возрасту,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924"/>
        <w:gridCol w:w="1742"/>
        <w:gridCol w:w="1480"/>
        <w:gridCol w:w="1239"/>
        <w:gridCol w:w="1502"/>
        <w:gridCol w:w="1415"/>
        <w:gridCol w:w="1458"/>
        <w:gridCol w:w="1394"/>
      </w:tblGrid>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01-а Всего получателей базовой пенсионной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924"/>
        <w:gridCol w:w="1742"/>
        <w:gridCol w:w="1480"/>
        <w:gridCol w:w="1239"/>
        <w:gridCol w:w="1502"/>
        <w:gridCol w:w="1415"/>
        <w:gridCol w:w="1480"/>
        <w:gridCol w:w="1394"/>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оның ішінде: әйелдер</w:t>
            </w:r>
            <w:r>
              <w:br/>
            </w:r>
            <w:r>
              <w:rPr>
                <w:rFonts w:ascii="Times New Roman"/>
                <w:b w:val="false"/>
                <w:i w:val="false"/>
                <w:color w:val="000000"/>
                <w:sz w:val="20"/>
              </w:rPr>
              <w:t>
</w:t>
            </w:r>
            <w:r>
              <w:rPr>
                <w:rFonts w:ascii="Times New Roman"/>
                <w:b w:val="false"/>
                <w:i w:val="false"/>
                <w:color w:val="000000"/>
                <w:sz w:val="20"/>
              </w:rPr>
              <w:t>02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924"/>
        <w:gridCol w:w="1742"/>
        <w:gridCol w:w="1480"/>
        <w:gridCol w:w="1239"/>
        <w:gridCol w:w="1502"/>
        <w:gridCol w:w="1414"/>
        <w:gridCol w:w="1502"/>
        <w:gridCol w:w="1394"/>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жерде тұратын зейнеткерлерге төленетін төлемдер (01 жолдан)</w:t>
            </w:r>
            <w:r>
              <w:br/>
            </w:r>
            <w:r>
              <w:rPr>
                <w:rFonts w:ascii="Times New Roman"/>
                <w:b w:val="false"/>
                <w:i w:val="false"/>
                <w:color w:val="000000"/>
                <w:sz w:val="20"/>
              </w:rPr>
              <w:t>
</w:t>
            </w:r>
            <w:r>
              <w:rPr>
                <w:rFonts w:ascii="Times New Roman"/>
                <w:b w:val="false"/>
                <w:i w:val="false"/>
                <w:color w:val="000000"/>
                <w:sz w:val="20"/>
              </w:rPr>
              <w:t>03 Выплаты пенсионерам, проживающим в сельской местности (из строки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902"/>
        <w:gridCol w:w="1764"/>
        <w:gridCol w:w="1458"/>
        <w:gridCol w:w="1261"/>
        <w:gridCol w:w="1480"/>
        <w:gridCol w:w="1414"/>
        <w:gridCol w:w="1524"/>
        <w:gridCol w:w="1394"/>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Зейнетақыларды ең төмен мөлшерде алатын зейнеткерлер</w:t>
            </w:r>
            <w:r>
              <w:br/>
            </w:r>
            <w:r>
              <w:rPr>
                <w:rFonts w:ascii="Times New Roman"/>
                <w:b w:val="false"/>
                <w:i w:val="false"/>
                <w:color w:val="000000"/>
                <w:sz w:val="20"/>
              </w:rPr>
              <w:t>
</w:t>
            </w:r>
            <w:r>
              <w:rPr>
                <w:rFonts w:ascii="Times New Roman"/>
                <w:b w:val="false"/>
                <w:i w:val="false"/>
                <w:color w:val="000000"/>
                <w:sz w:val="20"/>
              </w:rPr>
              <w:t>04 Пенсионеры, получающие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2902"/>
        <w:gridCol w:w="1764"/>
        <w:gridCol w:w="1458"/>
        <w:gridCol w:w="1261"/>
        <w:gridCol w:w="1480"/>
        <w:gridCol w:w="1414"/>
        <w:gridCol w:w="1546"/>
        <w:gridCol w:w="1394"/>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04-а Зейнетақыны ең төмен мөлшерде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04-а Базовая пенсионная выплата, получателей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902"/>
        <w:gridCol w:w="1764"/>
        <w:gridCol w:w="1458"/>
        <w:gridCol w:w="1261"/>
        <w:gridCol w:w="1480"/>
        <w:gridCol w:w="1414"/>
        <w:gridCol w:w="1568"/>
        <w:gridCol w:w="1394"/>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5 және одан да көп бала туып, оларды 8 жасына дейін тәрбиелеген көп балалы аналарға берілетін төлемдер (01 жолдан)</w:t>
            </w:r>
            <w:r>
              <w:br/>
            </w:r>
            <w:r>
              <w:rPr>
                <w:rFonts w:ascii="Times New Roman"/>
                <w:b w:val="false"/>
                <w:i w:val="false"/>
                <w:color w:val="000000"/>
                <w:sz w:val="20"/>
              </w:rPr>
              <w:t>
</w:t>
            </w:r>
            <w:r>
              <w:rPr>
                <w:rFonts w:ascii="Times New Roman"/>
                <w:b w:val="false"/>
                <w:i w:val="false"/>
                <w:color w:val="000000"/>
                <w:sz w:val="20"/>
              </w:rPr>
              <w:t>05 Выплаты многодетным матерям, родившим 5 и более детей и воспитавшим их до 8 летнего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902"/>
        <w:gridCol w:w="1764"/>
        <w:gridCol w:w="1458"/>
        <w:gridCol w:w="1261"/>
        <w:gridCol w:w="1480"/>
        <w:gridCol w:w="1414"/>
        <w:gridCol w:w="1590"/>
        <w:gridCol w:w="1394"/>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Мемлекеттік қызметшілерге төленетін төлемдер</w:t>
            </w:r>
            <w:r>
              <w:br/>
            </w:r>
            <w:r>
              <w:rPr>
                <w:rFonts w:ascii="Times New Roman"/>
                <w:b w:val="false"/>
                <w:i w:val="false"/>
                <w:color w:val="000000"/>
                <w:sz w:val="20"/>
              </w:rPr>
              <w:t>
</w:t>
            </w:r>
            <w:r>
              <w:rPr>
                <w:rFonts w:ascii="Times New Roman"/>
                <w:b w:val="false"/>
                <w:i w:val="false"/>
                <w:color w:val="000000"/>
                <w:sz w:val="20"/>
              </w:rPr>
              <w:t>06  Выплаты государственным служащим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867"/>
        <w:gridCol w:w="1792"/>
        <w:gridCol w:w="1440"/>
        <w:gridCol w:w="1265"/>
        <w:gridCol w:w="1485"/>
        <w:gridCol w:w="1419"/>
        <w:gridCol w:w="1617"/>
        <w:gridCol w:w="1398"/>
      </w:tblGrid>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Стажы толы</w:t>
            </w:r>
            <w:r>
              <w:rPr>
                <w:rFonts w:ascii="Times New Roman"/>
                <w:b/>
                <w:i w:val="false"/>
                <w:color w:val="000000"/>
                <w:sz w:val="20"/>
              </w:rPr>
              <w:t>қ</w:t>
            </w:r>
            <w:r>
              <w:rPr>
                <w:rFonts w:ascii="Times New Roman"/>
                <w:b/>
                <w:i w:val="false"/>
                <w:color w:val="000000"/>
                <w:sz w:val="20"/>
              </w:rPr>
              <w:t xml:space="preserve"> емес зейнеткерлерге берілетін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07  Выплаты пенсионерам при неполном стаже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w:t>
            </w:r>
            <w:r>
              <w:rPr>
                <w:rFonts w:ascii="Times New Roman"/>
                <w:b/>
                <w:i w:val="false"/>
                <w:color w:val="000000"/>
                <w:sz w:val="20"/>
              </w:rPr>
              <w:t>ү</w:t>
            </w:r>
            <w:r>
              <w:rPr>
                <w:rFonts w:ascii="Times New Roman"/>
                <w:b/>
                <w:i w:val="false"/>
                <w:color w:val="000000"/>
                <w:sz w:val="20"/>
              </w:rPr>
              <w:t>зіндегі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ара</w:t>
            </w:r>
            <w:r>
              <w:rPr>
                <w:rFonts w:ascii="Times New Roman"/>
                <w:b/>
                <w:i w:val="false"/>
                <w:color w:val="000000"/>
                <w:sz w:val="20"/>
              </w:rPr>
              <w:t>ғ</w:t>
            </w:r>
            <w:r>
              <w:rPr>
                <w:rFonts w:ascii="Times New Roman"/>
                <w:b/>
                <w:i w:val="false"/>
                <w:color w:val="000000"/>
                <w:sz w:val="20"/>
              </w:rPr>
              <w:t>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63"/>
        <w:gridCol w:w="1789"/>
        <w:gridCol w:w="1438"/>
        <w:gridCol w:w="1263"/>
        <w:gridCol w:w="1504"/>
        <w:gridCol w:w="1417"/>
        <w:gridCol w:w="1636"/>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Т</w:t>
            </w:r>
            <w:r>
              <w:rPr>
                <w:rFonts w:ascii="Times New Roman"/>
                <w:b/>
                <w:i w:val="false"/>
                <w:color w:val="000000"/>
                <w:sz w:val="20"/>
              </w:rPr>
              <w:t>ө</w:t>
            </w:r>
            <w:r>
              <w:rPr>
                <w:rFonts w:ascii="Times New Roman"/>
                <w:b/>
                <w:i w:val="false"/>
                <w:color w:val="000000"/>
                <w:sz w:val="20"/>
              </w:rPr>
              <w:t>тенше ж</w:t>
            </w:r>
            <w:r>
              <w:rPr>
                <w:rFonts w:ascii="Times New Roman"/>
                <w:b/>
                <w:i w:val="false"/>
                <w:color w:val="000000"/>
                <w:sz w:val="20"/>
              </w:rPr>
              <w:t>ә</w:t>
            </w:r>
            <w:r>
              <w:rPr>
                <w:rFonts w:ascii="Times New Roman"/>
                <w:b/>
                <w:i w:val="false"/>
                <w:color w:val="000000"/>
                <w:sz w:val="20"/>
              </w:rPr>
              <w:t>не е</w:t>
            </w:r>
            <w:r>
              <w:rPr>
                <w:rFonts w:ascii="Times New Roman"/>
                <w:b/>
                <w:i w:val="false"/>
                <w:color w:val="000000"/>
                <w:sz w:val="20"/>
              </w:rPr>
              <w:t>ң</w:t>
            </w:r>
            <w:r>
              <w:rPr>
                <w:rFonts w:ascii="Times New Roman"/>
                <w:b/>
                <w:i w:val="false"/>
                <w:color w:val="000000"/>
                <w:sz w:val="20"/>
              </w:rPr>
              <w:t xml:space="preserve"> жо</w:t>
            </w:r>
            <w:r>
              <w:rPr>
                <w:rFonts w:ascii="Times New Roman"/>
                <w:b/>
                <w:i w:val="false"/>
                <w:color w:val="000000"/>
                <w:sz w:val="20"/>
              </w:rPr>
              <w:t>ғ</w:t>
            </w:r>
            <w:r>
              <w:rPr>
                <w:rFonts w:ascii="Times New Roman"/>
                <w:b/>
                <w:i w:val="false"/>
                <w:color w:val="000000"/>
                <w:sz w:val="20"/>
              </w:rPr>
              <w:t>ары радиациялы</w:t>
            </w:r>
            <w:r>
              <w:rPr>
                <w:rFonts w:ascii="Times New Roman"/>
                <w:b/>
                <w:i w:val="false"/>
                <w:color w:val="000000"/>
                <w:sz w:val="20"/>
              </w:rPr>
              <w:t>қ қ</w:t>
            </w:r>
            <w:r>
              <w:rPr>
                <w:rFonts w:ascii="Times New Roman"/>
                <w:b/>
                <w:i w:val="false"/>
                <w:color w:val="000000"/>
                <w:sz w:val="20"/>
              </w:rPr>
              <w:t>атер айма</w:t>
            </w:r>
            <w:r>
              <w:rPr>
                <w:rFonts w:ascii="Times New Roman"/>
                <w:b/>
                <w:i w:val="false"/>
                <w:color w:val="000000"/>
                <w:sz w:val="20"/>
              </w:rPr>
              <w:t>қ</w:t>
            </w:r>
            <w:r>
              <w:rPr>
                <w:rFonts w:ascii="Times New Roman"/>
                <w:b/>
                <w:i w:val="false"/>
                <w:color w:val="000000"/>
                <w:sz w:val="20"/>
              </w:rPr>
              <w:t>тарында т</w:t>
            </w:r>
            <w:r>
              <w:rPr>
                <w:rFonts w:ascii="Times New Roman"/>
                <w:b/>
                <w:i w:val="false"/>
                <w:color w:val="000000"/>
                <w:sz w:val="20"/>
              </w:rPr>
              <w:t>ұ</w:t>
            </w:r>
            <w:r>
              <w:rPr>
                <w:rFonts w:ascii="Times New Roman"/>
                <w:b/>
                <w:i w:val="false"/>
                <w:color w:val="000000"/>
                <w:sz w:val="20"/>
              </w:rPr>
              <w:t>ратын адамдар ретінде Семей полигоны туралы За</w:t>
            </w:r>
            <w:r>
              <w:rPr>
                <w:rFonts w:ascii="Times New Roman"/>
                <w:b/>
                <w:i w:val="false"/>
                <w:color w:val="000000"/>
                <w:sz w:val="20"/>
              </w:rPr>
              <w:t>ң</w:t>
            </w:r>
            <w:r>
              <w:rPr>
                <w:rFonts w:ascii="Times New Roman"/>
                <w:b/>
                <w:i w:val="false"/>
                <w:color w:val="000000"/>
                <w:sz w:val="20"/>
              </w:rPr>
              <w:t>ды ескере отырып, зейнета</w:t>
            </w:r>
            <w:r>
              <w:rPr>
                <w:rFonts w:ascii="Times New Roman"/>
                <w:b/>
                <w:i w:val="false"/>
                <w:color w:val="000000"/>
                <w:sz w:val="20"/>
              </w:rPr>
              <w:t>қ</w:t>
            </w:r>
            <w:r>
              <w:rPr>
                <w:rFonts w:ascii="Times New Roman"/>
                <w:b/>
                <w:i w:val="false"/>
                <w:color w:val="000000"/>
                <w:sz w:val="20"/>
              </w:rPr>
              <w:t>ы алатын зейнеткерлерге берілетін т</w:t>
            </w:r>
            <w:r>
              <w:rPr>
                <w:rFonts w:ascii="Times New Roman"/>
                <w:b/>
                <w:i w:val="false"/>
                <w:color w:val="000000"/>
                <w:sz w:val="20"/>
              </w:rPr>
              <w:t>ө</w:t>
            </w:r>
            <w:r>
              <w:rPr>
                <w:rFonts w:ascii="Times New Roman"/>
                <w:b/>
                <w:i w:val="false"/>
                <w:color w:val="000000"/>
                <w:sz w:val="20"/>
              </w:rPr>
              <w:t>лемдер (01 жолдан)</w:t>
            </w:r>
            <w:r>
              <w:br/>
            </w:r>
            <w:r>
              <w:rPr>
                <w:rFonts w:ascii="Times New Roman"/>
                <w:b w:val="false"/>
                <w:i w:val="false"/>
                <w:color w:val="000000"/>
                <w:sz w:val="20"/>
              </w:rPr>
              <w:t>
</w:t>
            </w:r>
            <w:r>
              <w:rPr>
                <w:rFonts w:ascii="Times New Roman"/>
                <w:b w:val="false"/>
                <w:i w:val="false"/>
                <w:color w:val="000000"/>
                <w:sz w:val="20"/>
              </w:rPr>
              <w:t xml:space="preserve">08 Выплаты пенсионерам, получающим пенсии с учетом Закона о Семипалатинском полигоне, как проживающие в зоне чрезвычайного и максимального радиационного риска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w:t>
            </w:r>
            <w:r>
              <w:rPr>
                <w:rFonts w:ascii="Times New Roman"/>
                <w:b/>
                <w:i w:val="false"/>
                <w:color w:val="000000"/>
                <w:sz w:val="20"/>
              </w:rPr>
              <w:t>ү</w:t>
            </w:r>
            <w:r>
              <w:rPr>
                <w:rFonts w:ascii="Times New Roman"/>
                <w:b/>
                <w:i w:val="false"/>
                <w:color w:val="000000"/>
                <w:sz w:val="20"/>
              </w:rPr>
              <w:t>зіндегі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айындал</w:t>
            </w:r>
            <w:r>
              <w:rPr>
                <w:rFonts w:ascii="Times New Roman"/>
                <w:b/>
                <w:i w:val="false"/>
                <w:color w:val="000000"/>
                <w:sz w:val="20"/>
              </w:rPr>
              <w:t>ғ</w:t>
            </w:r>
            <w:r>
              <w:rPr>
                <w:rFonts w:ascii="Times New Roman"/>
                <w:b/>
                <w:i w:val="false"/>
                <w:color w:val="000000"/>
                <w:sz w:val="20"/>
              </w:rPr>
              <w:t>ан зейнета</w:t>
            </w:r>
            <w:r>
              <w:rPr>
                <w:rFonts w:ascii="Times New Roman"/>
                <w:b/>
                <w:i w:val="false"/>
                <w:color w:val="000000"/>
                <w:sz w:val="20"/>
              </w:rPr>
              <w:t>қ</w:t>
            </w:r>
            <w:r>
              <w:rPr>
                <w:rFonts w:ascii="Times New Roman"/>
                <w:b/>
                <w:i w:val="false"/>
                <w:color w:val="000000"/>
                <w:sz w:val="20"/>
              </w:rPr>
              <w:t>ыларды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ыларды) алушыларды</w:t>
            </w:r>
            <w:r>
              <w:rPr>
                <w:rFonts w:ascii="Times New Roman"/>
                <w:b/>
                <w:i w:val="false"/>
                <w:color w:val="000000"/>
                <w:sz w:val="20"/>
              </w:rPr>
              <w:t>ң</w:t>
            </w:r>
            <w:r>
              <w:rPr>
                <w:rFonts w:ascii="Times New Roman"/>
                <w:b/>
                <w:i w:val="false"/>
                <w:color w:val="000000"/>
                <w:sz w:val="20"/>
              </w:rPr>
              <w:t xml:space="preserve">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ара</w:t>
            </w:r>
            <w:r>
              <w:rPr>
                <w:rFonts w:ascii="Times New Roman"/>
                <w:b/>
                <w:i w:val="false"/>
                <w:color w:val="000000"/>
                <w:sz w:val="20"/>
              </w:rPr>
              <w:t>ғ</w:t>
            </w:r>
            <w:r>
              <w:rPr>
                <w:rFonts w:ascii="Times New Roman"/>
                <w:b/>
                <w:i w:val="false"/>
                <w:color w:val="000000"/>
                <w:sz w:val="20"/>
              </w:rPr>
              <w:t>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41"/>
        <w:gridCol w:w="1789"/>
        <w:gridCol w:w="1438"/>
        <w:gridCol w:w="1263"/>
        <w:gridCol w:w="1504"/>
        <w:gridCol w:w="1417"/>
        <w:gridCol w:w="1658"/>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 қ</w:t>
            </w:r>
            <w:r>
              <w:rPr>
                <w:rFonts w:ascii="Times New Roman"/>
                <w:b/>
                <w:i w:val="false"/>
                <w:color w:val="000000"/>
                <w:sz w:val="20"/>
              </w:rPr>
              <w:t>атысушылары мен м</w:t>
            </w:r>
            <w:r>
              <w:rPr>
                <w:rFonts w:ascii="Times New Roman"/>
                <w:b/>
                <w:i w:val="false"/>
                <w:color w:val="000000"/>
                <w:sz w:val="20"/>
              </w:rPr>
              <w:t>ү</w:t>
            </w:r>
            <w:r>
              <w:rPr>
                <w:rFonts w:ascii="Times New Roman"/>
                <w:b/>
                <w:i w:val="false"/>
                <w:color w:val="000000"/>
                <w:sz w:val="20"/>
              </w:rPr>
              <w:t>гедектері</w:t>
            </w:r>
            <w:r>
              <w:br/>
            </w:r>
            <w:r>
              <w:rPr>
                <w:rFonts w:ascii="Times New Roman"/>
                <w:b w:val="false"/>
                <w:i w:val="false"/>
                <w:color w:val="000000"/>
                <w:sz w:val="20"/>
              </w:rPr>
              <w:t>
</w:t>
            </w:r>
            <w:r>
              <w:rPr>
                <w:rFonts w:ascii="Times New Roman"/>
                <w:b w:val="false"/>
                <w:i w:val="false"/>
                <w:color w:val="000000"/>
                <w:sz w:val="20"/>
              </w:rPr>
              <w:t>09 Участники и инвалиды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w:t>
            </w:r>
            <w:r>
              <w:rPr>
                <w:rFonts w:ascii="Times New Roman"/>
                <w:b/>
                <w:i w:val="false"/>
                <w:color w:val="000000"/>
                <w:sz w:val="20"/>
              </w:rPr>
              <w:t>ү</w:t>
            </w:r>
            <w:r>
              <w:rPr>
                <w:rFonts w:ascii="Times New Roman"/>
                <w:b/>
                <w:i w:val="false"/>
                <w:color w:val="000000"/>
                <w:sz w:val="20"/>
              </w:rPr>
              <w:t>зіндегі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ара</w:t>
            </w:r>
            <w:r>
              <w:rPr>
                <w:rFonts w:ascii="Times New Roman"/>
                <w:b/>
                <w:i w:val="false"/>
                <w:color w:val="000000"/>
                <w:sz w:val="20"/>
              </w:rPr>
              <w:t>ғ</w:t>
            </w:r>
            <w:r>
              <w:rPr>
                <w:rFonts w:ascii="Times New Roman"/>
                <w:b/>
                <w:i w:val="false"/>
                <w:color w:val="000000"/>
                <w:sz w:val="20"/>
              </w:rPr>
              <w:t>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Жерлеуге берілетін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10 Выплаты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w:t>
            </w:r>
            <w:r>
              <w:rPr>
                <w:rFonts w:ascii="Times New Roman"/>
                <w:b/>
                <w:i w:val="false"/>
                <w:color w:val="000000"/>
                <w:sz w:val="20"/>
              </w:rPr>
              <w:t>ү</w:t>
            </w:r>
            <w:r>
              <w:rPr>
                <w:rFonts w:ascii="Times New Roman"/>
                <w:b/>
                <w:i w:val="false"/>
                <w:color w:val="000000"/>
                <w:sz w:val="20"/>
              </w:rPr>
              <w:t>зіндегі т</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ара</w:t>
            </w:r>
            <w:r>
              <w:rPr>
                <w:rFonts w:ascii="Times New Roman"/>
                <w:b/>
                <w:i w:val="false"/>
                <w:color w:val="000000"/>
                <w:sz w:val="20"/>
              </w:rPr>
              <w:t>ғ</w:t>
            </w:r>
            <w:r>
              <w:rPr>
                <w:rFonts w:ascii="Times New Roman"/>
                <w:b/>
                <w:i w:val="false"/>
                <w:color w:val="000000"/>
                <w:sz w:val="20"/>
              </w:rPr>
              <w:t>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w:t>
            </w:r>
            <w:r>
              <w:rPr>
                <w:rFonts w:ascii="Times New Roman"/>
                <w:b/>
                <w:i w:val="false"/>
                <w:color w:val="000000"/>
                <w:sz w:val="20"/>
              </w:rPr>
              <w:t>ңғ</w:t>
            </w:r>
            <w:r>
              <w:rPr>
                <w:rFonts w:ascii="Times New Roman"/>
                <w:b/>
                <w:i w:val="false"/>
                <w:color w:val="000000"/>
                <w:sz w:val="20"/>
              </w:rPr>
              <w:t>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w:t>
            </w:r>
            <w:r>
              <w:rPr>
                <w:rFonts w:ascii="Times New Roman"/>
                <w:b/>
                <w:i w:val="false"/>
                <w:color w:val="000000"/>
                <w:sz w:val="20"/>
              </w:rPr>
              <w:t>қ</w:t>
            </w:r>
            <w:r>
              <w:rPr>
                <w:rFonts w:ascii="Times New Roman"/>
                <w:b/>
                <w:i w:val="false"/>
                <w:color w:val="000000"/>
                <w:sz w:val="20"/>
              </w:rPr>
              <w:t>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зейнеткерлер үшін</w:t>
            </w:r>
            <w:r>
              <w:br/>
            </w:r>
            <w:r>
              <w:rPr>
                <w:rFonts w:ascii="Times New Roman"/>
                <w:b w:val="false"/>
                <w:i w:val="false"/>
                <w:color w:val="000000"/>
                <w:sz w:val="20"/>
              </w:rPr>
              <w:t>
</w:t>
            </w:r>
            <w:r>
              <w:rPr>
                <w:rFonts w:ascii="Times New Roman"/>
                <w:b w:val="false"/>
                <w:i w:val="false"/>
                <w:color w:val="000000"/>
                <w:sz w:val="20"/>
              </w:rPr>
              <w:t>11 за пенсионеров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 қ</w:t>
            </w:r>
            <w:r>
              <w:rPr>
                <w:rFonts w:ascii="Times New Roman"/>
                <w:b/>
                <w:i w:val="false"/>
                <w:color w:val="000000"/>
                <w:sz w:val="20"/>
              </w:rPr>
              <w:t>атысушылары мен м</w:t>
            </w:r>
            <w:r>
              <w:rPr>
                <w:rFonts w:ascii="Times New Roman"/>
                <w:b/>
                <w:i w:val="false"/>
                <w:color w:val="000000"/>
                <w:sz w:val="20"/>
              </w:rPr>
              <w:t>ү</w:t>
            </w:r>
            <w:r>
              <w:rPr>
                <w:rFonts w:ascii="Times New Roman"/>
                <w:b/>
                <w:i w:val="false"/>
                <w:color w:val="000000"/>
                <w:sz w:val="20"/>
              </w:rPr>
              <w:t xml:space="preserve">гедектері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val="false"/>
                <w:i w:val="false"/>
                <w:color w:val="000000"/>
                <w:sz w:val="20"/>
              </w:rPr>
              <w:t>12 за участников и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Жерлеуге берілетін төлемдер мен зейнетақылардың барлығы (01 + 10 жолдар)</w:t>
            </w:r>
            <w:r>
              <w:br/>
            </w:r>
            <w:r>
              <w:rPr>
                <w:rFonts w:ascii="Times New Roman"/>
                <w:b w:val="false"/>
                <w:i w:val="false"/>
                <w:color w:val="000000"/>
                <w:sz w:val="20"/>
              </w:rPr>
              <w:t>
</w:t>
            </w:r>
            <w:r>
              <w:rPr>
                <w:rFonts w:ascii="Times New Roman"/>
                <w:b w:val="false"/>
                <w:i w:val="false"/>
                <w:color w:val="000000"/>
                <w:sz w:val="20"/>
              </w:rPr>
              <w:t>13 Итого пенсий и выплат на погребение (строки 01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8"/>
    <w:p>
      <w:pPr>
        <w:spacing w:after="0"/>
        <w:ind w:left="0"/>
        <w:jc w:val="left"/>
      </w:pPr>
      <w:r>
        <w:rPr>
          <w:rFonts w:ascii="Times New Roman"/>
          <w:b/>
          <w:i w:val="false"/>
          <w:color w:val="000000"/>
        </w:rPr>
        <w:t xml:space="preserve"> 
2 – БӨЛІМ. Мемлекеттік әлеуметтік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2. Назначение и выплата государственных социальных</w:t>
      </w:r>
      <w:r>
        <w:br/>
      </w:r>
      <w:r>
        <w:rPr>
          <w:rFonts w:ascii="Times New Roman"/>
          <w:b/>
          <w:i w:val="false"/>
          <w:color w:val="000000"/>
        </w:rPr>
        <w:t>
пособий ___ квартал 20___ года.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Мемлекеттік әлеуметтік жәрдемақы төлемдерінің, барлығы (5+6+40 жолдар)</w:t>
            </w:r>
            <w:r>
              <w:br/>
            </w:r>
            <w:r>
              <w:rPr>
                <w:rFonts w:ascii="Times New Roman"/>
                <w:b w:val="false"/>
                <w:i w:val="false"/>
                <w:color w:val="000000"/>
                <w:sz w:val="20"/>
              </w:rPr>
              <w:t>
</w:t>
            </w:r>
            <w:r>
              <w:rPr>
                <w:rFonts w:ascii="Times New Roman"/>
                <w:b w:val="false"/>
                <w:i w:val="false"/>
                <w:color w:val="000000"/>
                <w:sz w:val="20"/>
              </w:rPr>
              <w:t>01 Выплаты государственных социальных пособий, всего (строки 5+6+40)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w:t>
            </w:r>
            <w:r>
              <w:rPr>
                <w:rFonts w:ascii="Times New Roman"/>
                <w:b/>
                <w:i w:val="false"/>
                <w:color w:val="000000"/>
                <w:sz w:val="20"/>
              </w:rPr>
              <w:t>ң</w:t>
            </w:r>
            <w:r>
              <w:rPr>
                <w:rFonts w:ascii="Times New Roman"/>
                <w:b/>
                <w:i w:val="false"/>
                <w:color w:val="000000"/>
                <w:sz w:val="20"/>
              </w:rPr>
              <w:t xml:space="preserve"> ішінде: </w:t>
            </w:r>
            <w:r>
              <w:rPr>
                <w:rFonts w:ascii="Times New Roman"/>
                <w:b/>
                <w:i w:val="false"/>
                <w:color w:val="000000"/>
                <w:sz w:val="20"/>
              </w:rPr>
              <w:t>ә</w:t>
            </w:r>
            <w:r>
              <w:rPr>
                <w:rFonts w:ascii="Times New Roman"/>
                <w:b/>
                <w:i w:val="false"/>
                <w:color w:val="000000"/>
                <w:sz w:val="20"/>
              </w:rPr>
              <w:t>йелдерге</w:t>
            </w:r>
            <w:r>
              <w:br/>
            </w:r>
            <w:r>
              <w:rPr>
                <w:rFonts w:ascii="Times New Roman"/>
                <w:b w:val="false"/>
                <w:i w:val="false"/>
                <w:color w:val="000000"/>
                <w:sz w:val="20"/>
              </w:rPr>
              <w:t>
</w:t>
            </w:r>
            <w:r>
              <w:rPr>
                <w:rFonts w:ascii="Times New Roman"/>
                <w:b w:val="false"/>
                <w:i w:val="false"/>
                <w:color w:val="000000"/>
                <w:sz w:val="20"/>
              </w:rPr>
              <w:t>02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03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оны</w:t>
            </w:r>
            <w:r>
              <w:rPr>
                <w:rFonts w:ascii="Times New Roman"/>
                <w:b/>
                <w:i w:val="false"/>
                <w:color w:val="000000"/>
                <w:sz w:val="20"/>
              </w:rPr>
              <w:t>ң</w:t>
            </w:r>
            <w:r>
              <w:rPr>
                <w:rFonts w:ascii="Times New Roman"/>
                <w:b/>
                <w:i w:val="false"/>
                <w:color w:val="000000"/>
                <w:sz w:val="20"/>
              </w:rPr>
              <w:t xml:space="preserve"> ішінде: </w:t>
            </w:r>
            <w:r>
              <w:rPr>
                <w:rFonts w:ascii="Times New Roman"/>
                <w:b/>
                <w:i w:val="false"/>
                <w:color w:val="000000"/>
                <w:sz w:val="20"/>
              </w:rPr>
              <w:t>ә</w:t>
            </w:r>
            <w:r>
              <w:rPr>
                <w:rFonts w:ascii="Times New Roman"/>
                <w:b/>
                <w:i w:val="false"/>
                <w:color w:val="000000"/>
                <w:sz w:val="20"/>
              </w:rPr>
              <w:t>йелдерге</w:t>
            </w:r>
            <w:r>
              <w:br/>
            </w:r>
            <w:r>
              <w:rPr>
                <w:rFonts w:ascii="Times New Roman"/>
                <w:b w:val="false"/>
                <w:i w:val="false"/>
                <w:color w:val="000000"/>
                <w:sz w:val="20"/>
              </w:rPr>
              <w:t>
</w:t>
            </w:r>
            <w:r>
              <w:rPr>
                <w:rFonts w:ascii="Times New Roman"/>
                <w:b w:val="false"/>
                <w:i w:val="false"/>
                <w:color w:val="000000"/>
                <w:sz w:val="20"/>
              </w:rPr>
              <w:t>04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r>
              <w:rPr>
                <w:rFonts w:ascii="Times New Roman"/>
                <w:b/>
                <w:i w:val="false"/>
                <w:color w:val="000000"/>
                <w:sz w:val="20"/>
              </w:rPr>
              <w:t>Жасына байланысты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05 Пособия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r>
              <w:rPr>
                <w:rFonts w:ascii="Times New Roman"/>
                <w:b/>
                <w:i w:val="false"/>
                <w:color w:val="000000"/>
                <w:sz w:val="20"/>
              </w:rPr>
              <w:t>Барлы</w:t>
            </w:r>
            <w:r>
              <w:rPr>
                <w:rFonts w:ascii="Times New Roman"/>
                <w:b/>
                <w:i w:val="false"/>
                <w:color w:val="000000"/>
                <w:sz w:val="20"/>
              </w:rPr>
              <w:t>қ</w:t>
            </w:r>
            <w:r>
              <w:rPr>
                <w:rFonts w:ascii="Times New Roman"/>
                <w:b/>
                <w:i w:val="false"/>
                <w:color w:val="000000"/>
                <w:sz w:val="20"/>
              </w:rPr>
              <w:t xml:space="preserve"> санатта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гедектік бойынша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06 Пособия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06-а Барлық санаттағы мүгедектік бойынша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06-а Всего получателей базовой пенсионной выплаты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r>
              <w:rPr>
                <w:rFonts w:ascii="Times New Roman"/>
                <w:b/>
                <w:i w:val="false"/>
                <w:color w:val="000000"/>
                <w:sz w:val="20"/>
              </w:rPr>
              <w:t>Жалпы ауру бойынша</w:t>
            </w:r>
            <w:r>
              <w:br/>
            </w:r>
            <w:r>
              <w:rPr>
                <w:rFonts w:ascii="Times New Roman"/>
                <w:b w:val="false"/>
                <w:i w:val="false"/>
                <w:color w:val="000000"/>
                <w:sz w:val="20"/>
              </w:rPr>
              <w:t>
</w:t>
            </w:r>
            <w:r>
              <w:rPr>
                <w:rFonts w:ascii="Times New Roman"/>
                <w:b w:val="false"/>
                <w:i w:val="false"/>
                <w:color w:val="000000"/>
                <w:sz w:val="20"/>
              </w:rPr>
              <w:t>07 От общего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08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09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10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 жара</w:t>
            </w:r>
            <w:r>
              <w:rPr>
                <w:rFonts w:ascii="Times New Roman"/>
                <w:b/>
                <w:i w:val="false"/>
                <w:color w:val="000000"/>
                <w:sz w:val="20"/>
              </w:rPr>
              <w:t>қ</w:t>
            </w:r>
            <w:r>
              <w:rPr>
                <w:rFonts w:ascii="Times New Roman"/>
                <w:b/>
                <w:i w:val="false"/>
                <w:color w:val="000000"/>
                <w:sz w:val="20"/>
              </w:rPr>
              <w:t>аты бойынша</w:t>
            </w:r>
            <w:r>
              <w:br/>
            </w:r>
            <w:r>
              <w:rPr>
                <w:rFonts w:ascii="Times New Roman"/>
                <w:b w:val="false"/>
                <w:i w:val="false"/>
                <w:color w:val="000000"/>
                <w:sz w:val="20"/>
              </w:rPr>
              <w:t>
</w:t>
            </w:r>
            <w:r>
              <w:rPr>
                <w:rFonts w:ascii="Times New Roman"/>
                <w:b w:val="false"/>
                <w:i w:val="false"/>
                <w:color w:val="000000"/>
                <w:sz w:val="20"/>
              </w:rPr>
              <w:t>11 От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12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13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14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сіптік аурулар</w:t>
            </w:r>
            <w:r>
              <w:br/>
            </w:r>
            <w:r>
              <w:rPr>
                <w:rFonts w:ascii="Times New Roman"/>
                <w:b w:val="false"/>
                <w:i w:val="false"/>
                <w:color w:val="000000"/>
                <w:sz w:val="20"/>
              </w:rPr>
              <w:t>
</w:t>
            </w:r>
            <w:r>
              <w:rPr>
                <w:rFonts w:ascii="Times New Roman"/>
                <w:b w:val="false"/>
                <w:i w:val="false"/>
                <w:color w:val="000000"/>
                <w:sz w:val="20"/>
              </w:rPr>
              <w:t>15 От профессионального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16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17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ІІI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18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w:t>
            </w:r>
            <w:r>
              <w:rPr>
                <w:rFonts w:ascii="Times New Roman"/>
                <w:b/>
                <w:i w:val="false"/>
                <w:color w:val="000000"/>
                <w:sz w:val="20"/>
              </w:rPr>
              <w:t>16 жас</w:t>
            </w:r>
            <w:r>
              <w:rPr>
                <w:rFonts w:ascii="Times New Roman"/>
                <w:b/>
                <w:i w:val="false"/>
                <w:color w:val="000000"/>
                <w:sz w:val="20"/>
              </w:rPr>
              <w:t>қ</w:t>
            </w:r>
            <w:r>
              <w:rPr>
                <w:rFonts w:ascii="Times New Roman"/>
                <w:b/>
                <w:i w:val="false"/>
                <w:color w:val="000000"/>
                <w:sz w:val="20"/>
              </w:rPr>
              <w:t>а дейінгі м</w:t>
            </w:r>
            <w:r>
              <w:rPr>
                <w:rFonts w:ascii="Times New Roman"/>
                <w:b/>
                <w:i w:val="false"/>
                <w:color w:val="000000"/>
                <w:sz w:val="20"/>
              </w:rPr>
              <w:t>ү</w:t>
            </w:r>
            <w:r>
              <w:rPr>
                <w:rFonts w:ascii="Times New Roman"/>
                <w:b/>
                <w:i w:val="false"/>
                <w:color w:val="000000"/>
                <w:sz w:val="20"/>
              </w:rPr>
              <w:t>гедек балалар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19 Детям инвалидам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Бала жасынан м</w:t>
            </w:r>
            <w:r>
              <w:rPr>
                <w:rFonts w:ascii="Times New Roman"/>
                <w:b/>
                <w:i w:val="false"/>
                <w:color w:val="000000"/>
                <w:sz w:val="20"/>
              </w:rPr>
              <w:t>ү</w:t>
            </w:r>
            <w:r>
              <w:rPr>
                <w:rFonts w:ascii="Times New Roman"/>
                <w:b/>
                <w:i w:val="false"/>
                <w:color w:val="000000"/>
                <w:sz w:val="20"/>
              </w:rPr>
              <w:t>гедектерге</w:t>
            </w:r>
            <w:r>
              <w:br/>
            </w:r>
            <w:r>
              <w:rPr>
                <w:rFonts w:ascii="Times New Roman"/>
                <w:b w:val="false"/>
                <w:i w:val="false"/>
                <w:color w:val="000000"/>
                <w:sz w:val="20"/>
              </w:rPr>
              <w:t>
</w:t>
            </w:r>
            <w:r>
              <w:rPr>
                <w:rFonts w:ascii="Times New Roman"/>
                <w:b w:val="false"/>
                <w:i w:val="false"/>
                <w:color w:val="000000"/>
                <w:sz w:val="20"/>
              </w:rPr>
              <w:t>20 Инвалидам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21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22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23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М</w:t>
            </w:r>
            <w:r>
              <w:rPr>
                <w:rFonts w:ascii="Times New Roman"/>
                <w:b/>
                <w:i w:val="false"/>
                <w:color w:val="000000"/>
                <w:sz w:val="20"/>
              </w:rPr>
              <w:t>ү</w:t>
            </w:r>
            <w:r>
              <w:rPr>
                <w:rFonts w:ascii="Times New Roman"/>
                <w:b/>
                <w:i w:val="false"/>
                <w:color w:val="000000"/>
                <w:sz w:val="20"/>
              </w:rPr>
              <w:t xml:space="preserve">гедектігі </w:t>
            </w:r>
            <w:r>
              <w:rPr>
                <w:rFonts w:ascii="Times New Roman"/>
                <w:b/>
                <w:i w:val="false"/>
                <w:color w:val="000000"/>
                <w:sz w:val="20"/>
              </w:rPr>
              <w:t>ә</w:t>
            </w:r>
            <w:r>
              <w:rPr>
                <w:rFonts w:ascii="Times New Roman"/>
                <w:b/>
                <w:i w:val="false"/>
                <w:color w:val="000000"/>
                <w:sz w:val="20"/>
              </w:rPr>
              <w:t xml:space="preserve">скери </w:t>
            </w:r>
            <w:r>
              <w:rPr>
                <w:rFonts w:ascii="Times New Roman"/>
                <w:b/>
                <w:i w:val="false"/>
                <w:color w:val="000000"/>
                <w:sz w:val="20"/>
              </w:rPr>
              <w:t>қ</w:t>
            </w:r>
            <w:r>
              <w:rPr>
                <w:rFonts w:ascii="Times New Roman"/>
                <w:b/>
                <w:i w:val="false"/>
                <w:color w:val="000000"/>
                <w:sz w:val="20"/>
              </w:rPr>
              <w:t xml:space="preserve">ызметті </w:t>
            </w:r>
            <w:r>
              <w:rPr>
                <w:rFonts w:ascii="Times New Roman"/>
                <w:b/>
                <w:i w:val="false"/>
                <w:color w:val="000000"/>
                <w:sz w:val="20"/>
              </w:rPr>
              <w:t>ө</w:t>
            </w:r>
            <w:r>
              <w:rPr>
                <w:rFonts w:ascii="Times New Roman"/>
                <w:b/>
                <w:i w:val="false"/>
                <w:color w:val="000000"/>
                <w:sz w:val="20"/>
              </w:rPr>
              <w:t>ткеру кезінде жаралану, контузия, мертігу, ауру салдарынан пайда бол</w:t>
            </w:r>
            <w:r>
              <w:rPr>
                <w:rFonts w:ascii="Times New Roman"/>
                <w:b/>
                <w:i w:val="false"/>
                <w:color w:val="000000"/>
                <w:sz w:val="20"/>
              </w:rPr>
              <w:t>ғ</w:t>
            </w:r>
            <w:r>
              <w:rPr>
                <w:rFonts w:ascii="Times New Roman"/>
                <w:b/>
                <w:i w:val="false"/>
                <w:color w:val="000000"/>
                <w:sz w:val="20"/>
              </w:rPr>
              <w:t xml:space="preserve">ан мерзімді  </w:t>
            </w:r>
            <w:r>
              <w:rPr>
                <w:rFonts w:ascii="Times New Roman"/>
                <w:b/>
                <w:i w:val="false"/>
                <w:color w:val="000000"/>
                <w:sz w:val="20"/>
              </w:rPr>
              <w:t>қ</w:t>
            </w:r>
            <w:r>
              <w:rPr>
                <w:rFonts w:ascii="Times New Roman"/>
                <w:b/>
                <w:i w:val="false"/>
                <w:color w:val="000000"/>
                <w:sz w:val="20"/>
              </w:rPr>
              <w:t xml:space="preserve">ызметтегі </w:t>
            </w:r>
            <w:r>
              <w:rPr>
                <w:rFonts w:ascii="Times New Roman"/>
                <w:b/>
                <w:i w:val="false"/>
                <w:color w:val="000000"/>
                <w:sz w:val="20"/>
              </w:rPr>
              <w:t>ә</w:t>
            </w:r>
            <w:r>
              <w:rPr>
                <w:rFonts w:ascii="Times New Roman"/>
                <w:b/>
                <w:i w:val="false"/>
                <w:color w:val="000000"/>
                <w:sz w:val="20"/>
              </w:rPr>
              <w:t xml:space="preserve">скери </w:t>
            </w:r>
            <w:r>
              <w:rPr>
                <w:rFonts w:ascii="Times New Roman"/>
                <w:b/>
                <w:i w:val="false"/>
                <w:color w:val="000000"/>
                <w:sz w:val="20"/>
              </w:rPr>
              <w:t>қ</w:t>
            </w:r>
            <w:r>
              <w:rPr>
                <w:rFonts w:ascii="Times New Roman"/>
                <w:b/>
                <w:i w:val="false"/>
                <w:color w:val="000000"/>
                <w:sz w:val="20"/>
              </w:rPr>
              <w:t>ызметшілер арасында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гедектерге</w:t>
            </w:r>
            <w:r>
              <w:br/>
            </w:r>
            <w:r>
              <w:rPr>
                <w:rFonts w:ascii="Times New Roman"/>
                <w:b w:val="false"/>
                <w:i w:val="false"/>
                <w:color w:val="000000"/>
                <w:sz w:val="20"/>
              </w:rPr>
              <w:t>
</w:t>
            </w:r>
            <w:r>
              <w:rPr>
                <w:rFonts w:ascii="Times New Roman"/>
                <w:b w:val="false"/>
                <w:i w:val="false"/>
                <w:color w:val="000000"/>
                <w:sz w:val="20"/>
              </w:rPr>
              <w:t>24 Инвалидам из числа военнослужащих срочной службы, инвалидность которых наступила вследствии ранения полученного при прохождении воинской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25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26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27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Мү</w:t>
            </w:r>
            <w:r>
              <w:rPr>
                <w:rFonts w:ascii="Times New Roman"/>
                <w:b/>
                <w:i w:val="false"/>
                <w:color w:val="000000"/>
                <w:sz w:val="20"/>
              </w:rPr>
              <w:t>гедектігі азаматты</w:t>
            </w:r>
            <w:r>
              <w:rPr>
                <w:rFonts w:ascii="Times New Roman"/>
                <w:b/>
                <w:i w:val="false"/>
                <w:color w:val="000000"/>
                <w:sz w:val="20"/>
              </w:rPr>
              <w:t>қ</w:t>
            </w:r>
            <w:r>
              <w:rPr>
                <w:rFonts w:ascii="Times New Roman"/>
                <w:b/>
                <w:i w:val="false"/>
                <w:color w:val="000000"/>
                <w:sz w:val="20"/>
              </w:rPr>
              <w:t xml:space="preserve"> немесе </w:t>
            </w:r>
            <w:r>
              <w:rPr>
                <w:rFonts w:ascii="Times New Roman"/>
                <w:b/>
                <w:i w:val="false"/>
                <w:color w:val="000000"/>
                <w:sz w:val="20"/>
              </w:rPr>
              <w:t>ә</w:t>
            </w:r>
            <w:r>
              <w:rPr>
                <w:rFonts w:ascii="Times New Roman"/>
                <w:b/>
                <w:i w:val="false"/>
                <w:color w:val="000000"/>
                <w:sz w:val="20"/>
              </w:rPr>
              <w:t>скери ма</w:t>
            </w:r>
            <w:r>
              <w:rPr>
                <w:rFonts w:ascii="Times New Roman"/>
                <w:b/>
                <w:i w:val="false"/>
                <w:color w:val="000000"/>
                <w:sz w:val="20"/>
              </w:rPr>
              <w:t>қ</w:t>
            </w:r>
            <w:r>
              <w:rPr>
                <w:rFonts w:ascii="Times New Roman"/>
                <w:b/>
                <w:i w:val="false"/>
                <w:color w:val="000000"/>
                <w:sz w:val="20"/>
              </w:rPr>
              <w:t>сатта салын</w:t>
            </w:r>
            <w:r>
              <w:rPr>
                <w:rFonts w:ascii="Times New Roman"/>
                <w:b/>
                <w:i w:val="false"/>
                <w:color w:val="000000"/>
                <w:sz w:val="20"/>
              </w:rPr>
              <w:t>ғ</w:t>
            </w:r>
            <w:r>
              <w:rPr>
                <w:rFonts w:ascii="Times New Roman"/>
                <w:b/>
                <w:i w:val="false"/>
                <w:color w:val="000000"/>
                <w:sz w:val="20"/>
              </w:rPr>
              <w:t>ан ядролы</w:t>
            </w:r>
            <w:r>
              <w:rPr>
                <w:rFonts w:ascii="Times New Roman"/>
                <w:b/>
                <w:i w:val="false"/>
                <w:color w:val="000000"/>
                <w:sz w:val="20"/>
              </w:rPr>
              <w:t>қ</w:t>
            </w:r>
            <w:r>
              <w:rPr>
                <w:rFonts w:ascii="Times New Roman"/>
                <w:b/>
                <w:i w:val="false"/>
                <w:color w:val="000000"/>
                <w:sz w:val="20"/>
              </w:rPr>
              <w:t xml:space="preserve"> объектілердегі апаттарды</w:t>
            </w:r>
            <w:r>
              <w:rPr>
                <w:rFonts w:ascii="Times New Roman"/>
                <w:b/>
                <w:i w:val="false"/>
                <w:color w:val="000000"/>
                <w:sz w:val="20"/>
              </w:rPr>
              <w:t>ң</w:t>
            </w:r>
            <w:r>
              <w:rPr>
                <w:rFonts w:ascii="Times New Roman"/>
                <w:b/>
                <w:i w:val="false"/>
                <w:color w:val="000000"/>
                <w:sz w:val="20"/>
              </w:rPr>
              <w:t xml:space="preserve"> салдарын жою кезінде  немесе ядролы</w:t>
            </w:r>
            <w:r>
              <w:rPr>
                <w:rFonts w:ascii="Times New Roman"/>
                <w:b/>
                <w:i w:val="false"/>
                <w:color w:val="000000"/>
                <w:sz w:val="20"/>
              </w:rPr>
              <w:t>қ</w:t>
            </w:r>
            <w:r>
              <w:rPr>
                <w:rFonts w:ascii="Times New Roman"/>
                <w:b/>
                <w:i w:val="false"/>
                <w:color w:val="000000"/>
                <w:sz w:val="20"/>
              </w:rPr>
              <w:t xml:space="preserve"> объектілердегі апатты</w:t>
            </w:r>
            <w:r>
              <w:rPr>
                <w:rFonts w:ascii="Times New Roman"/>
                <w:b/>
                <w:i w:val="false"/>
                <w:color w:val="000000"/>
                <w:sz w:val="20"/>
              </w:rPr>
              <w:t>қ</w:t>
            </w:r>
            <w:r>
              <w:rPr>
                <w:rFonts w:ascii="Times New Roman"/>
                <w:b/>
                <w:i w:val="false"/>
                <w:color w:val="000000"/>
                <w:sz w:val="20"/>
              </w:rPr>
              <w:t xml:space="preserve"> жа</w:t>
            </w:r>
            <w:r>
              <w:rPr>
                <w:rFonts w:ascii="Times New Roman"/>
                <w:b/>
                <w:i w:val="false"/>
                <w:color w:val="000000"/>
                <w:sz w:val="20"/>
              </w:rPr>
              <w:t>ғ</w:t>
            </w:r>
            <w:r>
              <w:rPr>
                <w:rFonts w:ascii="Times New Roman"/>
                <w:b/>
                <w:i w:val="false"/>
                <w:color w:val="000000"/>
                <w:sz w:val="20"/>
              </w:rPr>
              <w:t>дайлар  салдарынан пайда бол</w:t>
            </w:r>
            <w:r>
              <w:rPr>
                <w:rFonts w:ascii="Times New Roman"/>
                <w:b/>
                <w:i w:val="false"/>
                <w:color w:val="000000"/>
                <w:sz w:val="20"/>
              </w:rPr>
              <w:t>ғ</w:t>
            </w:r>
            <w:r>
              <w:rPr>
                <w:rFonts w:ascii="Times New Roman"/>
                <w:b/>
                <w:i w:val="false"/>
                <w:color w:val="000000"/>
                <w:sz w:val="20"/>
              </w:rPr>
              <w:t>ан азаматтар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28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29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30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31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Мүгедектігі әскери қызметшінің міндеттерін атқарумен байланысты емес жазатайым оқиға салдарынан пайда болған әскери қызметшілер, ішкі істер органдарының басшы және қатардағы құрамның тұлғалары арасындағы мүгедектерге</w:t>
            </w:r>
            <w:r>
              <w:br/>
            </w:r>
            <w:r>
              <w:rPr>
                <w:rFonts w:ascii="Times New Roman"/>
                <w:b w:val="false"/>
                <w:i w:val="false"/>
                <w:color w:val="000000"/>
                <w:sz w:val="20"/>
              </w:rPr>
              <w:t>
</w:t>
            </w:r>
            <w:r>
              <w:rPr>
                <w:rFonts w:ascii="Times New Roman"/>
                <w:b w:val="false"/>
                <w:i w:val="false"/>
                <w:color w:val="000000"/>
                <w:sz w:val="20"/>
              </w:rPr>
              <w:t>32 Инвалидам, из числа вленнослужащих,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военской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33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34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35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Мүгедектігі әскери қызметті өткеру кезінде жаралану, контузия, мертігу, ауру салдарынан пайда болған әскери қызметшілер (мерзімді қызметтегі әскери қызметшілерді қоспағанда), ішкі істер органдарының қызметкерлері арасындағы мүгедектерге</w:t>
            </w:r>
            <w:r>
              <w:br/>
            </w:r>
            <w:r>
              <w:rPr>
                <w:rFonts w:ascii="Times New Roman"/>
                <w:b w:val="false"/>
                <w:i w:val="false"/>
                <w:color w:val="000000"/>
                <w:sz w:val="20"/>
              </w:rPr>
              <w:t>
</w:t>
            </w:r>
            <w:r>
              <w:rPr>
                <w:rFonts w:ascii="Times New Roman"/>
                <w:b w:val="false"/>
                <w:i w:val="false"/>
                <w:color w:val="000000"/>
                <w:sz w:val="20"/>
              </w:rPr>
              <w:t>36 Инвалидам, из числа военнослужащих (кроме военнослужащих срочной службы), инвалидность которых наступила вследствии ранения полученного при прохождении воинской службы, сотрудников органов внутренних дел при исполнении служебных обязанностей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37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38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39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w:t>
            </w:r>
            <w:r>
              <w:rPr>
                <w:rFonts w:ascii="Times New Roman"/>
                <w:b/>
                <w:i w:val="false"/>
                <w:color w:val="000000"/>
                <w:sz w:val="20"/>
              </w:rPr>
              <w:t>Ә</w:t>
            </w:r>
            <w:r>
              <w:rPr>
                <w:rFonts w:ascii="Times New Roman"/>
                <w:b/>
                <w:i w:val="false"/>
                <w:color w:val="000000"/>
                <w:sz w:val="20"/>
              </w:rPr>
              <w:t xml:space="preserve">скери </w:t>
            </w:r>
            <w:r>
              <w:rPr>
                <w:rFonts w:ascii="Times New Roman"/>
                <w:b/>
                <w:i w:val="false"/>
                <w:color w:val="000000"/>
                <w:sz w:val="20"/>
              </w:rPr>
              <w:t>қ</w:t>
            </w:r>
            <w:r>
              <w:rPr>
                <w:rFonts w:ascii="Times New Roman"/>
                <w:b/>
                <w:i w:val="false"/>
                <w:color w:val="000000"/>
                <w:sz w:val="20"/>
              </w:rPr>
              <w:t>ызметшілерді</w:t>
            </w:r>
            <w:r>
              <w:rPr>
                <w:rFonts w:ascii="Times New Roman"/>
                <w:b/>
                <w:i w:val="false"/>
                <w:color w:val="000000"/>
                <w:sz w:val="20"/>
              </w:rPr>
              <w:t>ң</w:t>
            </w:r>
            <w:r>
              <w:rPr>
                <w:rFonts w:ascii="Times New Roman"/>
                <w:b/>
                <w:i w:val="false"/>
                <w:color w:val="000000"/>
                <w:sz w:val="20"/>
              </w:rPr>
              <w:t xml:space="preserve"> отбасыларын ескере отырып,  асыраушысынан айырылу жа</w:t>
            </w:r>
            <w:r>
              <w:rPr>
                <w:rFonts w:ascii="Times New Roman"/>
                <w:b/>
                <w:i w:val="false"/>
                <w:color w:val="000000"/>
                <w:sz w:val="20"/>
              </w:rPr>
              <w:t>ғ</w:t>
            </w:r>
            <w:r>
              <w:rPr>
                <w:rFonts w:ascii="Times New Roman"/>
                <w:b/>
                <w:i w:val="false"/>
                <w:color w:val="000000"/>
                <w:sz w:val="20"/>
              </w:rPr>
              <w:t>дайы бойынша берілетін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40 Пособия по случаю потери кормильца с учетом семей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е</w:t>
            </w:r>
            <w:r>
              <w:rPr>
                <w:rFonts w:ascii="Times New Roman"/>
                <w:b/>
                <w:i w:val="false"/>
                <w:color w:val="000000"/>
                <w:sz w:val="20"/>
              </w:rPr>
              <w:t>ң</w:t>
            </w:r>
            <w:r>
              <w:rPr>
                <w:rFonts w:ascii="Times New Roman"/>
                <w:b/>
                <w:i w:val="false"/>
                <w:color w:val="000000"/>
                <w:sz w:val="20"/>
              </w:rPr>
              <w:t>бекке жарамсыз 1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41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е</w:t>
            </w:r>
            <w:r>
              <w:rPr>
                <w:rFonts w:ascii="Times New Roman"/>
                <w:b/>
                <w:i w:val="false"/>
                <w:color w:val="000000"/>
                <w:sz w:val="20"/>
              </w:rPr>
              <w:t>ң</w:t>
            </w:r>
            <w:r>
              <w:rPr>
                <w:rFonts w:ascii="Times New Roman"/>
                <w:b/>
                <w:i w:val="false"/>
                <w:color w:val="000000"/>
                <w:sz w:val="20"/>
              </w:rPr>
              <w:t>бекке жарамсыз 2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42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е</w:t>
            </w:r>
            <w:r>
              <w:rPr>
                <w:rFonts w:ascii="Times New Roman"/>
                <w:b/>
                <w:i w:val="false"/>
                <w:color w:val="000000"/>
                <w:sz w:val="20"/>
              </w:rPr>
              <w:t>ң</w:t>
            </w:r>
            <w:r>
              <w:rPr>
                <w:rFonts w:ascii="Times New Roman"/>
                <w:b/>
                <w:i w:val="false"/>
                <w:color w:val="000000"/>
                <w:sz w:val="20"/>
              </w:rPr>
              <w:t>бекке жарамсыз 3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43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е</w:t>
            </w:r>
            <w:r>
              <w:rPr>
                <w:rFonts w:ascii="Times New Roman"/>
                <w:b/>
                <w:i w:val="false"/>
                <w:color w:val="000000"/>
                <w:sz w:val="20"/>
              </w:rPr>
              <w:t>ң</w:t>
            </w:r>
            <w:r>
              <w:rPr>
                <w:rFonts w:ascii="Times New Roman"/>
                <w:b/>
                <w:i w:val="false"/>
                <w:color w:val="000000"/>
                <w:sz w:val="20"/>
              </w:rPr>
              <w:t>бекке жарамсыз 4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44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е</w:t>
            </w:r>
            <w:r>
              <w:rPr>
                <w:rFonts w:ascii="Times New Roman"/>
                <w:b/>
                <w:i w:val="false"/>
                <w:color w:val="000000"/>
                <w:sz w:val="20"/>
              </w:rPr>
              <w:t>ң</w:t>
            </w:r>
            <w:r>
              <w:rPr>
                <w:rFonts w:ascii="Times New Roman"/>
                <w:b/>
                <w:i w:val="false"/>
                <w:color w:val="000000"/>
                <w:sz w:val="20"/>
              </w:rPr>
              <w:t>бекке жарамсыз 5 м</w:t>
            </w:r>
            <w:r>
              <w:rPr>
                <w:rFonts w:ascii="Times New Roman"/>
                <w:b/>
                <w:i w:val="false"/>
                <w:color w:val="000000"/>
                <w:sz w:val="20"/>
              </w:rPr>
              <w:t>ү</w:t>
            </w:r>
            <w:r>
              <w:rPr>
                <w:rFonts w:ascii="Times New Roman"/>
                <w:b/>
                <w:i w:val="false"/>
                <w:color w:val="000000"/>
                <w:sz w:val="20"/>
              </w:rPr>
              <w:t>шесі ж</w:t>
            </w:r>
            <w:r>
              <w:rPr>
                <w:rFonts w:ascii="Times New Roman"/>
                <w:b/>
                <w:i w:val="false"/>
                <w:color w:val="000000"/>
                <w:sz w:val="20"/>
              </w:rPr>
              <w:t>ә</w:t>
            </w:r>
            <w:r>
              <w:rPr>
                <w:rFonts w:ascii="Times New Roman"/>
                <w:b/>
                <w:i w:val="false"/>
                <w:color w:val="000000"/>
                <w:sz w:val="20"/>
              </w:rPr>
              <w:t>не одан да арты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45 с 5 и более нетрудоспособными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w:t>
            </w:r>
            <w:r>
              <w:rPr>
                <w:rFonts w:ascii="Times New Roman"/>
                <w:b/>
                <w:i w:val="false"/>
                <w:color w:val="000000"/>
                <w:sz w:val="20"/>
              </w:rPr>
              <w:t>Қ</w:t>
            </w:r>
            <w:r>
              <w:rPr>
                <w:rFonts w:ascii="Times New Roman"/>
                <w:b/>
                <w:i w:val="false"/>
                <w:color w:val="000000"/>
                <w:sz w:val="20"/>
              </w:rPr>
              <w:t>аза тап</w:t>
            </w:r>
            <w:r>
              <w:rPr>
                <w:rFonts w:ascii="Times New Roman"/>
                <w:b/>
                <w:i w:val="false"/>
                <w:color w:val="000000"/>
                <w:sz w:val="20"/>
              </w:rPr>
              <w:t>қ</w:t>
            </w:r>
            <w:r>
              <w:rPr>
                <w:rFonts w:ascii="Times New Roman"/>
                <w:b/>
                <w:i w:val="false"/>
                <w:color w:val="000000"/>
                <w:sz w:val="20"/>
              </w:rPr>
              <w:t xml:space="preserve">ан </w:t>
            </w:r>
            <w:r>
              <w:rPr>
                <w:rFonts w:ascii="Times New Roman"/>
                <w:b/>
                <w:i w:val="false"/>
                <w:color w:val="000000"/>
                <w:sz w:val="20"/>
              </w:rPr>
              <w:t>ә</w:t>
            </w:r>
            <w:r>
              <w:rPr>
                <w:rFonts w:ascii="Times New Roman"/>
                <w:b/>
                <w:i w:val="false"/>
                <w:color w:val="000000"/>
                <w:sz w:val="20"/>
              </w:rPr>
              <w:t xml:space="preserve">скери </w:t>
            </w:r>
            <w:r>
              <w:rPr>
                <w:rFonts w:ascii="Times New Roman"/>
                <w:b/>
                <w:i w:val="false"/>
                <w:color w:val="000000"/>
                <w:sz w:val="20"/>
              </w:rPr>
              <w:t>қ</w:t>
            </w:r>
            <w:r>
              <w:rPr>
                <w:rFonts w:ascii="Times New Roman"/>
                <w:b/>
                <w:i w:val="false"/>
                <w:color w:val="000000"/>
                <w:sz w:val="20"/>
              </w:rPr>
              <w:t>ызметшілерді</w:t>
            </w:r>
            <w:r>
              <w:rPr>
                <w:rFonts w:ascii="Times New Roman"/>
                <w:b/>
                <w:i w:val="false"/>
                <w:color w:val="000000"/>
                <w:sz w:val="20"/>
              </w:rPr>
              <w:t>ң</w:t>
            </w:r>
            <w:r>
              <w:rPr>
                <w:rFonts w:ascii="Times New Roman"/>
                <w:b/>
                <w:i w:val="false"/>
                <w:color w:val="000000"/>
                <w:sz w:val="20"/>
              </w:rPr>
              <w:t xml:space="preserve"> отбасыларына</w:t>
            </w:r>
            <w:r>
              <w:br/>
            </w:r>
            <w:r>
              <w:rPr>
                <w:rFonts w:ascii="Times New Roman"/>
                <w:b w:val="false"/>
                <w:i w:val="false"/>
                <w:color w:val="000000"/>
                <w:sz w:val="20"/>
              </w:rPr>
              <w:t>
</w:t>
            </w:r>
            <w:r>
              <w:rPr>
                <w:rFonts w:ascii="Times New Roman"/>
                <w:b w:val="false"/>
                <w:i w:val="false"/>
                <w:color w:val="000000"/>
                <w:sz w:val="20"/>
              </w:rPr>
              <w:t>46 Семьи погибших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оның ішінде: бейбіт уақытта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47 в том числе: семьям погибших военнослужащих в мирное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әскери қимылдар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48 семьям погибших военнослужащих во время боевых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Ұлы Отан соғысы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49 семьям погибших военнослужащих во время Великой Отечественнной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 </w:t>
            </w:r>
            <w:r>
              <w:rPr>
                <w:rFonts w:ascii="Times New Roman"/>
                <w:b/>
                <w:i w:val="false"/>
                <w:color w:val="000000"/>
                <w:sz w:val="20"/>
              </w:rPr>
              <w:t>Қ</w:t>
            </w:r>
            <w:r>
              <w:rPr>
                <w:rFonts w:ascii="Times New Roman"/>
                <w:b/>
                <w:i w:val="false"/>
                <w:color w:val="000000"/>
                <w:sz w:val="20"/>
              </w:rPr>
              <w:t>аза тап</w:t>
            </w:r>
            <w:r>
              <w:rPr>
                <w:rFonts w:ascii="Times New Roman"/>
                <w:b/>
                <w:i w:val="false"/>
                <w:color w:val="000000"/>
                <w:sz w:val="20"/>
              </w:rPr>
              <w:t>қ</w:t>
            </w:r>
            <w:r>
              <w:rPr>
                <w:rFonts w:ascii="Times New Roman"/>
                <w:b/>
                <w:i w:val="false"/>
                <w:color w:val="000000"/>
                <w:sz w:val="20"/>
              </w:rPr>
              <w:t>ан жауынгерлерді</w:t>
            </w:r>
            <w:r>
              <w:rPr>
                <w:rFonts w:ascii="Times New Roman"/>
                <w:b/>
                <w:i w:val="false"/>
                <w:color w:val="000000"/>
                <w:sz w:val="20"/>
              </w:rPr>
              <w:t>ң қ</w:t>
            </w:r>
            <w:r>
              <w:rPr>
                <w:rFonts w:ascii="Times New Roman"/>
                <w:b/>
                <w:i w:val="false"/>
                <w:color w:val="000000"/>
                <w:sz w:val="20"/>
              </w:rPr>
              <w:t>айта некеге т</w:t>
            </w:r>
            <w:r>
              <w:rPr>
                <w:rFonts w:ascii="Times New Roman"/>
                <w:b/>
                <w:i w:val="false"/>
                <w:color w:val="000000"/>
                <w:sz w:val="20"/>
              </w:rPr>
              <w:t>ұ</w:t>
            </w:r>
            <w:r>
              <w:rPr>
                <w:rFonts w:ascii="Times New Roman"/>
                <w:b/>
                <w:i w:val="false"/>
                <w:color w:val="000000"/>
                <w:sz w:val="20"/>
              </w:rPr>
              <w:t>рма</w:t>
            </w:r>
            <w:r>
              <w:rPr>
                <w:rFonts w:ascii="Times New Roman"/>
                <w:b/>
                <w:i w:val="false"/>
                <w:color w:val="000000"/>
                <w:sz w:val="20"/>
              </w:rPr>
              <w:t>ғ</w:t>
            </w:r>
            <w:r>
              <w:rPr>
                <w:rFonts w:ascii="Times New Roman"/>
                <w:b/>
                <w:i w:val="false"/>
                <w:color w:val="000000"/>
                <w:sz w:val="20"/>
              </w:rPr>
              <w:t>ан  жесірлеріне</w:t>
            </w:r>
            <w:r>
              <w:br/>
            </w:r>
            <w:r>
              <w:rPr>
                <w:rFonts w:ascii="Times New Roman"/>
                <w:b w:val="false"/>
                <w:i w:val="false"/>
                <w:color w:val="000000"/>
                <w:sz w:val="20"/>
              </w:rPr>
              <w:t>
</w:t>
            </w:r>
            <w:r>
              <w:rPr>
                <w:rFonts w:ascii="Times New Roman"/>
                <w:b w:val="false"/>
                <w:i w:val="false"/>
                <w:color w:val="000000"/>
                <w:sz w:val="20"/>
              </w:rPr>
              <w:t>50 Не вступившим в повторный брак вдовам погибших воинов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Қаза тапқан соғыс мүгедектерінің, соғысқа қатысушылардың және оларға теңестірілген азаматтардың қайта некеге тұрмаған жесірлеріне, "Ленинградты қорғағаны үшін" және "Блокадалық Ленинградтың тұрғыны" белгісімен марапатталған (жалпы ауру, еңбек жарақаты және өзге де себептер бойынша) мүгедек болып танылған азаматтарға</w:t>
            </w:r>
            <w:r>
              <w:br/>
            </w:r>
            <w:r>
              <w:rPr>
                <w:rFonts w:ascii="Times New Roman"/>
                <w:b w:val="false"/>
                <w:i w:val="false"/>
                <w:color w:val="000000"/>
                <w:sz w:val="20"/>
              </w:rPr>
              <w:t>
</w:t>
            </w:r>
            <w:r>
              <w:rPr>
                <w:rFonts w:ascii="Times New Roman"/>
                <w:b w:val="false"/>
                <w:i w:val="false"/>
                <w:color w:val="000000"/>
                <w:sz w:val="20"/>
              </w:rPr>
              <w:t>51 Не вступившим в повторный брак вдовам умерших инвалидов войны, участников войны и лиц приравненных к ним, гражданам, награжденных медалью "За оборону Ленинграда" и знаком "Житель блокадного Ленинграда", признанных инвалидами (от общего заболевания,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Со</w:t>
            </w:r>
            <w:r>
              <w:rPr>
                <w:rFonts w:ascii="Times New Roman"/>
                <w:b/>
                <w:i w:val="false"/>
                <w:color w:val="000000"/>
                <w:sz w:val="20"/>
              </w:rPr>
              <w:t>ғ</w:t>
            </w:r>
            <w:r>
              <w:rPr>
                <w:rFonts w:ascii="Times New Roman"/>
                <w:b/>
                <w:i w:val="false"/>
                <w:color w:val="000000"/>
                <w:sz w:val="20"/>
              </w:rPr>
              <w:t>ыс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атысушыларды</w:t>
            </w:r>
            <w:r>
              <w:rPr>
                <w:rFonts w:ascii="Times New Roman"/>
                <w:b/>
                <w:i w:val="false"/>
                <w:color w:val="000000"/>
                <w:sz w:val="20"/>
              </w:rPr>
              <w:t>ң</w:t>
            </w:r>
            <w:r>
              <w:rPr>
                <w:rFonts w:ascii="Times New Roman"/>
                <w:b/>
                <w:i w:val="false"/>
                <w:color w:val="000000"/>
                <w:sz w:val="20"/>
              </w:rPr>
              <w:t xml:space="preserve"> жал</w:t>
            </w:r>
            <w:r>
              <w:rPr>
                <w:rFonts w:ascii="Times New Roman"/>
                <w:b/>
                <w:i w:val="false"/>
                <w:color w:val="000000"/>
                <w:sz w:val="20"/>
              </w:rPr>
              <w:t>ғ</w:t>
            </w:r>
            <w:r>
              <w:rPr>
                <w:rFonts w:ascii="Times New Roman"/>
                <w:b/>
                <w:i w:val="false"/>
                <w:color w:val="000000"/>
                <w:sz w:val="20"/>
              </w:rPr>
              <w:t>ызілікті жесірлеріне</w:t>
            </w:r>
            <w:r>
              <w:br/>
            </w:r>
            <w:r>
              <w:rPr>
                <w:rFonts w:ascii="Times New Roman"/>
                <w:b w:val="false"/>
                <w:i w:val="false"/>
                <w:color w:val="000000"/>
                <w:sz w:val="20"/>
              </w:rPr>
              <w:t>
</w:t>
            </w:r>
            <w:r>
              <w:rPr>
                <w:rFonts w:ascii="Times New Roman"/>
                <w:b w:val="false"/>
                <w:i w:val="false"/>
                <w:color w:val="000000"/>
                <w:sz w:val="20"/>
              </w:rPr>
              <w:t>52 Одиноким вдовам участников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Бас</w:t>
            </w:r>
            <w:r>
              <w:rPr>
                <w:rFonts w:ascii="Times New Roman"/>
                <w:b/>
                <w:i w:val="false"/>
                <w:color w:val="000000"/>
                <w:sz w:val="20"/>
              </w:rPr>
              <w:t>қ</w:t>
            </w:r>
            <w:r>
              <w:rPr>
                <w:rFonts w:ascii="Times New Roman"/>
                <w:b/>
                <w:i w:val="false"/>
                <w:color w:val="000000"/>
                <w:sz w:val="20"/>
              </w:rPr>
              <w:t>алары</w:t>
            </w:r>
            <w:r>
              <w:br/>
            </w:r>
            <w:r>
              <w:rPr>
                <w:rFonts w:ascii="Times New Roman"/>
                <w:b w:val="false"/>
                <w:i w:val="false"/>
                <w:color w:val="000000"/>
                <w:sz w:val="20"/>
              </w:rPr>
              <w:t>
</w:t>
            </w:r>
            <w:r>
              <w:rPr>
                <w:rFonts w:ascii="Times New Roman"/>
                <w:b w:val="false"/>
                <w:i w:val="false"/>
                <w:color w:val="000000"/>
                <w:sz w:val="20"/>
              </w:rPr>
              <w:t>53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Экологиялы</w:t>
            </w:r>
            <w:r>
              <w:rPr>
                <w:rFonts w:ascii="Times New Roman"/>
                <w:b/>
                <w:i w:val="false"/>
                <w:color w:val="000000"/>
                <w:sz w:val="20"/>
              </w:rPr>
              <w:t>қ</w:t>
            </w:r>
            <w:r>
              <w:rPr>
                <w:rFonts w:ascii="Times New Roman"/>
                <w:b/>
                <w:i w:val="false"/>
                <w:color w:val="000000"/>
                <w:sz w:val="20"/>
              </w:rPr>
              <w:t xml:space="preserve"> апат салдарынан ауыр</w:t>
            </w:r>
            <w:r>
              <w:rPr>
                <w:rFonts w:ascii="Times New Roman"/>
                <w:b/>
                <w:i w:val="false"/>
                <w:color w:val="000000"/>
                <w:sz w:val="20"/>
              </w:rPr>
              <w:t>ғ</w:t>
            </w:r>
            <w:r>
              <w:rPr>
                <w:rFonts w:ascii="Times New Roman"/>
                <w:b/>
                <w:i w:val="false"/>
                <w:color w:val="000000"/>
                <w:sz w:val="20"/>
              </w:rPr>
              <w:t>ан м</w:t>
            </w:r>
            <w:r>
              <w:rPr>
                <w:rFonts w:ascii="Times New Roman"/>
                <w:b/>
                <w:i w:val="false"/>
                <w:color w:val="000000"/>
                <w:sz w:val="20"/>
              </w:rPr>
              <w:t>ү</w:t>
            </w:r>
            <w:r>
              <w:rPr>
                <w:rFonts w:ascii="Times New Roman"/>
                <w:b/>
                <w:i w:val="false"/>
                <w:color w:val="000000"/>
                <w:sz w:val="20"/>
              </w:rPr>
              <w:t>гедек бол</w:t>
            </w:r>
            <w:r>
              <w:rPr>
                <w:rFonts w:ascii="Times New Roman"/>
                <w:b/>
                <w:i w:val="false"/>
                <w:color w:val="000000"/>
                <w:sz w:val="20"/>
              </w:rPr>
              <w:t>ғ</w:t>
            </w:r>
            <w:r>
              <w:rPr>
                <w:rFonts w:ascii="Times New Roman"/>
                <w:b/>
                <w:i w:val="false"/>
                <w:color w:val="000000"/>
                <w:sz w:val="20"/>
              </w:rPr>
              <w:t>андар</w:t>
            </w:r>
            <w:r>
              <w:br/>
            </w:r>
            <w:r>
              <w:rPr>
                <w:rFonts w:ascii="Times New Roman"/>
                <w:b w:val="false"/>
                <w:i w:val="false"/>
                <w:color w:val="000000"/>
                <w:sz w:val="20"/>
              </w:rPr>
              <w:t>
</w:t>
            </w:r>
            <w:r>
              <w:rPr>
                <w:rFonts w:ascii="Times New Roman"/>
                <w:b w:val="false"/>
                <w:i w:val="false"/>
                <w:color w:val="000000"/>
                <w:sz w:val="20"/>
              </w:rPr>
              <w:t>54 Инвалиды вследствии экологического бедствия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55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56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57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Мүгедектігі Чернобыль атом электр станциясындағы аварияны жою кезінде пайда болған әскери қызметін өткеруге шақыртылған әскери қызметшілер арасындағы мүгедектер</w:t>
            </w:r>
            <w:r>
              <w:br/>
            </w:r>
            <w:r>
              <w:rPr>
                <w:rFonts w:ascii="Times New Roman"/>
                <w:b w:val="false"/>
                <w:i w:val="false"/>
                <w:color w:val="000000"/>
                <w:sz w:val="20"/>
              </w:rPr>
              <w:t>
</w:t>
            </w:r>
            <w:r>
              <w:rPr>
                <w:rFonts w:ascii="Times New Roman"/>
                <w:b w:val="false"/>
                <w:i w:val="false"/>
                <w:color w:val="000000"/>
                <w:sz w:val="20"/>
              </w:rPr>
              <w:t>58 Инвалиды из числа военнообязанных призванных, инвалидность которых наступила при ликвидации аварии на Чернобыльской атомной электростанции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59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60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61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16-18 жаста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 балалар</w:t>
            </w:r>
            <w:r>
              <w:br/>
            </w:r>
            <w:r>
              <w:rPr>
                <w:rFonts w:ascii="Times New Roman"/>
                <w:b w:val="false"/>
                <w:i w:val="false"/>
                <w:color w:val="000000"/>
                <w:sz w:val="20"/>
              </w:rPr>
              <w:t>
</w:t>
            </w:r>
            <w:r>
              <w:rPr>
                <w:rFonts w:ascii="Times New Roman"/>
                <w:b w:val="false"/>
                <w:i w:val="false"/>
                <w:color w:val="000000"/>
                <w:sz w:val="20"/>
              </w:rPr>
              <w:t>62 Дети инвалиды 16-18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оны</w:t>
            </w:r>
            <w:r>
              <w:rPr>
                <w:rFonts w:ascii="Times New Roman"/>
                <w:b/>
                <w:i w:val="false"/>
                <w:color w:val="000000"/>
                <w:sz w:val="20"/>
              </w:rPr>
              <w:t>ң</w:t>
            </w:r>
            <w:r>
              <w:rPr>
                <w:rFonts w:ascii="Times New Roman"/>
                <w:b/>
                <w:i w:val="false"/>
                <w:color w:val="000000"/>
                <w:sz w:val="20"/>
              </w:rPr>
              <w:t xml:space="preserve"> ішінде: 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63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64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65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Асыраушысынан айырылу жа</w:t>
            </w:r>
            <w:r>
              <w:rPr>
                <w:rFonts w:ascii="Times New Roman"/>
                <w:b/>
                <w:i w:val="false"/>
                <w:color w:val="000000"/>
                <w:sz w:val="20"/>
              </w:rPr>
              <w:t>ғ</w:t>
            </w:r>
            <w:r>
              <w:rPr>
                <w:rFonts w:ascii="Times New Roman"/>
                <w:b/>
                <w:i w:val="false"/>
                <w:color w:val="000000"/>
                <w:sz w:val="20"/>
              </w:rPr>
              <w:t>дайы бойынша берілетін аралас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66 Смешанные виды выплат по потере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1 жетім ж</w:t>
            </w:r>
            <w:r>
              <w:rPr>
                <w:rFonts w:ascii="Times New Roman"/>
                <w:b/>
                <w:i w:val="false"/>
                <w:color w:val="000000"/>
                <w:sz w:val="20"/>
              </w:rPr>
              <w:t>ә</w:t>
            </w:r>
            <w:r>
              <w:rPr>
                <w:rFonts w:ascii="Times New Roman"/>
                <w:b/>
                <w:i w:val="false"/>
                <w:color w:val="000000"/>
                <w:sz w:val="20"/>
              </w:rPr>
              <w:t>не 1 асырауда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67 1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 жетім ж</w:t>
            </w:r>
            <w:r>
              <w:rPr>
                <w:rFonts w:ascii="Times New Roman"/>
                <w:b/>
                <w:i w:val="false"/>
                <w:color w:val="000000"/>
                <w:sz w:val="20"/>
              </w:rPr>
              <w:t>ә</w:t>
            </w:r>
            <w:r>
              <w:rPr>
                <w:rFonts w:ascii="Times New Roman"/>
                <w:b/>
                <w:i w:val="false"/>
                <w:color w:val="000000"/>
                <w:sz w:val="20"/>
              </w:rPr>
              <w:t>не 2 асырауда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68 1 сирота и 2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1 жетім ж</w:t>
            </w:r>
            <w:r>
              <w:rPr>
                <w:rFonts w:ascii="Times New Roman"/>
                <w:b/>
                <w:i w:val="false"/>
                <w:color w:val="000000"/>
                <w:sz w:val="20"/>
              </w:rPr>
              <w:t>ә</w:t>
            </w:r>
            <w:r>
              <w:rPr>
                <w:rFonts w:ascii="Times New Roman"/>
                <w:b/>
                <w:i w:val="false"/>
                <w:color w:val="000000"/>
                <w:sz w:val="20"/>
              </w:rPr>
              <w:t>не 3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69 1 сирота и 3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1 жетім ж</w:t>
            </w:r>
            <w:r>
              <w:rPr>
                <w:rFonts w:ascii="Times New Roman"/>
                <w:b/>
                <w:i w:val="false"/>
                <w:color w:val="000000"/>
                <w:sz w:val="20"/>
              </w:rPr>
              <w:t>ә</w:t>
            </w:r>
            <w:r>
              <w:rPr>
                <w:rFonts w:ascii="Times New Roman"/>
                <w:b/>
                <w:i w:val="false"/>
                <w:color w:val="000000"/>
                <w:sz w:val="20"/>
              </w:rPr>
              <w:t>не 4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70 1 сирота и 4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2 жетім ж</w:t>
            </w:r>
            <w:r>
              <w:rPr>
                <w:rFonts w:ascii="Times New Roman"/>
                <w:b/>
                <w:i w:val="false"/>
                <w:color w:val="000000"/>
                <w:sz w:val="20"/>
              </w:rPr>
              <w:t>ә</w:t>
            </w:r>
            <w:r>
              <w:rPr>
                <w:rFonts w:ascii="Times New Roman"/>
                <w:b/>
                <w:i w:val="false"/>
                <w:color w:val="000000"/>
                <w:sz w:val="20"/>
              </w:rPr>
              <w:t>не 1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71 2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2 жетім ж</w:t>
            </w:r>
            <w:r>
              <w:rPr>
                <w:rFonts w:ascii="Times New Roman"/>
                <w:b/>
                <w:i w:val="false"/>
                <w:color w:val="000000"/>
                <w:sz w:val="20"/>
              </w:rPr>
              <w:t>ә</w:t>
            </w:r>
            <w:r>
              <w:rPr>
                <w:rFonts w:ascii="Times New Roman"/>
                <w:b/>
                <w:i w:val="false"/>
                <w:color w:val="000000"/>
                <w:sz w:val="20"/>
              </w:rPr>
              <w:t>не 2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72 2 сирота и 2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2 жетім ж</w:t>
            </w:r>
            <w:r>
              <w:rPr>
                <w:rFonts w:ascii="Times New Roman"/>
                <w:b/>
                <w:i w:val="false"/>
                <w:color w:val="000000"/>
                <w:sz w:val="20"/>
              </w:rPr>
              <w:t>ә</w:t>
            </w:r>
            <w:r>
              <w:rPr>
                <w:rFonts w:ascii="Times New Roman"/>
                <w:b/>
                <w:i w:val="false"/>
                <w:color w:val="000000"/>
                <w:sz w:val="20"/>
              </w:rPr>
              <w:t>не 3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73 2 сирота и 3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3 жетім ж</w:t>
            </w:r>
            <w:r>
              <w:rPr>
                <w:rFonts w:ascii="Times New Roman"/>
                <w:b/>
                <w:i w:val="false"/>
                <w:color w:val="000000"/>
                <w:sz w:val="20"/>
              </w:rPr>
              <w:t>ә</w:t>
            </w:r>
            <w:r>
              <w:rPr>
                <w:rFonts w:ascii="Times New Roman"/>
                <w:b/>
                <w:i w:val="false"/>
                <w:color w:val="000000"/>
                <w:sz w:val="20"/>
              </w:rPr>
              <w:t>не 1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74 3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3 жетім ж</w:t>
            </w:r>
            <w:r>
              <w:rPr>
                <w:rFonts w:ascii="Times New Roman"/>
                <w:b/>
                <w:i w:val="false"/>
                <w:color w:val="000000"/>
                <w:sz w:val="20"/>
              </w:rPr>
              <w:t>ә</w:t>
            </w:r>
            <w:r>
              <w:rPr>
                <w:rFonts w:ascii="Times New Roman"/>
                <w:b/>
                <w:i w:val="false"/>
                <w:color w:val="000000"/>
                <w:sz w:val="20"/>
              </w:rPr>
              <w:t>не 2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75 3 сирота и 2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4 жетім ж</w:t>
            </w:r>
            <w:r>
              <w:rPr>
                <w:rFonts w:ascii="Times New Roman"/>
                <w:b/>
                <w:i w:val="false"/>
                <w:color w:val="000000"/>
                <w:sz w:val="20"/>
              </w:rPr>
              <w:t>ә</w:t>
            </w:r>
            <w:r>
              <w:rPr>
                <w:rFonts w:ascii="Times New Roman"/>
                <w:b/>
                <w:i w:val="false"/>
                <w:color w:val="000000"/>
                <w:sz w:val="20"/>
              </w:rPr>
              <w:t>не 1 асырауында</w:t>
            </w:r>
            <w:r>
              <w:rPr>
                <w:rFonts w:ascii="Times New Roman"/>
                <w:b/>
                <w:i w:val="false"/>
                <w:color w:val="000000"/>
                <w:sz w:val="20"/>
              </w:rPr>
              <w:t>ғ</w:t>
            </w:r>
            <w:r>
              <w:rPr>
                <w:rFonts w:ascii="Times New Roman"/>
                <w:b/>
                <w:i w:val="false"/>
                <w:color w:val="000000"/>
                <w:sz w:val="20"/>
              </w:rPr>
              <w:t>ы адам</w:t>
            </w:r>
            <w:r>
              <w:br/>
            </w:r>
            <w:r>
              <w:rPr>
                <w:rFonts w:ascii="Times New Roman"/>
                <w:b w:val="false"/>
                <w:i w:val="false"/>
                <w:color w:val="000000"/>
                <w:sz w:val="20"/>
              </w:rPr>
              <w:t>
</w:t>
            </w:r>
            <w:r>
              <w:rPr>
                <w:rFonts w:ascii="Times New Roman"/>
                <w:b w:val="false"/>
                <w:i w:val="false"/>
                <w:color w:val="000000"/>
                <w:sz w:val="20"/>
              </w:rPr>
              <w:t>76 4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6 жетім ж</w:t>
            </w:r>
            <w:r>
              <w:rPr>
                <w:rFonts w:ascii="Times New Roman"/>
                <w:b/>
                <w:i w:val="false"/>
                <w:color w:val="000000"/>
                <w:sz w:val="20"/>
              </w:rPr>
              <w:t>ә</w:t>
            </w:r>
            <w:r>
              <w:rPr>
                <w:rFonts w:ascii="Times New Roman"/>
                <w:b/>
                <w:i w:val="false"/>
                <w:color w:val="000000"/>
                <w:sz w:val="20"/>
              </w:rPr>
              <w:t>не одан да к</w:t>
            </w:r>
            <w:r>
              <w:rPr>
                <w:rFonts w:ascii="Times New Roman"/>
                <w:b/>
                <w:i w:val="false"/>
                <w:color w:val="000000"/>
                <w:sz w:val="20"/>
              </w:rPr>
              <w:t>ө</w:t>
            </w:r>
            <w:r>
              <w:rPr>
                <w:rFonts w:ascii="Times New Roman"/>
                <w:b/>
                <w:i w:val="false"/>
                <w:color w:val="000000"/>
                <w:sz w:val="20"/>
              </w:rPr>
              <w:t>п</w:t>
            </w:r>
            <w:r>
              <w:br/>
            </w:r>
            <w:r>
              <w:rPr>
                <w:rFonts w:ascii="Times New Roman"/>
                <w:b w:val="false"/>
                <w:i w:val="false"/>
                <w:color w:val="000000"/>
                <w:sz w:val="20"/>
              </w:rPr>
              <w:t>
</w:t>
            </w:r>
            <w:r>
              <w:rPr>
                <w:rFonts w:ascii="Times New Roman"/>
                <w:b w:val="false"/>
                <w:i w:val="false"/>
                <w:color w:val="000000"/>
                <w:sz w:val="20"/>
              </w:rPr>
              <w:t>77 6 сирота и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Жерлеу,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78 Погребение,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оны</w:t>
            </w:r>
            <w:r>
              <w:rPr>
                <w:rFonts w:ascii="Times New Roman"/>
                <w:b/>
                <w:i w:val="false"/>
                <w:color w:val="000000"/>
                <w:sz w:val="20"/>
              </w:rPr>
              <w:t>ң</w:t>
            </w:r>
            <w:r>
              <w:rPr>
                <w:rFonts w:ascii="Times New Roman"/>
                <w:b/>
                <w:i w:val="false"/>
                <w:color w:val="000000"/>
                <w:sz w:val="20"/>
              </w:rPr>
              <w:t xml:space="preserve"> ішінде: жасына байланысты</w:t>
            </w:r>
            <w:r>
              <w:br/>
            </w:r>
            <w:r>
              <w:rPr>
                <w:rFonts w:ascii="Times New Roman"/>
                <w:b w:val="false"/>
                <w:i w:val="false"/>
                <w:color w:val="000000"/>
                <w:sz w:val="20"/>
              </w:rPr>
              <w:t>
</w:t>
            </w:r>
            <w:r>
              <w:rPr>
                <w:rFonts w:ascii="Times New Roman"/>
                <w:b w:val="false"/>
                <w:i w:val="false"/>
                <w:color w:val="000000"/>
                <w:sz w:val="20"/>
              </w:rPr>
              <w:t>79 в том числе: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м</w:t>
            </w:r>
            <w:r>
              <w:rPr>
                <w:rFonts w:ascii="Times New Roman"/>
                <w:b/>
                <w:i w:val="false"/>
                <w:color w:val="000000"/>
                <w:sz w:val="20"/>
              </w:rPr>
              <w:t>ү</w:t>
            </w:r>
            <w:r>
              <w:rPr>
                <w:rFonts w:ascii="Times New Roman"/>
                <w:b/>
                <w:i w:val="false"/>
                <w:color w:val="000000"/>
                <w:sz w:val="20"/>
              </w:rPr>
              <w:t>гедектігі бойынша</w:t>
            </w:r>
            <w:r>
              <w:br/>
            </w:r>
            <w:r>
              <w:rPr>
                <w:rFonts w:ascii="Times New Roman"/>
                <w:b w:val="false"/>
                <w:i w:val="false"/>
                <w:color w:val="000000"/>
                <w:sz w:val="20"/>
              </w:rPr>
              <w:t>
</w:t>
            </w:r>
            <w:r>
              <w:rPr>
                <w:rFonts w:ascii="Times New Roman"/>
                <w:b w:val="false"/>
                <w:i w:val="false"/>
                <w:color w:val="000000"/>
                <w:sz w:val="20"/>
              </w:rPr>
              <w:t>80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асыраушыдан айырылу бойынша</w:t>
            </w:r>
            <w:r>
              <w:br/>
            </w:r>
            <w:r>
              <w:rPr>
                <w:rFonts w:ascii="Times New Roman"/>
                <w:b w:val="false"/>
                <w:i w:val="false"/>
                <w:color w:val="000000"/>
                <w:sz w:val="20"/>
              </w:rPr>
              <w:t>
</w:t>
            </w:r>
            <w:r>
              <w:rPr>
                <w:rFonts w:ascii="Times New Roman"/>
                <w:b w:val="false"/>
                <w:i w:val="false"/>
                <w:color w:val="000000"/>
                <w:sz w:val="20"/>
              </w:rPr>
              <w:t>81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Мемлекеттік жә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 xml:space="preserve">ылар мен </w:t>
            </w:r>
            <w:r>
              <w:rPr>
                <w:rFonts w:ascii="Times New Roman"/>
                <w:b/>
                <w:i w:val="false"/>
                <w:color w:val="000000"/>
                <w:sz w:val="20"/>
              </w:rPr>
              <w:t>ө</w:t>
            </w:r>
            <w:r>
              <w:rPr>
                <w:rFonts w:ascii="Times New Roman"/>
                <w:b/>
                <w:i w:val="false"/>
                <w:color w:val="000000"/>
                <w:sz w:val="20"/>
              </w:rPr>
              <w:t>зге т</w:t>
            </w:r>
            <w:r>
              <w:rPr>
                <w:rFonts w:ascii="Times New Roman"/>
                <w:b/>
                <w:i w:val="false"/>
                <w:color w:val="000000"/>
                <w:sz w:val="20"/>
              </w:rPr>
              <w:t>ө</w:t>
            </w:r>
            <w:r>
              <w:rPr>
                <w:rFonts w:ascii="Times New Roman"/>
                <w:b/>
                <w:i w:val="false"/>
                <w:color w:val="000000"/>
                <w:sz w:val="20"/>
              </w:rPr>
              <w:t>лемдерді</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82 Итого государственных пособий и прочих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9"/>
    <w:p>
      <w:pPr>
        <w:spacing w:after="0"/>
        <w:ind w:left="0"/>
        <w:jc w:val="left"/>
      </w:pPr>
      <w:r>
        <w:rPr>
          <w:rFonts w:ascii="Times New Roman"/>
          <w:b/>
          <w:i w:val="false"/>
          <w:color w:val="000000"/>
        </w:rPr>
        <w:t xml:space="preserve"> 
3 – БӨЛІМ. Әлуетті құрылымдарда зейнетақы мен жәрдемақы төлеу</w:t>
      </w:r>
      <w:r>
        <w:br/>
      </w:r>
      <w:r>
        <w:rPr>
          <w:rFonts w:ascii="Times New Roman"/>
          <w:b/>
          <w:i w:val="false"/>
          <w:color w:val="000000"/>
        </w:rPr>
        <w:t>
20 ___ жылғы ___ тоқсан.</w:t>
      </w:r>
      <w:r>
        <w:br/>
      </w:r>
      <w:r>
        <w:rPr>
          <w:rFonts w:ascii="Times New Roman"/>
          <w:b/>
          <w:i w:val="false"/>
          <w:color w:val="000000"/>
        </w:rPr>
        <w:t>
РАЗДЕЛ 3. Выплата пенсий и пособий силовых структур ___</w:t>
      </w:r>
      <w:r>
        <w:br/>
      </w:r>
      <w:r>
        <w:rPr>
          <w:rFonts w:ascii="Times New Roman"/>
          <w:b/>
          <w:i w:val="false"/>
          <w:color w:val="000000"/>
        </w:rPr>
        <w:t>
квартал 20___ года.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Ең</w:t>
            </w:r>
            <w:r>
              <w:rPr>
                <w:rFonts w:ascii="Times New Roman"/>
                <w:b/>
                <w:i w:val="false"/>
                <w:color w:val="000000"/>
                <w:sz w:val="20"/>
              </w:rPr>
              <w:t>бек сі</w:t>
            </w:r>
            <w:r>
              <w:rPr>
                <w:rFonts w:ascii="Times New Roman"/>
                <w:b/>
                <w:i w:val="false"/>
                <w:color w:val="000000"/>
                <w:sz w:val="20"/>
              </w:rPr>
              <w:t>ң</w:t>
            </w:r>
            <w:r>
              <w:rPr>
                <w:rFonts w:ascii="Times New Roman"/>
                <w:b/>
                <w:i w:val="false"/>
                <w:color w:val="000000"/>
                <w:sz w:val="20"/>
              </w:rPr>
              <w:t xml:space="preserve">ірген жылдар </w:t>
            </w:r>
            <w:r>
              <w:rPr>
                <w:rFonts w:ascii="Times New Roman"/>
                <w:b/>
                <w:i w:val="false"/>
                <w:color w:val="000000"/>
                <w:sz w:val="20"/>
              </w:rPr>
              <w:t>ү</w:t>
            </w:r>
            <w:r>
              <w:rPr>
                <w:rFonts w:ascii="Times New Roman"/>
                <w:b/>
                <w:i w:val="false"/>
                <w:color w:val="000000"/>
                <w:sz w:val="20"/>
              </w:rPr>
              <w:t>шін берілетін зейнета</w:t>
            </w:r>
            <w:r>
              <w:rPr>
                <w:rFonts w:ascii="Times New Roman"/>
                <w:b/>
                <w:i w:val="false"/>
                <w:color w:val="000000"/>
                <w:sz w:val="20"/>
              </w:rPr>
              <w:t>қ</w:t>
            </w:r>
            <w:r>
              <w:rPr>
                <w:rFonts w:ascii="Times New Roman"/>
                <w:b/>
                <w:i w:val="false"/>
                <w:color w:val="000000"/>
                <w:sz w:val="20"/>
              </w:rPr>
              <w:t>ыны</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01 Пенсия по выслуге лет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01-а Е</w:t>
            </w:r>
            <w:r>
              <w:rPr>
                <w:rFonts w:ascii="Times New Roman"/>
                <w:b/>
                <w:i w:val="false"/>
                <w:color w:val="000000"/>
                <w:sz w:val="20"/>
              </w:rPr>
              <w:t>ң</w:t>
            </w:r>
            <w:r>
              <w:rPr>
                <w:rFonts w:ascii="Times New Roman"/>
                <w:b/>
                <w:i w:val="false"/>
                <w:color w:val="000000"/>
                <w:sz w:val="20"/>
              </w:rPr>
              <w:t>бек сі</w:t>
            </w:r>
            <w:r>
              <w:rPr>
                <w:rFonts w:ascii="Times New Roman"/>
                <w:b/>
                <w:i w:val="false"/>
                <w:color w:val="000000"/>
                <w:sz w:val="20"/>
              </w:rPr>
              <w:t>ң</w:t>
            </w:r>
            <w:r>
              <w:rPr>
                <w:rFonts w:ascii="Times New Roman"/>
                <w:b/>
                <w:i w:val="false"/>
                <w:color w:val="000000"/>
                <w:sz w:val="20"/>
              </w:rPr>
              <w:t xml:space="preserve">ірген жылдар </w:t>
            </w:r>
            <w:r>
              <w:rPr>
                <w:rFonts w:ascii="Times New Roman"/>
                <w:b/>
                <w:i w:val="false"/>
                <w:color w:val="000000"/>
                <w:sz w:val="20"/>
              </w:rPr>
              <w:t>ү</w:t>
            </w:r>
            <w:r>
              <w:rPr>
                <w:rFonts w:ascii="Times New Roman"/>
                <w:b/>
                <w:i w:val="false"/>
                <w:color w:val="000000"/>
                <w:sz w:val="20"/>
              </w:rPr>
              <w:t>шін берілетін зейнета</w:t>
            </w:r>
            <w:r>
              <w:rPr>
                <w:rFonts w:ascii="Times New Roman"/>
                <w:b/>
                <w:i w:val="false"/>
                <w:color w:val="000000"/>
                <w:sz w:val="20"/>
              </w:rPr>
              <w:t>қ</w:t>
            </w:r>
            <w:r>
              <w:rPr>
                <w:rFonts w:ascii="Times New Roman"/>
                <w:b/>
                <w:i w:val="false"/>
                <w:color w:val="000000"/>
                <w:sz w:val="20"/>
              </w:rPr>
              <w:t>ыны</w:t>
            </w:r>
            <w:r>
              <w:rPr>
                <w:rFonts w:ascii="Times New Roman"/>
                <w:b/>
                <w:i w:val="false"/>
                <w:color w:val="000000"/>
                <w:sz w:val="20"/>
              </w:rPr>
              <w:t>ң</w:t>
            </w:r>
            <w:r>
              <w:rPr>
                <w:rFonts w:ascii="Times New Roman"/>
                <w:b/>
                <w:i w:val="false"/>
                <w:color w:val="000000"/>
                <w:sz w:val="20"/>
              </w:rPr>
              <w:t xml:space="preserve"> базалы</w:t>
            </w:r>
            <w:r>
              <w:rPr>
                <w:rFonts w:ascii="Times New Roman"/>
                <w:b/>
                <w:i w:val="false"/>
                <w:color w:val="000000"/>
                <w:sz w:val="20"/>
              </w:rPr>
              <w:t>қ</w:t>
            </w:r>
            <w:r>
              <w:rPr>
                <w:rFonts w:ascii="Times New Roman"/>
                <w:b/>
                <w:i w:val="false"/>
                <w:color w:val="000000"/>
                <w:sz w:val="20"/>
              </w:rPr>
              <w:t xml:space="preserve"> зейнета</w:t>
            </w:r>
            <w:r>
              <w:rPr>
                <w:rFonts w:ascii="Times New Roman"/>
                <w:b/>
                <w:i w:val="false"/>
                <w:color w:val="000000"/>
                <w:sz w:val="20"/>
              </w:rPr>
              <w:t>қ</w:t>
            </w:r>
            <w:r>
              <w:rPr>
                <w:rFonts w:ascii="Times New Roman"/>
                <w:b/>
                <w:i w:val="false"/>
                <w:color w:val="000000"/>
                <w:sz w:val="20"/>
              </w:rPr>
              <w:t>ы т</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01-а Базовая пенсионная выплата пенсии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М</w:t>
            </w:r>
            <w:r>
              <w:rPr>
                <w:rFonts w:ascii="Times New Roman"/>
                <w:b/>
                <w:i w:val="false"/>
                <w:color w:val="000000"/>
                <w:sz w:val="20"/>
              </w:rPr>
              <w:t>ү</w:t>
            </w:r>
            <w:r>
              <w:rPr>
                <w:rFonts w:ascii="Times New Roman"/>
                <w:b/>
                <w:i w:val="false"/>
                <w:color w:val="000000"/>
                <w:sz w:val="20"/>
              </w:rPr>
              <w:t>гедектік бойынша берілетін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ыны</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02 Пособие по инвалидности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02-а М</w:t>
            </w:r>
            <w:r>
              <w:rPr>
                <w:rFonts w:ascii="Times New Roman"/>
                <w:b/>
                <w:i w:val="false"/>
                <w:color w:val="000000"/>
                <w:sz w:val="20"/>
              </w:rPr>
              <w:t>ү</w:t>
            </w:r>
            <w:r>
              <w:rPr>
                <w:rFonts w:ascii="Times New Roman"/>
                <w:b/>
                <w:i w:val="false"/>
                <w:color w:val="000000"/>
                <w:sz w:val="20"/>
              </w:rPr>
              <w:t>гедектік бойынша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 алушыларды</w:t>
            </w:r>
            <w:r>
              <w:rPr>
                <w:rFonts w:ascii="Times New Roman"/>
                <w:b/>
                <w:i w:val="false"/>
                <w:color w:val="000000"/>
                <w:sz w:val="20"/>
              </w:rPr>
              <w:t>ң</w:t>
            </w:r>
            <w:r>
              <w:rPr>
                <w:rFonts w:ascii="Times New Roman"/>
                <w:b/>
                <w:i w:val="false"/>
                <w:color w:val="000000"/>
                <w:sz w:val="20"/>
              </w:rPr>
              <w:t xml:space="preserve"> базалы</w:t>
            </w:r>
            <w:r>
              <w:rPr>
                <w:rFonts w:ascii="Times New Roman"/>
                <w:b/>
                <w:i w:val="false"/>
                <w:color w:val="000000"/>
                <w:sz w:val="20"/>
              </w:rPr>
              <w:t>қ</w:t>
            </w:r>
            <w:r>
              <w:rPr>
                <w:rFonts w:ascii="Times New Roman"/>
                <w:b/>
                <w:i w:val="false"/>
                <w:color w:val="000000"/>
                <w:sz w:val="20"/>
              </w:rPr>
              <w:t xml:space="preserve"> зейнета</w:t>
            </w:r>
            <w:r>
              <w:rPr>
                <w:rFonts w:ascii="Times New Roman"/>
                <w:b/>
                <w:i w:val="false"/>
                <w:color w:val="000000"/>
                <w:sz w:val="20"/>
              </w:rPr>
              <w:t>қ</w:t>
            </w:r>
            <w:r>
              <w:rPr>
                <w:rFonts w:ascii="Times New Roman"/>
                <w:b/>
                <w:i w:val="false"/>
                <w:color w:val="000000"/>
                <w:sz w:val="20"/>
              </w:rPr>
              <w:t>ы т</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02-а Базовая пенсионная выплата получателей пособии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І топ</w:t>
            </w:r>
            <w:r>
              <w:br/>
            </w:r>
            <w:r>
              <w:rPr>
                <w:rFonts w:ascii="Times New Roman"/>
                <w:b w:val="false"/>
                <w:i w:val="false"/>
                <w:color w:val="000000"/>
                <w:sz w:val="20"/>
              </w:rPr>
              <w:t>
</w:t>
            </w:r>
            <w:r>
              <w:rPr>
                <w:rFonts w:ascii="Times New Roman"/>
                <w:b w:val="false"/>
                <w:i w:val="false"/>
                <w:color w:val="000000"/>
                <w:sz w:val="20"/>
              </w:rPr>
              <w:t>03 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ІI топ</w:t>
            </w:r>
            <w:r>
              <w:br/>
            </w:r>
            <w:r>
              <w:rPr>
                <w:rFonts w:ascii="Times New Roman"/>
                <w:b w:val="false"/>
                <w:i w:val="false"/>
                <w:color w:val="000000"/>
                <w:sz w:val="20"/>
              </w:rPr>
              <w:t>
</w:t>
            </w:r>
            <w:r>
              <w:rPr>
                <w:rFonts w:ascii="Times New Roman"/>
                <w:b w:val="false"/>
                <w:i w:val="false"/>
                <w:color w:val="000000"/>
                <w:sz w:val="20"/>
              </w:rPr>
              <w:t>04 ІI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ІІІ топ</w:t>
            </w:r>
            <w:r>
              <w:br/>
            </w:r>
            <w:r>
              <w:rPr>
                <w:rFonts w:ascii="Times New Roman"/>
                <w:b w:val="false"/>
                <w:i w:val="false"/>
                <w:color w:val="000000"/>
                <w:sz w:val="20"/>
              </w:rPr>
              <w:t>
</w:t>
            </w:r>
            <w:r>
              <w:rPr>
                <w:rFonts w:ascii="Times New Roman"/>
                <w:b w:val="false"/>
                <w:i w:val="false"/>
                <w:color w:val="000000"/>
                <w:sz w:val="20"/>
              </w:rPr>
              <w:t>05 ІІІ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Асыраушыдан айырыл</w:t>
            </w:r>
            <w:r>
              <w:rPr>
                <w:rFonts w:ascii="Times New Roman"/>
                <w:b/>
                <w:i w:val="false"/>
                <w:color w:val="000000"/>
                <w:sz w:val="20"/>
              </w:rPr>
              <w:t>ғ</w:t>
            </w:r>
            <w:r>
              <w:rPr>
                <w:rFonts w:ascii="Times New Roman"/>
                <w:b/>
                <w:i w:val="false"/>
                <w:color w:val="000000"/>
                <w:sz w:val="20"/>
              </w:rPr>
              <w:t>ан жа</w:t>
            </w:r>
            <w:r>
              <w:rPr>
                <w:rFonts w:ascii="Times New Roman"/>
                <w:b/>
                <w:i w:val="false"/>
                <w:color w:val="000000"/>
                <w:sz w:val="20"/>
              </w:rPr>
              <w:t>ғ</w:t>
            </w:r>
            <w:r>
              <w:rPr>
                <w:rFonts w:ascii="Times New Roman"/>
                <w:b/>
                <w:i w:val="false"/>
                <w:color w:val="000000"/>
                <w:sz w:val="20"/>
              </w:rPr>
              <w:t>дайда берілетін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06 Пособие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е</w:t>
            </w:r>
            <w:r>
              <w:rPr>
                <w:rFonts w:ascii="Times New Roman"/>
                <w:b/>
                <w:i w:val="false"/>
                <w:color w:val="000000"/>
                <w:sz w:val="20"/>
              </w:rPr>
              <w:t>ң</w:t>
            </w:r>
            <w:r>
              <w:rPr>
                <w:rFonts w:ascii="Times New Roman"/>
                <w:b/>
                <w:i w:val="false"/>
                <w:color w:val="000000"/>
                <w:sz w:val="20"/>
              </w:rPr>
              <w:t>бекке жарамсыз 1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07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е</w:t>
            </w:r>
            <w:r>
              <w:rPr>
                <w:rFonts w:ascii="Times New Roman"/>
                <w:b/>
                <w:i w:val="false"/>
                <w:color w:val="000000"/>
                <w:sz w:val="20"/>
              </w:rPr>
              <w:t>ң</w:t>
            </w:r>
            <w:r>
              <w:rPr>
                <w:rFonts w:ascii="Times New Roman"/>
                <w:b/>
                <w:i w:val="false"/>
                <w:color w:val="000000"/>
                <w:sz w:val="20"/>
              </w:rPr>
              <w:t>бекке жарамсыз 2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08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е</w:t>
            </w:r>
            <w:r>
              <w:rPr>
                <w:rFonts w:ascii="Times New Roman"/>
                <w:b/>
                <w:i w:val="false"/>
                <w:color w:val="000000"/>
                <w:sz w:val="20"/>
              </w:rPr>
              <w:t>ң</w:t>
            </w:r>
            <w:r>
              <w:rPr>
                <w:rFonts w:ascii="Times New Roman"/>
                <w:b/>
                <w:i w:val="false"/>
                <w:color w:val="000000"/>
                <w:sz w:val="20"/>
              </w:rPr>
              <w:t>бекке жарамсыз 3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09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е</w:t>
            </w:r>
            <w:r>
              <w:rPr>
                <w:rFonts w:ascii="Times New Roman"/>
                <w:b/>
                <w:i w:val="false"/>
                <w:color w:val="000000"/>
                <w:sz w:val="20"/>
              </w:rPr>
              <w:t>ң</w:t>
            </w:r>
            <w:r>
              <w:rPr>
                <w:rFonts w:ascii="Times New Roman"/>
                <w:b/>
                <w:i w:val="false"/>
                <w:color w:val="000000"/>
                <w:sz w:val="20"/>
              </w:rPr>
              <w:t>бекке жарамсыз 4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10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w:t>
            </w:r>
            <w:r>
              <w:rPr>
                <w:rFonts w:ascii="Times New Roman"/>
                <w:b/>
                <w:i w:val="false"/>
                <w:color w:val="000000"/>
                <w:sz w:val="20"/>
              </w:rPr>
              <w:t>ң</w:t>
            </w:r>
            <w:r>
              <w:rPr>
                <w:rFonts w:ascii="Times New Roman"/>
                <w:b/>
                <w:i w:val="false"/>
                <w:color w:val="000000"/>
                <w:sz w:val="20"/>
              </w:rPr>
              <w:t>бекке жарамсыз 5 ж</w:t>
            </w:r>
            <w:r>
              <w:rPr>
                <w:rFonts w:ascii="Times New Roman"/>
                <w:b/>
                <w:i w:val="false"/>
                <w:color w:val="000000"/>
                <w:sz w:val="20"/>
              </w:rPr>
              <w:t>ә</w:t>
            </w:r>
            <w:r>
              <w:rPr>
                <w:rFonts w:ascii="Times New Roman"/>
                <w:b/>
                <w:i w:val="false"/>
                <w:color w:val="000000"/>
                <w:sz w:val="20"/>
              </w:rPr>
              <w:t>не одан да арты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шесі бар отбасылар</w:t>
            </w:r>
            <w:r>
              <w:rPr>
                <w:rFonts w:ascii="Times New Roman"/>
                <w:b/>
                <w:i w:val="false"/>
                <w:color w:val="000000"/>
                <w:sz w:val="20"/>
              </w:rPr>
              <w:t>ғ</w:t>
            </w:r>
            <w:r>
              <w:rPr>
                <w:rFonts w:ascii="Times New Roman"/>
                <w:b/>
                <w:i w:val="false"/>
                <w:color w:val="000000"/>
                <w:sz w:val="20"/>
              </w:rPr>
              <w:t>а т</w:t>
            </w:r>
            <w:r>
              <w:rPr>
                <w:rFonts w:ascii="Times New Roman"/>
                <w:b/>
                <w:i w:val="false"/>
                <w:color w:val="000000"/>
                <w:sz w:val="20"/>
              </w:rPr>
              <w:t>ө</w:t>
            </w:r>
            <w:r>
              <w:rPr>
                <w:rFonts w:ascii="Times New Roman"/>
                <w:b/>
                <w:i w:val="false"/>
                <w:color w:val="000000"/>
                <w:sz w:val="20"/>
              </w:rPr>
              <w:t>ленетін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11 с 5 и более нетрудоспособоными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12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Жерлеуге берілетін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13 Пособие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оны</w:t>
            </w:r>
            <w:r>
              <w:rPr>
                <w:rFonts w:ascii="Times New Roman"/>
                <w:b/>
                <w:i w:val="false"/>
                <w:color w:val="000000"/>
                <w:sz w:val="20"/>
              </w:rPr>
              <w:t>ң</w:t>
            </w:r>
            <w:r>
              <w:rPr>
                <w:rFonts w:ascii="Times New Roman"/>
                <w:b/>
                <w:i w:val="false"/>
                <w:color w:val="000000"/>
                <w:sz w:val="20"/>
              </w:rPr>
              <w:t xml:space="preserve"> ішінде: е</w:t>
            </w:r>
            <w:r>
              <w:rPr>
                <w:rFonts w:ascii="Times New Roman"/>
                <w:b/>
                <w:i w:val="false"/>
                <w:color w:val="000000"/>
                <w:sz w:val="20"/>
              </w:rPr>
              <w:t>ң</w:t>
            </w:r>
            <w:r>
              <w:rPr>
                <w:rFonts w:ascii="Times New Roman"/>
                <w:b/>
                <w:i w:val="false"/>
                <w:color w:val="000000"/>
                <w:sz w:val="20"/>
              </w:rPr>
              <w:t>бек сі</w:t>
            </w:r>
            <w:r>
              <w:rPr>
                <w:rFonts w:ascii="Times New Roman"/>
                <w:b/>
                <w:i w:val="false"/>
                <w:color w:val="000000"/>
                <w:sz w:val="20"/>
              </w:rPr>
              <w:t>ң</w:t>
            </w:r>
            <w:r>
              <w:rPr>
                <w:rFonts w:ascii="Times New Roman"/>
                <w:b/>
                <w:i w:val="false"/>
                <w:color w:val="000000"/>
                <w:sz w:val="20"/>
              </w:rPr>
              <w:t>ірген жылдар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14 в том числе: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м</w:t>
            </w:r>
            <w:r>
              <w:rPr>
                <w:rFonts w:ascii="Times New Roman"/>
                <w:b/>
                <w:i w:val="false"/>
                <w:color w:val="000000"/>
                <w:sz w:val="20"/>
              </w:rPr>
              <w:t>ү</w:t>
            </w:r>
            <w:r>
              <w:rPr>
                <w:rFonts w:ascii="Times New Roman"/>
                <w:b/>
                <w:i w:val="false"/>
                <w:color w:val="000000"/>
                <w:sz w:val="20"/>
              </w:rPr>
              <w:t>гедектік бойынша</w:t>
            </w:r>
            <w:r>
              <w:br/>
            </w:r>
            <w:r>
              <w:rPr>
                <w:rFonts w:ascii="Times New Roman"/>
                <w:b w:val="false"/>
                <w:i w:val="false"/>
                <w:color w:val="000000"/>
                <w:sz w:val="20"/>
              </w:rPr>
              <w:t>
</w:t>
            </w:r>
            <w:r>
              <w:rPr>
                <w:rFonts w:ascii="Times New Roman"/>
                <w:b w:val="false"/>
                <w:i w:val="false"/>
                <w:color w:val="000000"/>
                <w:sz w:val="20"/>
              </w:rPr>
              <w:t>15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асыраушыдан айырылу бойынша</w:t>
            </w:r>
            <w:r>
              <w:br/>
            </w:r>
            <w:r>
              <w:rPr>
                <w:rFonts w:ascii="Times New Roman"/>
                <w:b w:val="false"/>
                <w:i w:val="false"/>
                <w:color w:val="000000"/>
                <w:sz w:val="20"/>
              </w:rPr>
              <w:t>
</w:t>
            </w:r>
            <w:r>
              <w:rPr>
                <w:rFonts w:ascii="Times New Roman"/>
                <w:b w:val="false"/>
                <w:i w:val="false"/>
                <w:color w:val="000000"/>
                <w:sz w:val="20"/>
              </w:rPr>
              <w:t>16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Жерлеуге берілетін  біржол</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17 Единовременная компенсация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оны</w:t>
            </w:r>
            <w:r>
              <w:rPr>
                <w:rFonts w:ascii="Times New Roman"/>
                <w:b/>
                <w:i w:val="false"/>
                <w:color w:val="000000"/>
                <w:sz w:val="20"/>
              </w:rPr>
              <w:t>ң</w:t>
            </w:r>
            <w:r>
              <w:rPr>
                <w:rFonts w:ascii="Times New Roman"/>
                <w:b/>
                <w:i w:val="false"/>
                <w:color w:val="000000"/>
                <w:sz w:val="20"/>
              </w:rPr>
              <w:t xml:space="preserve"> ішінде: зайыбына (ж</w:t>
            </w:r>
            <w:r>
              <w:rPr>
                <w:rFonts w:ascii="Times New Roman"/>
                <w:b/>
                <w:i w:val="false"/>
                <w:color w:val="000000"/>
                <w:sz w:val="20"/>
              </w:rPr>
              <w:t>ұ</w:t>
            </w:r>
            <w:r>
              <w:rPr>
                <w:rFonts w:ascii="Times New Roman"/>
                <w:b/>
                <w:i w:val="false"/>
                <w:color w:val="000000"/>
                <w:sz w:val="20"/>
              </w:rPr>
              <w:t>байына)</w:t>
            </w:r>
            <w:r>
              <w:br/>
            </w:r>
            <w:r>
              <w:rPr>
                <w:rFonts w:ascii="Times New Roman"/>
                <w:b w:val="false"/>
                <w:i w:val="false"/>
                <w:color w:val="000000"/>
                <w:sz w:val="20"/>
              </w:rPr>
              <w:t>
</w:t>
            </w:r>
            <w:r>
              <w:rPr>
                <w:rFonts w:ascii="Times New Roman"/>
                <w:b w:val="false"/>
                <w:i w:val="false"/>
                <w:color w:val="000000"/>
                <w:sz w:val="20"/>
              </w:rPr>
              <w:t>18 в том числе: жене (мужу)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отбасы м</w:t>
            </w:r>
            <w:r>
              <w:rPr>
                <w:rFonts w:ascii="Times New Roman"/>
                <w:b/>
                <w:i w:val="false"/>
                <w:color w:val="000000"/>
                <w:sz w:val="20"/>
              </w:rPr>
              <w:t>ү</w:t>
            </w:r>
            <w:r>
              <w:rPr>
                <w:rFonts w:ascii="Times New Roman"/>
                <w:b/>
                <w:i w:val="false"/>
                <w:color w:val="000000"/>
                <w:sz w:val="20"/>
              </w:rPr>
              <w:t>шелеріне</w:t>
            </w:r>
            <w:r>
              <w:br/>
            </w:r>
            <w:r>
              <w:rPr>
                <w:rFonts w:ascii="Times New Roman"/>
                <w:b w:val="false"/>
                <w:i w:val="false"/>
                <w:color w:val="000000"/>
                <w:sz w:val="20"/>
              </w:rPr>
              <w:t>
</w:t>
            </w:r>
            <w:r>
              <w:rPr>
                <w:rFonts w:ascii="Times New Roman"/>
                <w:b w:val="false"/>
                <w:i w:val="false"/>
                <w:color w:val="000000"/>
                <w:sz w:val="20"/>
              </w:rPr>
              <w:t>19 членам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20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0"/>
    <w:p>
      <w:pPr>
        <w:spacing w:after="0"/>
        <w:ind w:left="0"/>
        <w:jc w:val="left"/>
      </w:pPr>
      <w:r>
        <w:rPr>
          <w:rFonts w:ascii="Times New Roman"/>
          <w:b/>
          <w:i w:val="false"/>
          <w:color w:val="000000"/>
        </w:rPr>
        <w:t xml:space="preserve"> 
4 – БӨЛІМ. Арнаулы  мемлекеттік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4. Назначение и выплата специальных  государственных</w:t>
      </w:r>
      <w:r>
        <w:br/>
      </w:r>
      <w:r>
        <w:rPr>
          <w:rFonts w:ascii="Times New Roman"/>
          <w:b/>
          <w:i w:val="false"/>
          <w:color w:val="000000"/>
        </w:rPr>
        <w:t>
пособий ___ квартал 20___ года.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гедектері</w:t>
            </w:r>
            <w:r>
              <w:br/>
            </w:r>
            <w:r>
              <w:rPr>
                <w:rFonts w:ascii="Times New Roman"/>
                <w:b w:val="false"/>
                <w:i w:val="false"/>
                <w:color w:val="000000"/>
                <w:sz w:val="20"/>
              </w:rPr>
              <w:t>
</w:t>
            </w:r>
            <w:r>
              <w:rPr>
                <w:rFonts w:ascii="Times New Roman"/>
                <w:b w:val="false"/>
                <w:i w:val="false"/>
                <w:color w:val="000000"/>
                <w:sz w:val="20"/>
              </w:rPr>
              <w:t>01 Инвалиды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 xml:space="preserve">ысына </w:t>
            </w:r>
            <w:r>
              <w:rPr>
                <w:rFonts w:ascii="Times New Roman"/>
                <w:b/>
                <w:i w:val="false"/>
                <w:color w:val="000000"/>
                <w:sz w:val="20"/>
              </w:rPr>
              <w:t>қ</w:t>
            </w:r>
            <w:r>
              <w:rPr>
                <w:rFonts w:ascii="Times New Roman"/>
                <w:b/>
                <w:i w:val="false"/>
                <w:color w:val="000000"/>
                <w:sz w:val="20"/>
              </w:rPr>
              <w:t>атысушылар</w:t>
            </w:r>
            <w:r>
              <w:br/>
            </w:r>
            <w:r>
              <w:rPr>
                <w:rFonts w:ascii="Times New Roman"/>
                <w:b w:val="false"/>
                <w:i w:val="false"/>
                <w:color w:val="000000"/>
                <w:sz w:val="20"/>
              </w:rPr>
              <w:t>
</w:t>
            </w:r>
            <w:r>
              <w:rPr>
                <w:rFonts w:ascii="Times New Roman"/>
                <w:b w:val="false"/>
                <w:i w:val="false"/>
                <w:color w:val="000000"/>
                <w:sz w:val="20"/>
              </w:rPr>
              <w:t>02 Участники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гедектеріне те</w:t>
            </w:r>
            <w:r>
              <w:rPr>
                <w:rFonts w:ascii="Times New Roman"/>
                <w:b/>
                <w:i w:val="false"/>
                <w:color w:val="000000"/>
                <w:sz w:val="20"/>
              </w:rPr>
              <w:t>ң</w:t>
            </w:r>
            <w:r>
              <w:rPr>
                <w:rFonts w:ascii="Times New Roman"/>
                <w:b/>
                <w:i w:val="false"/>
                <w:color w:val="000000"/>
                <w:sz w:val="20"/>
              </w:rPr>
              <w:t>естірілген азаматтар</w:t>
            </w:r>
            <w:r>
              <w:br/>
            </w:r>
            <w:r>
              <w:rPr>
                <w:rFonts w:ascii="Times New Roman"/>
                <w:b w:val="false"/>
                <w:i w:val="false"/>
                <w:color w:val="000000"/>
                <w:sz w:val="20"/>
              </w:rPr>
              <w:t>
</w:t>
            </w:r>
            <w:r>
              <w:rPr>
                <w:rFonts w:ascii="Times New Roman"/>
                <w:b w:val="false"/>
                <w:i w:val="false"/>
                <w:color w:val="000000"/>
                <w:sz w:val="20"/>
              </w:rPr>
              <w:t>03 Лица приравненные к инвалидам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 қ</w:t>
            </w:r>
            <w:r>
              <w:rPr>
                <w:rFonts w:ascii="Times New Roman"/>
                <w:b/>
                <w:i w:val="false"/>
                <w:color w:val="000000"/>
                <w:sz w:val="20"/>
              </w:rPr>
              <w:t>атысушыларына те</w:t>
            </w:r>
            <w:r>
              <w:rPr>
                <w:rFonts w:ascii="Times New Roman"/>
                <w:b/>
                <w:i w:val="false"/>
                <w:color w:val="000000"/>
                <w:sz w:val="20"/>
              </w:rPr>
              <w:t>ң</w:t>
            </w:r>
            <w:r>
              <w:rPr>
                <w:rFonts w:ascii="Times New Roman"/>
                <w:b/>
                <w:i w:val="false"/>
                <w:color w:val="000000"/>
                <w:sz w:val="20"/>
              </w:rPr>
              <w:t>естірілген азаматтар</w:t>
            </w:r>
            <w:r>
              <w:br/>
            </w:r>
            <w:r>
              <w:rPr>
                <w:rFonts w:ascii="Times New Roman"/>
                <w:b w:val="false"/>
                <w:i w:val="false"/>
                <w:color w:val="000000"/>
                <w:sz w:val="20"/>
              </w:rPr>
              <w:t>
</w:t>
            </w:r>
            <w:r>
              <w:rPr>
                <w:rFonts w:ascii="Times New Roman"/>
                <w:b w:val="false"/>
                <w:i w:val="false"/>
                <w:color w:val="000000"/>
                <w:sz w:val="20"/>
              </w:rPr>
              <w:t>04 Лица приравненные к участникам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r>
              <w:rPr>
                <w:rFonts w:ascii="Times New Roman"/>
                <w:b/>
                <w:i w:val="false"/>
                <w:color w:val="000000"/>
                <w:sz w:val="20"/>
              </w:rPr>
              <w:t>Ұ</w:t>
            </w:r>
            <w:r>
              <w:rPr>
                <w:rFonts w:ascii="Times New Roman"/>
                <w:b/>
                <w:i w:val="false"/>
                <w:color w:val="000000"/>
                <w:sz w:val="20"/>
              </w:rPr>
              <w:t>лы Отан со</w:t>
            </w:r>
            <w:r>
              <w:rPr>
                <w:rFonts w:ascii="Times New Roman"/>
                <w:b/>
                <w:i w:val="false"/>
                <w:color w:val="000000"/>
                <w:sz w:val="20"/>
              </w:rPr>
              <w:t>ғ</w:t>
            </w:r>
            <w:r>
              <w:rPr>
                <w:rFonts w:ascii="Times New Roman"/>
                <w:b/>
                <w:i w:val="false"/>
                <w:color w:val="000000"/>
                <w:sz w:val="20"/>
              </w:rPr>
              <w:t>ысыны</w:t>
            </w:r>
            <w:r>
              <w:rPr>
                <w:rFonts w:ascii="Times New Roman"/>
                <w:b/>
                <w:i w:val="false"/>
                <w:color w:val="000000"/>
                <w:sz w:val="20"/>
              </w:rPr>
              <w:t>ң</w:t>
            </w:r>
            <w:r>
              <w:rPr>
                <w:rFonts w:ascii="Times New Roman"/>
                <w:b/>
                <w:i w:val="false"/>
                <w:color w:val="000000"/>
                <w:sz w:val="20"/>
              </w:rPr>
              <w:t xml:space="preserve"> жесірлері</w:t>
            </w:r>
            <w:r>
              <w:br/>
            </w:r>
            <w:r>
              <w:rPr>
                <w:rFonts w:ascii="Times New Roman"/>
                <w:b w:val="false"/>
                <w:i w:val="false"/>
                <w:color w:val="000000"/>
                <w:sz w:val="20"/>
              </w:rPr>
              <w:t>
</w:t>
            </w:r>
            <w:r>
              <w:rPr>
                <w:rFonts w:ascii="Times New Roman"/>
                <w:b w:val="false"/>
                <w:i w:val="false"/>
                <w:color w:val="000000"/>
                <w:sz w:val="20"/>
              </w:rPr>
              <w:t>05 Вдовы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Ұлы Отан соғысының қайтыс болған мүгедектерінің әйелдері және күйеулері</w:t>
            </w:r>
            <w:r>
              <w:br/>
            </w:r>
            <w:r>
              <w:rPr>
                <w:rFonts w:ascii="Times New Roman"/>
                <w:b w:val="false"/>
                <w:i w:val="false"/>
                <w:color w:val="000000"/>
                <w:sz w:val="20"/>
              </w:rPr>
              <w:t>
</w:t>
            </w:r>
            <w:r>
              <w:rPr>
                <w:rFonts w:ascii="Times New Roman"/>
                <w:b w:val="false"/>
                <w:i w:val="false"/>
                <w:color w:val="000000"/>
                <w:sz w:val="20"/>
              </w:rPr>
              <w:t>06 Жены и мужья умерших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Батырлар</w:t>
            </w:r>
            <w:r>
              <w:br/>
            </w:r>
            <w:r>
              <w:rPr>
                <w:rFonts w:ascii="Times New Roman"/>
                <w:b w:val="false"/>
                <w:i w:val="false"/>
                <w:color w:val="000000"/>
                <w:sz w:val="20"/>
              </w:rPr>
              <w:t>
</w:t>
            </w:r>
            <w:r>
              <w:rPr>
                <w:rFonts w:ascii="Times New Roman"/>
                <w:b w:val="false"/>
                <w:i w:val="false"/>
                <w:color w:val="000000"/>
                <w:sz w:val="20"/>
              </w:rPr>
              <w:t>07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08 Семьи погибших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Марапаттал</w:t>
            </w:r>
            <w:r>
              <w:rPr>
                <w:rFonts w:ascii="Times New Roman"/>
                <w:b/>
                <w:i w:val="false"/>
                <w:color w:val="000000"/>
                <w:sz w:val="20"/>
              </w:rPr>
              <w:t>ғ</w:t>
            </w:r>
            <w:r>
              <w:rPr>
                <w:rFonts w:ascii="Times New Roman"/>
                <w:b/>
                <w:i w:val="false"/>
                <w:color w:val="000000"/>
                <w:sz w:val="20"/>
              </w:rPr>
              <w:t>ан тыл е</w:t>
            </w:r>
            <w:r>
              <w:rPr>
                <w:rFonts w:ascii="Times New Roman"/>
                <w:b/>
                <w:i w:val="false"/>
                <w:color w:val="000000"/>
                <w:sz w:val="20"/>
              </w:rPr>
              <w:t>ң</w:t>
            </w:r>
            <w:r>
              <w:rPr>
                <w:rFonts w:ascii="Times New Roman"/>
                <w:b/>
                <w:i w:val="false"/>
                <w:color w:val="000000"/>
                <w:sz w:val="20"/>
              </w:rPr>
              <w:t>беккерлері</w:t>
            </w:r>
            <w:r>
              <w:br/>
            </w:r>
            <w:r>
              <w:rPr>
                <w:rFonts w:ascii="Times New Roman"/>
                <w:b w:val="false"/>
                <w:i w:val="false"/>
                <w:color w:val="000000"/>
                <w:sz w:val="20"/>
              </w:rPr>
              <w:t>
</w:t>
            </w:r>
            <w:r>
              <w:rPr>
                <w:rFonts w:ascii="Times New Roman"/>
                <w:b w:val="false"/>
                <w:i w:val="false"/>
                <w:color w:val="000000"/>
                <w:sz w:val="20"/>
              </w:rPr>
              <w:t>09 Награжденные труженники тыла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Апаттарды</w:t>
            </w:r>
            <w:r>
              <w:rPr>
                <w:rFonts w:ascii="Times New Roman"/>
                <w:b/>
                <w:i w:val="false"/>
                <w:color w:val="000000"/>
                <w:sz w:val="20"/>
              </w:rPr>
              <w:t>ң</w:t>
            </w:r>
            <w:r>
              <w:rPr>
                <w:rFonts w:ascii="Times New Roman"/>
                <w:b/>
                <w:i w:val="false"/>
                <w:color w:val="000000"/>
                <w:sz w:val="20"/>
              </w:rPr>
              <w:t xml:space="preserve"> салдарын жоюшылар</w:t>
            </w:r>
            <w:r>
              <w:br/>
            </w:r>
            <w:r>
              <w:rPr>
                <w:rFonts w:ascii="Times New Roman"/>
                <w:b w:val="false"/>
                <w:i w:val="false"/>
                <w:color w:val="000000"/>
                <w:sz w:val="20"/>
              </w:rPr>
              <w:t>
</w:t>
            </w:r>
            <w:r>
              <w:rPr>
                <w:rFonts w:ascii="Times New Roman"/>
                <w:b w:val="false"/>
                <w:i w:val="false"/>
                <w:color w:val="000000"/>
                <w:sz w:val="20"/>
              </w:rPr>
              <w:t>10 Участники ликвидации катастрофы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І ж</w:t>
            </w:r>
            <w:r>
              <w:rPr>
                <w:rFonts w:ascii="Times New Roman"/>
                <w:b/>
                <w:i w:val="false"/>
                <w:color w:val="000000"/>
                <w:sz w:val="20"/>
              </w:rPr>
              <w:t>ә</w:t>
            </w:r>
            <w:r>
              <w:rPr>
                <w:rFonts w:ascii="Times New Roman"/>
                <w:b/>
                <w:i w:val="false"/>
                <w:color w:val="000000"/>
                <w:sz w:val="20"/>
              </w:rPr>
              <w:t>не ІІ топта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гедектер</w:t>
            </w:r>
            <w:r>
              <w:br/>
            </w:r>
            <w:r>
              <w:rPr>
                <w:rFonts w:ascii="Times New Roman"/>
                <w:b w:val="false"/>
                <w:i w:val="false"/>
                <w:color w:val="000000"/>
                <w:sz w:val="20"/>
              </w:rPr>
              <w:t>
</w:t>
            </w:r>
            <w:r>
              <w:rPr>
                <w:rFonts w:ascii="Times New Roman"/>
                <w:b w:val="false"/>
                <w:i w:val="false"/>
                <w:color w:val="000000"/>
                <w:sz w:val="20"/>
              </w:rPr>
              <w:t>11 Инвалиды І и ІІ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ІІІ топта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гедектер</w:t>
            </w:r>
            <w:r>
              <w:br/>
            </w:r>
            <w:r>
              <w:rPr>
                <w:rFonts w:ascii="Times New Roman"/>
                <w:b w:val="false"/>
                <w:i w:val="false"/>
                <w:color w:val="000000"/>
                <w:sz w:val="20"/>
              </w:rPr>
              <w:t>
</w:t>
            </w:r>
            <w:r>
              <w:rPr>
                <w:rFonts w:ascii="Times New Roman"/>
                <w:b w:val="false"/>
                <w:i w:val="false"/>
                <w:color w:val="000000"/>
                <w:sz w:val="20"/>
              </w:rPr>
              <w:t>12 Инвалиды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16 жас</w:t>
            </w:r>
            <w:r>
              <w:rPr>
                <w:rFonts w:ascii="Times New Roman"/>
                <w:b/>
                <w:i w:val="false"/>
                <w:color w:val="000000"/>
                <w:sz w:val="20"/>
              </w:rPr>
              <w:t>қ</w:t>
            </w:r>
            <w:r>
              <w:rPr>
                <w:rFonts w:ascii="Times New Roman"/>
                <w:b/>
                <w:i w:val="false"/>
                <w:color w:val="000000"/>
                <w:sz w:val="20"/>
              </w:rPr>
              <w:t>а дейінгі м</w:t>
            </w:r>
            <w:r>
              <w:rPr>
                <w:rFonts w:ascii="Times New Roman"/>
                <w:b/>
                <w:i w:val="false"/>
                <w:color w:val="000000"/>
                <w:sz w:val="20"/>
              </w:rPr>
              <w:t>ү</w:t>
            </w:r>
            <w:r>
              <w:rPr>
                <w:rFonts w:ascii="Times New Roman"/>
                <w:b/>
                <w:i w:val="false"/>
                <w:color w:val="000000"/>
                <w:sz w:val="20"/>
              </w:rPr>
              <w:t>гедек балалар</w:t>
            </w:r>
            <w:r>
              <w:br/>
            </w:r>
            <w:r>
              <w:rPr>
                <w:rFonts w:ascii="Times New Roman"/>
                <w:b w:val="false"/>
                <w:i w:val="false"/>
                <w:color w:val="000000"/>
                <w:sz w:val="20"/>
              </w:rPr>
              <w:t>
</w:t>
            </w:r>
            <w:r>
              <w:rPr>
                <w:rFonts w:ascii="Times New Roman"/>
                <w:b w:val="false"/>
                <w:i w:val="false"/>
                <w:color w:val="000000"/>
                <w:sz w:val="20"/>
              </w:rPr>
              <w:t>13 Дети 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14 Многодетные матери, награжденные "Алтын Алка", "Кумыс алка"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15 Многодетные семьи, имеющие 4-х и более совместно проживающих несовершеннолетних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А</w:t>
            </w:r>
            <w:r>
              <w:rPr>
                <w:rFonts w:ascii="Times New Roman"/>
                <w:b/>
                <w:i w:val="false"/>
                <w:color w:val="000000"/>
                <w:sz w:val="20"/>
              </w:rPr>
              <w:t>қ</w:t>
            </w:r>
            <w:r>
              <w:rPr>
                <w:rFonts w:ascii="Times New Roman"/>
                <w:b/>
                <w:i w:val="false"/>
                <w:color w:val="000000"/>
                <w:sz w:val="20"/>
              </w:rPr>
              <w:t>тал</w:t>
            </w:r>
            <w:r>
              <w:rPr>
                <w:rFonts w:ascii="Times New Roman"/>
                <w:b/>
                <w:i w:val="false"/>
                <w:color w:val="000000"/>
                <w:sz w:val="20"/>
              </w:rPr>
              <w:t>ғ</w:t>
            </w:r>
            <w:r>
              <w:rPr>
                <w:rFonts w:ascii="Times New Roman"/>
                <w:b/>
                <w:i w:val="false"/>
                <w:color w:val="000000"/>
                <w:sz w:val="20"/>
              </w:rPr>
              <w:t>ан азаматтар</w:t>
            </w:r>
            <w:r>
              <w:br/>
            </w:r>
            <w:r>
              <w:rPr>
                <w:rFonts w:ascii="Times New Roman"/>
                <w:b w:val="false"/>
                <w:i w:val="false"/>
                <w:color w:val="000000"/>
                <w:sz w:val="20"/>
              </w:rPr>
              <w:t>
</w:t>
            </w:r>
            <w:r>
              <w:rPr>
                <w:rFonts w:ascii="Times New Roman"/>
                <w:b w:val="false"/>
                <w:i w:val="false"/>
                <w:color w:val="000000"/>
                <w:sz w:val="20"/>
              </w:rPr>
              <w:t>16 Реабилитированные граждане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Ерекше сіңірген еңбегі үшін зейнетақы тағайындалған азаматтар</w:t>
            </w:r>
            <w:r>
              <w:br/>
            </w:r>
            <w:r>
              <w:rPr>
                <w:rFonts w:ascii="Times New Roman"/>
                <w:b w:val="false"/>
                <w:i w:val="false"/>
                <w:color w:val="000000"/>
                <w:sz w:val="20"/>
              </w:rPr>
              <w:t>
</w:t>
            </w:r>
            <w:r>
              <w:rPr>
                <w:rFonts w:ascii="Times New Roman"/>
                <w:b w:val="false"/>
                <w:i w:val="false"/>
                <w:color w:val="000000"/>
                <w:sz w:val="20"/>
              </w:rPr>
              <w:t>17 Лица которым назначены пенсии за особые заслуги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18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1"/>
    <w:p>
      <w:pPr>
        <w:spacing w:after="0"/>
        <w:ind w:left="0"/>
        <w:jc w:val="left"/>
      </w:pPr>
      <w:r>
        <w:rPr>
          <w:rFonts w:ascii="Times New Roman"/>
          <w:b/>
          <w:i w:val="false"/>
          <w:color w:val="000000"/>
        </w:rPr>
        <w:t xml:space="preserve"> 
5 – БӨЛІМ. Мемлекеттік арнайы жәрдемақыларды тағайындау</w:t>
      </w:r>
      <w:r>
        <w:br/>
      </w:r>
      <w:r>
        <w:rPr>
          <w:rFonts w:ascii="Times New Roman"/>
          <w:b/>
          <w:i w:val="false"/>
          <w:color w:val="000000"/>
        </w:rPr>
        <w:t>
және төлеу 20 ___ жылғы ___ тоқсан.</w:t>
      </w:r>
      <w:r>
        <w:br/>
      </w:r>
      <w:r>
        <w:rPr>
          <w:rFonts w:ascii="Times New Roman"/>
          <w:b/>
          <w:i w:val="false"/>
          <w:color w:val="000000"/>
        </w:rPr>
        <w:t>
РАЗДЕЛ 5. Назначение и выплата государственных специальных</w:t>
      </w:r>
      <w:r>
        <w:br/>
      </w:r>
      <w:r>
        <w:rPr>
          <w:rFonts w:ascii="Times New Roman"/>
          <w:b/>
          <w:i w:val="false"/>
          <w:color w:val="000000"/>
        </w:rPr>
        <w:t>
пособий ___ квартал 20___ года.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№1 Тізімі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01 Государственные специальные пособия по Списку №1 производств, работ, професий, должностей и показателей на подземных и открытых горных работах с очобо вредными и особо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w:t>
            </w:r>
            <w:r>
              <w:rPr>
                <w:rFonts w:ascii="Times New Roman"/>
                <w:b/>
                <w:i w:val="false"/>
                <w:color w:val="000000"/>
                <w:sz w:val="20"/>
              </w:rPr>
              <w:t>ң</w:t>
            </w:r>
            <w:r>
              <w:rPr>
                <w:rFonts w:ascii="Times New Roman"/>
                <w:b/>
                <w:i w:val="false"/>
                <w:color w:val="000000"/>
                <w:sz w:val="20"/>
              </w:rPr>
              <w:t xml:space="preserve"> ішінде: </w:t>
            </w:r>
            <w:r>
              <w:rPr>
                <w:rFonts w:ascii="Times New Roman"/>
                <w:b/>
                <w:i w:val="false"/>
                <w:color w:val="000000"/>
                <w:sz w:val="20"/>
              </w:rPr>
              <w:t>ә</w:t>
            </w:r>
            <w:r>
              <w:rPr>
                <w:rFonts w:ascii="Times New Roman"/>
                <w:b/>
                <w:i w:val="false"/>
                <w:color w:val="000000"/>
                <w:sz w:val="20"/>
              </w:rPr>
              <w:t>йелдерге</w:t>
            </w:r>
            <w:r>
              <w:br/>
            </w:r>
            <w:r>
              <w:rPr>
                <w:rFonts w:ascii="Times New Roman"/>
                <w:b w:val="false"/>
                <w:i w:val="false"/>
                <w:color w:val="000000"/>
                <w:sz w:val="20"/>
              </w:rPr>
              <w:t>
</w:t>
            </w:r>
            <w:r>
              <w:rPr>
                <w:rFonts w:ascii="Times New Roman"/>
                <w:b w:val="false"/>
                <w:i w:val="false"/>
                <w:color w:val="000000"/>
                <w:sz w:val="20"/>
              </w:rPr>
              <w:t>02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03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Еңбек жағдайлары зиянды және ауыр жұмыстарындағы өндірістердің, жұмыстардың, кәсіптердің, лауазымдар мен көрсеткіштердің № 2 Тізімі бойынша берілетін мемлекеттік арнайы жәрдемақы</w:t>
            </w:r>
            <w:r>
              <w:br/>
            </w:r>
            <w:r>
              <w:rPr>
                <w:rFonts w:ascii="Times New Roman"/>
                <w:b w:val="false"/>
                <w:i w:val="false"/>
                <w:color w:val="000000"/>
                <w:sz w:val="20"/>
              </w:rPr>
              <w:t>
</w:t>
            </w:r>
            <w:r>
              <w:rPr>
                <w:rFonts w:ascii="Times New Roman"/>
                <w:b w:val="false"/>
                <w:i w:val="false"/>
                <w:color w:val="000000"/>
                <w:sz w:val="20"/>
              </w:rPr>
              <w:t>04 Государственные специальные пособия по Списку № 2 производств, работ, професий, должностей и показателей на работах с вредными и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оны</w:t>
            </w:r>
            <w:r>
              <w:rPr>
                <w:rFonts w:ascii="Times New Roman"/>
                <w:b/>
                <w:i w:val="false"/>
                <w:color w:val="000000"/>
                <w:sz w:val="20"/>
              </w:rPr>
              <w:t>ң</w:t>
            </w:r>
            <w:r>
              <w:rPr>
                <w:rFonts w:ascii="Times New Roman"/>
                <w:b/>
                <w:i w:val="false"/>
                <w:color w:val="000000"/>
                <w:sz w:val="20"/>
              </w:rPr>
              <w:t xml:space="preserve"> ішінде: </w:t>
            </w:r>
            <w:r>
              <w:rPr>
                <w:rFonts w:ascii="Times New Roman"/>
                <w:b/>
                <w:i w:val="false"/>
                <w:color w:val="000000"/>
                <w:sz w:val="20"/>
              </w:rPr>
              <w:t>ә</w:t>
            </w:r>
            <w:r>
              <w:rPr>
                <w:rFonts w:ascii="Times New Roman"/>
                <w:b/>
                <w:i w:val="false"/>
                <w:color w:val="000000"/>
                <w:sz w:val="20"/>
              </w:rPr>
              <w:t>йелдерге</w:t>
            </w:r>
            <w:r>
              <w:br/>
            </w:r>
            <w:r>
              <w:rPr>
                <w:rFonts w:ascii="Times New Roman"/>
                <w:b w:val="false"/>
                <w:i w:val="false"/>
                <w:color w:val="000000"/>
                <w:sz w:val="20"/>
              </w:rPr>
              <w:t>
</w:t>
            </w:r>
            <w:r>
              <w:rPr>
                <w:rFonts w:ascii="Times New Roman"/>
                <w:b w:val="false"/>
                <w:i w:val="false"/>
                <w:color w:val="000000"/>
                <w:sz w:val="20"/>
              </w:rPr>
              <w:t>05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Ауылдық жерлерде тұратын алушыларға берілетін жәрдемақылар</w:t>
            </w:r>
            <w:r>
              <w:br/>
            </w:r>
            <w:r>
              <w:rPr>
                <w:rFonts w:ascii="Times New Roman"/>
                <w:b w:val="false"/>
                <w:i w:val="false"/>
                <w:color w:val="000000"/>
                <w:sz w:val="20"/>
              </w:rPr>
              <w:t>
</w:t>
            </w:r>
            <w:r>
              <w:rPr>
                <w:rFonts w:ascii="Times New Roman"/>
                <w:b w:val="false"/>
                <w:i w:val="false"/>
                <w:color w:val="000000"/>
                <w:sz w:val="20"/>
              </w:rPr>
              <w:t>06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 1 Тізім бойынша жерлеу</w:t>
            </w:r>
            <w:r>
              <w:br/>
            </w:r>
            <w:r>
              <w:rPr>
                <w:rFonts w:ascii="Times New Roman"/>
                <w:b w:val="false"/>
                <w:i w:val="false"/>
                <w:color w:val="000000"/>
                <w:sz w:val="20"/>
              </w:rPr>
              <w:t>
</w:t>
            </w:r>
            <w:r>
              <w:rPr>
                <w:rFonts w:ascii="Times New Roman"/>
                <w:b w:val="false"/>
                <w:i w:val="false"/>
                <w:color w:val="000000"/>
                <w:sz w:val="20"/>
              </w:rPr>
              <w:t>07 Погребение по Списку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 2 Тізім бойынша жерлеу</w:t>
            </w:r>
            <w:r>
              <w:br/>
            </w:r>
            <w:r>
              <w:rPr>
                <w:rFonts w:ascii="Times New Roman"/>
                <w:b w:val="false"/>
                <w:i w:val="false"/>
                <w:color w:val="000000"/>
                <w:sz w:val="20"/>
              </w:rPr>
              <w:t>
</w:t>
            </w:r>
            <w:r>
              <w:rPr>
                <w:rFonts w:ascii="Times New Roman"/>
                <w:b w:val="false"/>
                <w:i w:val="false"/>
                <w:color w:val="000000"/>
                <w:sz w:val="20"/>
              </w:rPr>
              <w:t>08 Погребение по Списку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2"/>
    <w:p>
      <w:pPr>
        <w:spacing w:after="0"/>
        <w:ind w:left="0"/>
        <w:jc w:val="left"/>
      </w:pPr>
      <w:r>
        <w:rPr>
          <w:rFonts w:ascii="Times New Roman"/>
          <w:b/>
          <w:i w:val="false"/>
          <w:color w:val="000000"/>
        </w:rPr>
        <w:t xml:space="preserve"> 
20___ жылғы ____ тоқсандағы азаматтық халық пен әлуетті</w:t>
      </w:r>
      <w:r>
        <w:br/>
      </w:r>
      <w:r>
        <w:rPr>
          <w:rFonts w:ascii="Times New Roman"/>
          <w:b/>
          <w:i w:val="false"/>
          <w:color w:val="000000"/>
        </w:rPr>
        <w:t>
күштердің зейнетақылар мен жәрдемақылар алушылардың жалпы</w:t>
      </w:r>
      <w:r>
        <w:br/>
      </w:r>
      <w:r>
        <w:rPr>
          <w:rFonts w:ascii="Times New Roman"/>
          <w:b/>
          <w:i w:val="false"/>
          <w:color w:val="000000"/>
        </w:rPr>
        <w:t>
контингенті</w:t>
      </w:r>
      <w:r>
        <w:br/>
      </w:r>
      <w:r>
        <w:rPr>
          <w:rFonts w:ascii="Times New Roman"/>
          <w:b/>
          <w:i w:val="false"/>
          <w:color w:val="000000"/>
        </w:rPr>
        <w:t>
Общий контингент получателей пенсий и пособий пособий гражданского</w:t>
      </w:r>
      <w:r>
        <w:br/>
      </w:r>
      <w:r>
        <w:rPr>
          <w:rFonts w:ascii="Times New Roman"/>
          <w:b/>
          <w:i w:val="false"/>
          <w:color w:val="000000"/>
        </w:rPr>
        <w:t>
населения и силовых структур за ____ квартал 20___ года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 зейнета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Пенсии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 xml:space="preserve">гедектігі бойынша мемлекеттік </w:t>
            </w:r>
            <w:r>
              <w:rPr>
                <w:rFonts w:ascii="Times New Roman"/>
                <w:b/>
                <w:i w:val="false"/>
                <w:color w:val="000000"/>
                <w:sz w:val="20"/>
              </w:rPr>
              <w:t>ә</w:t>
            </w:r>
            <w:r>
              <w:rPr>
                <w:rFonts w:ascii="Times New Roman"/>
                <w:b/>
                <w:i w:val="false"/>
                <w:color w:val="000000"/>
                <w:sz w:val="20"/>
              </w:rPr>
              <w:t>леуметтік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Государственное социальное пособие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Асыраушысынан айрылу бойынша мемлекеттік әлеуметтік жәрдемақы</w:t>
            </w:r>
            <w:r>
              <w:br/>
            </w:r>
            <w:r>
              <w:rPr>
                <w:rFonts w:ascii="Times New Roman"/>
                <w:b w:val="false"/>
                <w:i w:val="false"/>
                <w:color w:val="000000"/>
                <w:sz w:val="20"/>
              </w:rPr>
              <w:t>
</w:t>
            </w:r>
            <w:r>
              <w:rPr>
                <w:rFonts w:ascii="Times New Roman"/>
                <w:b w:val="false"/>
                <w:i w:val="false"/>
                <w:color w:val="000000"/>
                <w:sz w:val="20"/>
              </w:rPr>
              <w:t>Государственное социальное пособие по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Пособия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rPr>
                <w:rFonts w:ascii="Times New Roman"/>
                <w:b/>
                <w:i w:val="false"/>
                <w:color w:val="000000"/>
                <w:sz w:val="20"/>
              </w:rPr>
              <w:t>ә</w:t>
            </w:r>
            <w:r>
              <w:rPr>
                <w:rFonts w:ascii="Times New Roman"/>
                <w:b/>
                <w:i w:val="false"/>
                <w:color w:val="000000"/>
                <w:sz w:val="20"/>
              </w:rPr>
              <w:t>леуметтік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ыларды</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 государственных социальных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3"/>
    <w:p>
      <w:pPr>
        <w:spacing w:after="0"/>
        <w:ind w:left="0"/>
        <w:jc w:val="left"/>
      </w:pPr>
      <w:r>
        <w:rPr>
          <w:rFonts w:ascii="Times New Roman"/>
          <w:b/>
          <w:i w:val="false"/>
          <w:color w:val="000000"/>
        </w:rPr>
        <w:t xml:space="preserve"> 
20___ жылғы ____ тоқсандағы азаматтық халық пен әлуетті</w:t>
      </w:r>
      <w:r>
        <w:br/>
      </w:r>
      <w:r>
        <w:rPr>
          <w:rFonts w:ascii="Times New Roman"/>
          <w:b/>
          <w:i w:val="false"/>
          <w:color w:val="000000"/>
        </w:rPr>
        <w:t>
күштердің айрылу жағдайы бойынша жалпы контингенті</w:t>
      </w:r>
      <w:r>
        <w:br/>
      </w:r>
      <w:r>
        <w:rPr>
          <w:rFonts w:ascii="Times New Roman"/>
          <w:b/>
          <w:i w:val="false"/>
          <w:color w:val="000000"/>
        </w:rPr>
        <w:t>
Общий контингент по потере кормильца гражданского населения и силовых</w:t>
      </w:r>
      <w:r>
        <w:br/>
      </w:r>
      <w:r>
        <w:rPr>
          <w:rFonts w:ascii="Times New Roman"/>
          <w:b/>
          <w:i w:val="false"/>
          <w:color w:val="000000"/>
        </w:rPr>
        <w:t>
структур за ____ квартал 20____ года.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бекке жарамсыз 1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бекке жарамсыз 2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бекке жарамсыз 3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бекке жарамсыз 4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бекке жарамсыз 5 ж</w:t>
            </w:r>
            <w:r>
              <w:rPr>
                <w:rFonts w:ascii="Times New Roman"/>
                <w:b/>
                <w:i w:val="false"/>
                <w:color w:val="000000"/>
                <w:sz w:val="20"/>
              </w:rPr>
              <w:t>ә</w:t>
            </w:r>
            <w:r>
              <w:rPr>
                <w:rFonts w:ascii="Times New Roman"/>
                <w:b/>
                <w:i w:val="false"/>
                <w:color w:val="000000"/>
                <w:sz w:val="20"/>
              </w:rPr>
              <w:t>не одан да к</w:t>
            </w:r>
            <w:r>
              <w:rPr>
                <w:rFonts w:ascii="Times New Roman"/>
                <w:b/>
                <w:i w:val="false"/>
                <w:color w:val="000000"/>
                <w:sz w:val="20"/>
              </w:rPr>
              <w:t>ө</w:t>
            </w:r>
            <w:r>
              <w:rPr>
                <w:rFonts w:ascii="Times New Roman"/>
                <w:b/>
                <w:i w:val="false"/>
                <w:color w:val="000000"/>
                <w:sz w:val="20"/>
              </w:rPr>
              <w:t>п м</w:t>
            </w:r>
            <w:r>
              <w:rPr>
                <w:rFonts w:ascii="Times New Roman"/>
                <w:b/>
                <w:i w:val="false"/>
                <w:color w:val="000000"/>
                <w:sz w:val="20"/>
              </w:rPr>
              <w:t>ү</w:t>
            </w:r>
            <w:r>
              <w:rPr>
                <w:rFonts w:ascii="Times New Roman"/>
                <w:b/>
                <w:i w:val="false"/>
                <w:color w:val="000000"/>
                <w:sz w:val="20"/>
              </w:rPr>
              <w:t>шесі бар</w:t>
            </w:r>
            <w:r>
              <w:br/>
            </w:r>
            <w:r>
              <w:rPr>
                <w:rFonts w:ascii="Times New Roman"/>
                <w:b w:val="false"/>
                <w:i w:val="false"/>
                <w:color w:val="000000"/>
                <w:sz w:val="20"/>
              </w:rPr>
              <w:t>
</w:t>
            </w:r>
            <w:r>
              <w:rPr>
                <w:rFonts w:ascii="Times New Roman"/>
                <w:b w:val="false"/>
                <w:i w:val="false"/>
                <w:color w:val="000000"/>
                <w:sz w:val="20"/>
              </w:rPr>
              <w:t>с 5 и более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айрылу жа</w:t>
            </w:r>
            <w:r>
              <w:rPr>
                <w:rFonts w:ascii="Times New Roman"/>
                <w:b/>
                <w:i w:val="false"/>
                <w:color w:val="000000"/>
                <w:sz w:val="20"/>
              </w:rPr>
              <w:t>ғ</w:t>
            </w:r>
            <w:r>
              <w:rPr>
                <w:rFonts w:ascii="Times New Roman"/>
                <w:b/>
                <w:i w:val="false"/>
                <w:color w:val="000000"/>
                <w:sz w:val="20"/>
              </w:rPr>
              <w:t>дайы бойынша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4"/>
    <w:p>
      <w:pPr>
        <w:spacing w:after="0"/>
        <w:ind w:left="0"/>
        <w:jc w:val="left"/>
      </w:pPr>
      <w:r>
        <w:rPr>
          <w:rFonts w:ascii="Times New Roman"/>
          <w:b/>
          <w:i w:val="false"/>
          <w:color w:val="000000"/>
        </w:rPr>
        <w:t xml:space="preserve"> 
20___ жылғы ____ тоқсандағы азаматтық халық пен әлуетті күштердің мүгедектігі бойынша жалпы контингенті</w:t>
      </w:r>
      <w:r>
        <w:br/>
      </w:r>
      <w:r>
        <w:rPr>
          <w:rFonts w:ascii="Times New Roman"/>
          <w:b/>
          <w:i w:val="false"/>
          <w:color w:val="000000"/>
        </w:rPr>
        <w:t>
Общий контингент по инвалидности гражданского населения и силовых</w:t>
      </w:r>
      <w:r>
        <w:br/>
      </w:r>
      <w:r>
        <w:rPr>
          <w:rFonts w:ascii="Times New Roman"/>
          <w:b/>
          <w:i w:val="false"/>
          <w:color w:val="000000"/>
        </w:rPr>
        <w:t>
структур за ____ квартал 20___ года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w:t>
            </w:r>
            <w:r>
              <w:rPr>
                <w:rFonts w:ascii="Times New Roman"/>
                <w:b/>
                <w:i w:val="false"/>
                <w:color w:val="000000"/>
                <w:sz w:val="20"/>
              </w:rPr>
              <w:t>қ</w:t>
            </w:r>
            <w:r>
              <w:rPr>
                <w:rFonts w:ascii="Times New Roman"/>
                <w:b/>
                <w:i w:val="false"/>
                <w:color w:val="000000"/>
                <w:sz w:val="20"/>
              </w:rPr>
              <w:t>а дейінгі м</w:t>
            </w:r>
            <w:r>
              <w:rPr>
                <w:rFonts w:ascii="Times New Roman"/>
                <w:b/>
                <w:i w:val="false"/>
                <w:color w:val="000000"/>
                <w:sz w:val="20"/>
              </w:rPr>
              <w:t>ү</w:t>
            </w:r>
            <w:r>
              <w:rPr>
                <w:rFonts w:ascii="Times New Roman"/>
                <w:b/>
                <w:i w:val="false"/>
                <w:color w:val="000000"/>
                <w:sz w:val="20"/>
              </w:rPr>
              <w:t>гедек балалар</w:t>
            </w:r>
            <w:r>
              <w:br/>
            </w:r>
            <w:r>
              <w:rPr>
                <w:rFonts w:ascii="Times New Roman"/>
                <w:b w:val="false"/>
                <w:i w:val="false"/>
                <w:color w:val="000000"/>
                <w:sz w:val="20"/>
              </w:rPr>
              <w:t>
</w:t>
            </w:r>
            <w:r>
              <w:rPr>
                <w:rFonts w:ascii="Times New Roman"/>
                <w:b w:val="false"/>
                <w:i w:val="false"/>
                <w:color w:val="000000"/>
                <w:sz w:val="20"/>
              </w:rPr>
              <w:t>дети-инвалиды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819"/>
        <w:gridCol w:w="1789"/>
        <w:gridCol w:w="1460"/>
        <w:gridCol w:w="1241"/>
        <w:gridCol w:w="1504"/>
        <w:gridCol w:w="1417"/>
        <w:gridCol w:w="1680"/>
        <w:gridCol w:w="1396"/>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гедектік бойынша ж</w:t>
            </w:r>
            <w:r>
              <w:rPr>
                <w:rFonts w:ascii="Times New Roman"/>
                <w:b/>
                <w:i w:val="false"/>
                <w:color w:val="000000"/>
                <w:sz w:val="20"/>
              </w:rPr>
              <w:t>ә</w:t>
            </w:r>
            <w:r>
              <w:rPr>
                <w:rFonts w:ascii="Times New Roman"/>
                <w:b/>
                <w:i w:val="false"/>
                <w:color w:val="000000"/>
                <w:sz w:val="20"/>
              </w:rPr>
              <w:t>рдема</w:t>
            </w:r>
            <w:r>
              <w:rPr>
                <w:rFonts w:ascii="Times New Roman"/>
                <w:b/>
                <w:i w:val="false"/>
                <w:color w:val="000000"/>
                <w:sz w:val="20"/>
              </w:rPr>
              <w:t>қ</w:t>
            </w:r>
            <w:r>
              <w:rPr>
                <w:rFonts w:ascii="Times New Roman"/>
                <w:b/>
                <w:i w:val="false"/>
                <w:color w:val="000000"/>
                <w:sz w:val="20"/>
              </w:rPr>
              <w:t>ыларды</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 пособий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Тағайындау</w:t>
            </w:r>
            <w:r>
              <w:br/>
            </w:r>
            <w:r>
              <w:rPr>
                <w:rFonts w:ascii="Times New Roman"/>
                <w:b w:val="false"/>
                <w:i w:val="false"/>
                <w:color w:val="000000"/>
                <w:sz w:val="20"/>
              </w:rPr>
              <w:t>
</w:t>
            </w:r>
            <w:r>
              <w:rPr>
                <w:rFonts w:ascii="Times New Roman"/>
                <w:b w:val="false"/>
                <w:i w:val="false"/>
                <w:color w:val="000000"/>
                <w:sz w:val="20"/>
              </w:rPr>
              <w:t>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 жүзіндегі төлемдер</w:t>
            </w:r>
            <w:r>
              <w:br/>
            </w:r>
            <w:r>
              <w:rPr>
                <w:rFonts w:ascii="Times New Roman"/>
                <w:b w:val="false"/>
                <w:i w:val="false"/>
                <w:color w:val="000000"/>
                <w:sz w:val="20"/>
              </w:rPr>
              <w:t>
</w:t>
            </w:r>
            <w:r>
              <w:rPr>
                <w:rFonts w:ascii="Times New Roman"/>
                <w:b w:val="false"/>
                <w:i w:val="false"/>
                <w:color w:val="000000"/>
                <w:sz w:val="20"/>
              </w:rPr>
              <w:t>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зейнетақыларды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назначенных пенсий (пособий), человек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 (жәрдемақыларды) алушылардың орташа саны, адам</w:t>
            </w:r>
            <w:r>
              <w:br/>
            </w:r>
            <w:r>
              <w:rPr>
                <w:rFonts w:ascii="Times New Roman"/>
                <w:b w:val="false"/>
                <w:i w:val="false"/>
                <w:color w:val="000000"/>
                <w:sz w:val="20"/>
              </w:rPr>
              <w:t>
</w:t>
            </w:r>
            <w:r>
              <w:rPr>
                <w:rFonts w:ascii="Times New Roman"/>
                <w:b w:val="false"/>
                <w:i w:val="false"/>
                <w:color w:val="000000"/>
                <w:sz w:val="20"/>
              </w:rPr>
              <w:t>Средняя численность получателей выплаченных пенсий (пособий) за отчетный квартал, человек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отчетный квартал,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 төленген зейнетақылардың (жәрдемақылардың) орта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выплаченных пенсий (пособий) за отчетный квартал,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 төленген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выплаченных пенсий (пособий) за период с начала года, тыcяч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 xml:space="preserve">                                       Мекен жайы </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    Адрес: ___</w:t>
      </w: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    </w:t>
      </w:r>
      <w:r>
        <w:rPr>
          <w:rFonts w:ascii="Times New Roman"/>
          <w:b/>
          <w:i w:val="false"/>
          <w:color w:val="000000"/>
          <w:sz w:val="28"/>
        </w:rPr>
        <w:t>Тел.:</w:t>
      </w:r>
      <w:r>
        <w:br/>
      </w:r>
      <w:r>
        <w:rPr>
          <w:rFonts w:ascii="Times New Roman"/>
          <w:b w:val="false"/>
          <w:i w:val="false"/>
          <w:color w:val="000000"/>
          <w:sz w:val="28"/>
        </w:rPr>
        <w:t>
</w:t>
      </w:r>
      <w:r>
        <w:rPr>
          <w:rFonts w:ascii="Times New Roman"/>
          <w:b w:val="false"/>
          <w:i w:val="false"/>
          <w:color w:val="000000"/>
          <w:sz w:val="28"/>
        </w:rPr>
        <w:t>             ________________________________________    Тел.: ___</w:t>
      </w:r>
      <w:r>
        <w:rPr>
          <w:rFonts w:ascii="Times New Roman"/>
          <w:b/>
          <w:i w:val="false"/>
          <w:color w:val="000000"/>
          <w:sz w:val="28"/>
        </w:rPr>
        <w:t>_________________</w:t>
      </w:r>
    </w:p>
    <w:p>
      <w:pPr>
        <w:spacing w:after="0"/>
        <w:ind w:left="0"/>
        <w:jc w:val="both"/>
      </w:pPr>
      <w:r>
        <w:rPr>
          <w:rFonts w:ascii="Times New Roman"/>
          <w:b/>
          <w:i w:val="false"/>
          <w:color w:val="000000"/>
          <w:sz w:val="28"/>
        </w:rPr>
        <w:t>Орындаушының тегі және телефоны                    Тел.:</w:t>
      </w:r>
      <w:r>
        <w:br/>
      </w:r>
      <w:r>
        <w:rPr>
          <w:rFonts w:ascii="Times New Roman"/>
          <w:b w:val="false"/>
          <w:i w:val="false"/>
          <w:color w:val="000000"/>
          <w:sz w:val="28"/>
        </w:rPr>
        <w:t>
</w:t>
      </w:r>
      <w:r>
        <w:rPr>
          <w:rFonts w:ascii="Times New Roman"/>
          <w:b w:val="false"/>
          <w:i w:val="false"/>
          <w:color w:val="000000"/>
          <w:sz w:val="28"/>
        </w:rPr>
        <w:t>Фамилия и телефон исполнителя________________________    Тел. _______________________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    Ф.И.О., подпись_____________</w:t>
      </w:r>
      <w:r>
        <w:br/>
      </w:r>
      <w:r>
        <w:rPr>
          <w:rFonts w:ascii="Times New Roman"/>
          <w:b w:val="false"/>
          <w:i w:val="false"/>
          <w:color w:val="000000"/>
          <w:sz w:val="28"/>
        </w:rPr>
        <w:t>
</w:t>
      </w:r>
      <w:r>
        <w:rPr>
          <w:rFonts w:ascii="Times New Roman"/>
          <w:b/>
          <w:i w:val="false"/>
          <w:color w:val="000000"/>
          <w:sz w:val="28"/>
        </w:rPr>
        <w:t>Бас бухгалтер                                      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    Ф.И.О., подпись_____________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w:t>
      </w:r>
      <w:r>
        <w:rPr>
          <w:rFonts w:ascii="Times New Roman"/>
          <w:b w:val="false"/>
          <w:i w:val="false"/>
          <w:color w:val="000000"/>
          <w:sz w:val="28"/>
        </w:rPr>
        <w:t>                                                         М.П.</w:t>
      </w:r>
    </w:p>
    <w:bookmarkStart w:name="z24"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наурыздағы    </w:t>
      </w:r>
      <w:r>
        <w:br/>
      </w:r>
      <w:r>
        <w:rPr>
          <w:rFonts w:ascii="Times New Roman"/>
          <w:b w:val="false"/>
          <w:i w:val="false"/>
          <w:color w:val="000000"/>
          <w:sz w:val="28"/>
        </w:rPr>
        <w:t xml:space="preserve">
№ 74 бұйрығына         </w:t>
      </w:r>
      <w:r>
        <w:br/>
      </w:r>
      <w:r>
        <w:rPr>
          <w:rFonts w:ascii="Times New Roman"/>
          <w:b w:val="false"/>
          <w:i w:val="false"/>
          <w:color w:val="000000"/>
          <w:sz w:val="28"/>
        </w:rPr>
        <w:t xml:space="preserve">
2-қосымша           </w:t>
      </w:r>
    </w:p>
    <w:bookmarkEnd w:id="15"/>
    <w:bookmarkStart w:name="z25" w:id="16"/>
    <w:p>
      <w:pPr>
        <w:spacing w:after="0"/>
        <w:ind w:left="0"/>
        <w:jc w:val="left"/>
      </w:pPr>
      <w:r>
        <w:rPr>
          <w:rFonts w:ascii="Times New Roman"/>
          <w:b/>
          <w:i w:val="false"/>
          <w:color w:val="000000"/>
        </w:rPr>
        <w:t xml:space="preserve"> 
«Зейнетақылар мен жәрдемақыларды тағайындау және төлеу</w:t>
      </w:r>
      <w:r>
        <w:br/>
      </w:r>
      <w:r>
        <w:rPr>
          <w:rFonts w:ascii="Times New Roman"/>
          <w:b/>
          <w:i w:val="false"/>
          <w:color w:val="000000"/>
        </w:rPr>
        <w:t>
туралы есеп» (код 7251202, индексі 1-Собес, кезеңділігі тоқсан</w:t>
      </w:r>
      <w:r>
        <w:br/>
      </w:r>
      <w:r>
        <w:rPr>
          <w:rFonts w:ascii="Times New Roman"/>
          <w:b/>
          <w:i w:val="false"/>
          <w:color w:val="000000"/>
        </w:rPr>
        <w:t>
сайын) ведомстволық статистикалық бақылаудың статистикалық</w:t>
      </w:r>
      <w:r>
        <w:br/>
      </w:r>
      <w:r>
        <w:rPr>
          <w:rFonts w:ascii="Times New Roman"/>
          <w:b/>
          <w:i w:val="false"/>
          <w:color w:val="000000"/>
        </w:rPr>
        <w:t>
нысанын толтыру бойынша нұсқаулық</w:t>
      </w:r>
    </w:p>
    <w:bookmarkEnd w:id="16"/>
    <w:bookmarkStart w:name="z26" w:id="1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Зейнетақылар мен жәрдемақыларды тағайындау және төлеу туралы есеп» (коды 7251202, индексі 1-Собес, кезеңділігі тоқсан сайын) ведомстволық статистикалық бақылаудың статистикалық нысанын толтыру тәртібін нақтылайды.</w:t>
      </w:r>
      <w:r>
        <w:br/>
      </w:r>
      <w:r>
        <w:rPr>
          <w:rFonts w:ascii="Times New Roman"/>
          <w:b w:val="false"/>
          <w:i w:val="false"/>
          <w:color w:val="000000"/>
          <w:sz w:val="28"/>
        </w:rPr>
        <w:t>
      Есеп «Зейнетақылар мен жәрдемақыларды алушылардың саны және оларға тағайындалған айлық зейнетақылар мен жәрдемақылардың сомасы туралы» 3-Соц есебінің негізінде жасалады.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Орталықтан төленетін зейнетақы төлемдері - 1998 жылғы 1 қаңтардағы жағдай бойынша кемінде алты ай еңбек стажы бар жеке тұлғаларға еңбек стажына пропорционал жүзеге асырылатын ақша төлемі;</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 -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 жасына жеткен Қазақстан Республикасының азаматтарына берілетін ай сайынғы ақшалай төлем;</w:t>
      </w:r>
      <w:r>
        <w:br/>
      </w:r>
      <w:r>
        <w:rPr>
          <w:rFonts w:ascii="Times New Roman"/>
          <w:b w:val="false"/>
          <w:i w:val="false"/>
          <w:color w:val="000000"/>
          <w:sz w:val="28"/>
        </w:rPr>
        <w:t>
</w:t>
      </w:r>
      <w:r>
        <w:rPr>
          <w:rFonts w:ascii="Times New Roman"/>
          <w:b w:val="false"/>
          <w:i w:val="false"/>
          <w:color w:val="000000"/>
          <w:sz w:val="28"/>
        </w:rPr>
        <w:t>
      3) мүгедектігі бойынша мемлекеттік әлеуметтік жәрдемақы – азаматтарға мүгедектікке ұшыраған кезде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4) асыраушысынан айрылуына байланысты мемлекеттік әлеуметтік жәрдемақы - азаматтарға асыраушысынан айрылуына байланысты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5) жасы бойынша мемлекеттік әлеуметтік жәрдемақы -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 жасына жеткен азаматтарға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6) мемлекеттік арнайы жәрдемақы – 1998 жылғы 1 қаңтардағы жағдай бойынша жерасты және ашық кен жұмыстарында, еңбек жағдайлары ерекше зиянды және ерекше ауыр жұмыстарда немесе еңбек жағдайлары зиянды және ауыр жұмыстарда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 414 </w:t>
      </w:r>
      <w:r>
        <w:rPr>
          <w:rFonts w:ascii="Times New Roman"/>
          <w:b w:val="false"/>
          <w:i w:val="false"/>
          <w:color w:val="000000"/>
          <w:sz w:val="28"/>
        </w:rPr>
        <w:t>Заңында</w:t>
      </w:r>
      <w:r>
        <w:rPr>
          <w:rFonts w:ascii="Times New Roman"/>
          <w:b w:val="false"/>
          <w:i w:val="false"/>
          <w:color w:val="000000"/>
          <w:sz w:val="28"/>
        </w:rPr>
        <w:t xml:space="preserve"> белгіленген жұмыс стажы бар адамдарға берілетін әлеуметтік төлемдер;</w:t>
      </w:r>
      <w:r>
        <w:br/>
      </w:r>
      <w:r>
        <w:rPr>
          <w:rFonts w:ascii="Times New Roman"/>
          <w:b w:val="false"/>
          <w:i w:val="false"/>
          <w:color w:val="000000"/>
          <w:sz w:val="28"/>
        </w:rPr>
        <w:t>
</w:t>
      </w:r>
      <w:r>
        <w:rPr>
          <w:rFonts w:ascii="Times New Roman"/>
          <w:b w:val="false"/>
          <w:i w:val="false"/>
          <w:color w:val="000000"/>
          <w:sz w:val="28"/>
        </w:rPr>
        <w:t>
      7) арнаулы мемлекеттік жәрдемақы - әлеуметтік қорғауға мұқтаж және жәрдемақылардың өзге түрлеріне қарамастан төленетін ақшалай төлем.</w:t>
      </w:r>
      <w:r>
        <w:br/>
      </w:r>
      <w:r>
        <w:rPr>
          <w:rFonts w:ascii="Times New Roman"/>
          <w:b w:val="false"/>
          <w:i w:val="false"/>
          <w:color w:val="000000"/>
          <w:sz w:val="28"/>
        </w:rPr>
        <w:t>
</w:t>
      </w:r>
      <w:r>
        <w:rPr>
          <w:rFonts w:ascii="Times New Roman"/>
          <w:b w:val="false"/>
          <w:i w:val="false"/>
          <w:color w:val="000000"/>
          <w:sz w:val="28"/>
        </w:rPr>
        <w:t>
      3. 1-баған бойынша зейнетақы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Заңына</w:t>
      </w:r>
      <w:r>
        <w:rPr>
          <w:rFonts w:ascii="Times New Roman"/>
          <w:b w:val="false"/>
          <w:i w:val="false"/>
          <w:color w:val="000000"/>
          <w:sz w:val="28"/>
        </w:rPr>
        <w:t>, «ҚазКСР-інде азаматтарды зейнетақымен қамсыздандыру туралы» Қазақ Кеңес Социалистік Республикасының 1991 жылғы 17 маусымдағы Заңына сәйкес, мүгедектiгi бойынша, асыраушысынан айрылу жағдайы бойынша және жасына байланысты берiлетiн мемлекеттiк әлеуметтiк жәрдемақы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арнайы жәрдемақы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 414 </w:t>
      </w:r>
      <w:r>
        <w:rPr>
          <w:rFonts w:ascii="Times New Roman"/>
          <w:b w:val="false"/>
          <w:i w:val="false"/>
          <w:color w:val="000000"/>
          <w:sz w:val="28"/>
        </w:rPr>
        <w:t>Заңына</w:t>
      </w:r>
      <w:r>
        <w:rPr>
          <w:rFonts w:ascii="Times New Roman"/>
          <w:b w:val="false"/>
          <w:i w:val="false"/>
          <w:color w:val="000000"/>
          <w:sz w:val="28"/>
        </w:rPr>
        <w:t xml:space="preserve"> сәйкес және арнаулы мемлекеттік жәрдемақы «Қазақстан Республикасындағы арнаулы мемлекеттік жәрдемақы туралы» Қазақстан Республикасының 1999 жылғы 5 сәуірдегі № 365 </w:t>
      </w:r>
      <w:r>
        <w:rPr>
          <w:rFonts w:ascii="Times New Roman"/>
          <w:b w:val="false"/>
          <w:i w:val="false"/>
          <w:color w:val="000000"/>
          <w:sz w:val="28"/>
        </w:rPr>
        <w:t>Заңына</w:t>
      </w:r>
      <w:r>
        <w:rPr>
          <w:rFonts w:ascii="Times New Roman"/>
          <w:b w:val="false"/>
          <w:i w:val="false"/>
          <w:color w:val="000000"/>
          <w:sz w:val="28"/>
        </w:rPr>
        <w:t xml:space="preserve"> сәйкес алушылардың саны көрсетіледі.</w:t>
      </w:r>
      <w:r>
        <w:br/>
      </w:r>
      <w:r>
        <w:rPr>
          <w:rFonts w:ascii="Times New Roman"/>
          <w:b w:val="false"/>
          <w:i w:val="false"/>
          <w:color w:val="000000"/>
          <w:sz w:val="28"/>
        </w:rPr>
        <w:t>
      2-баған бойынша есепті кезеңнен кейінгі айдың бірі күніндегі жағдай бойынша тағайындалған зейнетақы мен жәрдемақылардың жалпы сомасы көрсетіледі.</w:t>
      </w:r>
      <w:r>
        <w:br/>
      </w:r>
      <w:r>
        <w:rPr>
          <w:rFonts w:ascii="Times New Roman"/>
          <w:b w:val="false"/>
          <w:i w:val="false"/>
          <w:color w:val="000000"/>
          <w:sz w:val="28"/>
        </w:rPr>
        <w:t>
      3-баған бойынша есепті күнге қалыптасқан тағайындалған (айлық) зейнетақылар мен жәрдемақылардың орташа мөлшері көрсетіледі.</w:t>
      </w:r>
      <w:r>
        <w:br/>
      </w:r>
      <w:r>
        <w:rPr>
          <w:rFonts w:ascii="Times New Roman"/>
          <w:b w:val="false"/>
          <w:i w:val="false"/>
          <w:color w:val="000000"/>
          <w:sz w:val="28"/>
        </w:rPr>
        <w:t>
      4-баған бойынша есепті тоқсанда төленген зейнетақылар мен жәрдемақыларды алушылардың орташа саны көрсетіледі.</w:t>
      </w:r>
      <w:r>
        <w:br/>
      </w:r>
      <w:r>
        <w:rPr>
          <w:rFonts w:ascii="Times New Roman"/>
          <w:b w:val="false"/>
          <w:i w:val="false"/>
          <w:color w:val="000000"/>
          <w:sz w:val="28"/>
        </w:rPr>
        <w:t>
      5-баған бойынша есепті тоқсанда төленген зейнетақылар мен жәрдемақылардың жалпы сомасы көрсетіледі.</w:t>
      </w:r>
      <w:r>
        <w:br/>
      </w:r>
      <w:r>
        <w:rPr>
          <w:rFonts w:ascii="Times New Roman"/>
          <w:b w:val="false"/>
          <w:i w:val="false"/>
          <w:color w:val="000000"/>
          <w:sz w:val="28"/>
        </w:rPr>
        <w:t>
      6-баған бойынша есепті тоқсанда төленген зейнетақылар мен жәрдемақылардың орташа айлық мөлшері көрсетіледі.</w:t>
      </w:r>
      <w:r>
        <w:br/>
      </w:r>
      <w:r>
        <w:rPr>
          <w:rFonts w:ascii="Times New Roman"/>
          <w:b w:val="false"/>
          <w:i w:val="false"/>
          <w:color w:val="000000"/>
          <w:sz w:val="28"/>
        </w:rPr>
        <w:t>
      7-баған бойынша төленген зейнетақылар мен жәрдемақылардың жалпы сомасы жыл басынан бергі өспелі қорытындысымен көрсетіледі.</w:t>
      </w:r>
      <w:r>
        <w:br/>
      </w:r>
      <w:r>
        <w:rPr>
          <w:rFonts w:ascii="Times New Roman"/>
          <w:b w:val="false"/>
          <w:i w:val="false"/>
          <w:color w:val="000000"/>
          <w:sz w:val="28"/>
        </w:rPr>
        <w:t>
      3-Соц «Зейнетақылар мен жәрдемақыларды алушылардың саны және оларға тағайындалған айлық зейнетақылар мен жәрдемақылардың сомасы туралы есеп» нысанының негізгі көрсеткіштері 1-Собес «Зейнетақылар мен жәрдемақыларды тағайындау және төлеу туралы есеп» нысанының тиісті жолдары мен бағандары бойынша бірдей деректермен біріктіріледі.</w:t>
      </w:r>
      <w:r>
        <w:br/>
      </w:r>
      <w:r>
        <w:rPr>
          <w:rFonts w:ascii="Times New Roman"/>
          <w:b w:val="false"/>
          <w:i w:val="false"/>
          <w:color w:val="000000"/>
          <w:sz w:val="28"/>
        </w:rPr>
        <w:t>
</w:t>
      </w:r>
      <w:r>
        <w:rPr>
          <w:rFonts w:ascii="Times New Roman"/>
          <w:b w:val="false"/>
          <w:i w:val="false"/>
          <w:color w:val="000000"/>
          <w:sz w:val="28"/>
        </w:rPr>
        <w:t>
      4. 1-бөлімде зейнетақыларды тағайындау және төлеу жөніндегі мәліметтер көрсетіледі.</w:t>
      </w:r>
      <w:r>
        <w:br/>
      </w:r>
      <w:r>
        <w:rPr>
          <w:rFonts w:ascii="Times New Roman"/>
          <w:b w:val="false"/>
          <w:i w:val="false"/>
          <w:color w:val="000000"/>
          <w:sz w:val="28"/>
        </w:rPr>
        <w:t>
      01-жол бойынша – жасы бойынша зейнетақы алатын барлық зейнеткерлер ескеріледі.</w:t>
      </w:r>
      <w:r>
        <w:br/>
      </w:r>
      <w:r>
        <w:rPr>
          <w:rFonts w:ascii="Times New Roman"/>
          <w:b w:val="false"/>
          <w:i w:val="false"/>
          <w:color w:val="000000"/>
          <w:sz w:val="28"/>
        </w:rPr>
        <w:t>
      01-а жолы бойынша – базалық зейнетақы төлемін алушылардың барлығы ескеріледі.</w:t>
      </w:r>
      <w:r>
        <w:br/>
      </w:r>
      <w:r>
        <w:rPr>
          <w:rFonts w:ascii="Times New Roman"/>
          <w:b w:val="false"/>
          <w:i w:val="false"/>
          <w:color w:val="000000"/>
          <w:sz w:val="28"/>
        </w:rPr>
        <w:t>
      02-жол бойынша – жасы бойынша зейнеткерлердің жалпы санындағы әйелдер үлесі көрсетіледі.</w:t>
      </w:r>
      <w:r>
        <w:br/>
      </w:r>
      <w:r>
        <w:rPr>
          <w:rFonts w:ascii="Times New Roman"/>
          <w:b w:val="false"/>
          <w:i w:val="false"/>
          <w:color w:val="000000"/>
          <w:sz w:val="28"/>
        </w:rPr>
        <w:t>
      03-жол бойынша – ауылдық жерде тұратын зейнеткерлер бойынша деректер ескеріледі.</w:t>
      </w:r>
      <w:r>
        <w:br/>
      </w:r>
      <w:r>
        <w:rPr>
          <w:rFonts w:ascii="Times New Roman"/>
          <w:b w:val="false"/>
          <w:i w:val="false"/>
          <w:color w:val="000000"/>
          <w:sz w:val="28"/>
        </w:rPr>
        <w:t>
      04-жол бойынша – ең төмен мөлшерде зейнетақы алатын зейнеткерлер.</w:t>
      </w:r>
      <w:r>
        <w:br/>
      </w:r>
      <w:r>
        <w:rPr>
          <w:rFonts w:ascii="Times New Roman"/>
          <w:b w:val="false"/>
          <w:i w:val="false"/>
          <w:color w:val="000000"/>
          <w:sz w:val="28"/>
        </w:rPr>
        <w:t>
      04-а жолы бойынша – ең төмен мөлшерде зейнетақы алатын зейнеткерлердің төлемі ескеріледі.</w:t>
      </w:r>
      <w:r>
        <w:br/>
      </w:r>
      <w:r>
        <w:rPr>
          <w:rFonts w:ascii="Times New Roman"/>
          <w:b w:val="false"/>
          <w:i w:val="false"/>
          <w:color w:val="000000"/>
          <w:sz w:val="28"/>
        </w:rPr>
        <w:t>
      05-жол бойынша – 5 және одан көп бала туған және оларды сегіз жасқа дейін тәрбиелеген көп балалы аналар туралы деректер ескеріледі.</w:t>
      </w:r>
      <w:r>
        <w:br/>
      </w:r>
      <w:r>
        <w:rPr>
          <w:rFonts w:ascii="Times New Roman"/>
          <w:b w:val="false"/>
          <w:i w:val="false"/>
          <w:color w:val="000000"/>
          <w:sz w:val="28"/>
        </w:rPr>
        <w:t>
      06-жол бойынша – Қазақстан Республикасы Президентiнiң 1996 жылғы 17 маусым № 3037 Жарлығымен бекітілген Мемлекеттiк қызметшiлердi зейнетақымен қамтамасыз ету тәртiбi туралы ережеге сәйкес зейнетақысы 1998 жылғы 1 қаңтарға дейін тағайындалған мемлекеттік қызметшілер көрсетіледі.</w:t>
      </w:r>
      <w:r>
        <w:br/>
      </w:r>
      <w:r>
        <w:rPr>
          <w:rFonts w:ascii="Times New Roman"/>
          <w:b w:val="false"/>
          <w:i w:val="false"/>
          <w:color w:val="000000"/>
          <w:sz w:val="28"/>
        </w:rPr>
        <w:t>
      07-жол бойынша – толық емес жұмыс стажы жағдайында зейнетақы алатын зейнеткерлер туралы деректер көрсетіледі.</w:t>
      </w:r>
      <w:r>
        <w:br/>
      </w:r>
      <w:r>
        <w:rPr>
          <w:rFonts w:ascii="Times New Roman"/>
          <w:b w:val="false"/>
          <w:i w:val="false"/>
          <w:color w:val="000000"/>
          <w:sz w:val="28"/>
        </w:rPr>
        <w:t>
      08-жол бойынша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 № 1787-ХІІ Заңын ескере отырып, төтенше және ең жоғары радиациялық қауiптi аймақта тұрған адамдар ретінде зейнетақы алатын зейнеткерлер туралы деректер көрсетіледі.</w:t>
      </w:r>
      <w:r>
        <w:br/>
      </w:r>
      <w:r>
        <w:rPr>
          <w:rFonts w:ascii="Times New Roman"/>
          <w:b w:val="false"/>
          <w:i w:val="false"/>
          <w:color w:val="000000"/>
          <w:sz w:val="28"/>
        </w:rPr>
        <w:t>
      09-жол бойынша – Ұлы Отан соғысының қатысушылары мен мүгедектері бойынша деректер көрсетіледі.</w:t>
      </w:r>
      <w:r>
        <w:br/>
      </w:r>
      <w:r>
        <w:rPr>
          <w:rFonts w:ascii="Times New Roman"/>
          <w:b w:val="false"/>
          <w:i w:val="false"/>
          <w:color w:val="000000"/>
          <w:sz w:val="28"/>
        </w:rPr>
        <w:t>
      10-жол бойынша жерлеуге берілетін төлемдер жалпы, оның ішінде 11-жол бойынша – зейнеткерлерге, 12-жол бойынша - Ұлы Отан соғысының қатысушылары мен мүгедектеріне төленетін төлемдер көрсетіледі.</w:t>
      </w:r>
      <w:r>
        <w:br/>
      </w:r>
      <w:r>
        <w:rPr>
          <w:rFonts w:ascii="Times New Roman"/>
          <w:b w:val="false"/>
          <w:i w:val="false"/>
          <w:color w:val="000000"/>
          <w:sz w:val="28"/>
        </w:rPr>
        <w:t>
      2-бөлімде мемлекеттік әлеуметтік жәрдемақыларды тағайындау және төлеу жөнінде мәліметтер көрсетіледі.</w:t>
      </w:r>
      <w:r>
        <w:br/>
      </w:r>
      <w:r>
        <w:rPr>
          <w:rFonts w:ascii="Times New Roman"/>
          <w:b w:val="false"/>
          <w:i w:val="false"/>
          <w:color w:val="000000"/>
          <w:sz w:val="28"/>
        </w:rPr>
        <w:t>
      Мемлекеттiк әлеуметтiк жәрдемақыны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w:t>
      </w:r>
      <w:r>
        <w:rPr>
          <w:rFonts w:ascii="Times New Roman"/>
          <w:b w:val="false"/>
          <w:i w:val="false"/>
          <w:color w:val="000000"/>
          <w:sz w:val="28"/>
        </w:rPr>
        <w:t xml:space="preserve"> ескере отырып, тағайындау және төлеу бойынша деректер көрсетіледі.</w:t>
      </w:r>
      <w:r>
        <w:br/>
      </w:r>
      <w:r>
        <w:rPr>
          <w:rFonts w:ascii="Times New Roman"/>
          <w:b w:val="false"/>
          <w:i w:val="false"/>
          <w:color w:val="000000"/>
          <w:sz w:val="28"/>
        </w:rPr>
        <w:t>
      01-07-бағандар бойынша тағайындау және төлеу туралы деректер 1-Собес «Зейнетақы мен жәрдемақыны тағайындау және төлеу туралы есеп» нысанының 1-бөлімінің бағандарына ұқсас толтырылады.</w:t>
      </w:r>
      <w:r>
        <w:br/>
      </w:r>
      <w:r>
        <w:rPr>
          <w:rFonts w:ascii="Times New Roman"/>
          <w:b w:val="false"/>
          <w:i w:val="false"/>
          <w:color w:val="000000"/>
          <w:sz w:val="28"/>
        </w:rPr>
        <w:t>
      05-45-жолдар бойынша мемлекеттік әлеуметтік жәрдемақы алушылар санаты мен тағайындалған айлық жәрдемақылардың мөлшері бойынша көрсетіледі.</w:t>
      </w:r>
      <w:r>
        <w:br/>
      </w:r>
      <w:r>
        <w:rPr>
          <w:rFonts w:ascii="Times New Roman"/>
          <w:b w:val="false"/>
          <w:i w:val="false"/>
          <w:color w:val="000000"/>
          <w:sz w:val="28"/>
        </w:rPr>
        <w:t>
      46-49-жолдар бойынша асыраушысынан айрылу жағдайы бойынша жәрдемақы алушылар қатарындағы бейбіт уақытта, әскери ұрыс кезеңдерінде, Ұлы Отан соғысы кезеңінде қаза тапқан әскери қызметшілердің отбасылары бойынша деректер көрсетіледі.</w:t>
      </w:r>
      <w:r>
        <w:br/>
      </w:r>
      <w:r>
        <w:rPr>
          <w:rFonts w:ascii="Times New Roman"/>
          <w:b w:val="false"/>
          <w:i w:val="false"/>
          <w:color w:val="000000"/>
          <w:sz w:val="28"/>
        </w:rPr>
        <w:t>
      50-52-жолдар бойынша жәрдемақы алушылардың жалпы санынан: қаза тапқан жауынгерлердің қайтадан некеге отырмаған әйелдері, қайтыс болған соғыс мүгедектерінің, соғысқа қатысушылардың және соларға теңестірілген адамдардың қайтадан некеге отырмаған әйелдері,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мүгедек деп танылған азаматтардың әйелдері бөлінді.</w:t>
      </w:r>
      <w:r>
        <w:br/>
      </w:r>
      <w:r>
        <w:rPr>
          <w:rFonts w:ascii="Times New Roman"/>
          <w:b w:val="false"/>
          <w:i w:val="false"/>
          <w:color w:val="000000"/>
          <w:sz w:val="28"/>
        </w:rPr>
        <w:t>
      53-56-жолдар бойынша мемлекеттік әлеуметтік жәрдемақыны түрлері бойынша алушыларды жерлеуге берілетін төлемдер.</w:t>
      </w:r>
      <w:r>
        <w:br/>
      </w:r>
      <w:r>
        <w:rPr>
          <w:rFonts w:ascii="Times New Roman"/>
          <w:b w:val="false"/>
          <w:i w:val="false"/>
          <w:color w:val="000000"/>
          <w:sz w:val="28"/>
        </w:rPr>
        <w:t>
      3-бөлімде әлуетті құрылымдарда зейнетақылар мен жәрдемақыларды төлеу жөнінде мәліметтер көрсетіледі.</w:t>
      </w:r>
      <w:r>
        <w:br/>
      </w:r>
      <w:r>
        <w:rPr>
          <w:rFonts w:ascii="Times New Roman"/>
          <w:b w:val="false"/>
          <w:i w:val="false"/>
          <w:color w:val="000000"/>
          <w:sz w:val="28"/>
        </w:rPr>
        <w:t>
      01-жол бойынша – еңбек сіңірген жылдары үшін зейнетақы алатын барлық зейнеткерлер ескеріледі.</w:t>
      </w:r>
      <w:r>
        <w:br/>
      </w:r>
      <w:r>
        <w:rPr>
          <w:rFonts w:ascii="Times New Roman"/>
          <w:b w:val="false"/>
          <w:i w:val="false"/>
          <w:color w:val="000000"/>
          <w:sz w:val="28"/>
        </w:rPr>
        <w:t>
      01-а жолы бойынша – еңбек сіңірген жылдары үшін зейнетақы алатын алушылардың базалық зейнетақы төлемі көрсетіледі.</w:t>
      </w:r>
      <w:r>
        <w:br/>
      </w:r>
      <w:r>
        <w:rPr>
          <w:rFonts w:ascii="Times New Roman"/>
          <w:b w:val="false"/>
          <w:i w:val="false"/>
          <w:color w:val="000000"/>
          <w:sz w:val="28"/>
        </w:rPr>
        <w:t>
      02-05 жолдары бойынша – мүгедектігі бойынша мемлекеттік әлеуметтік жәрдемақы алушылар топтары бойынша көрсетіледі.</w:t>
      </w:r>
      <w:r>
        <w:br/>
      </w:r>
      <w:r>
        <w:rPr>
          <w:rFonts w:ascii="Times New Roman"/>
          <w:b w:val="false"/>
          <w:i w:val="false"/>
          <w:color w:val="000000"/>
          <w:sz w:val="28"/>
        </w:rPr>
        <w:t>
      02-а жолы бойынша – мүгедектігі бойынша мемлекеттік әлеуметтік жәрдемақы алушылардың базалық зейнетақы төлемі көрсетіледі.</w:t>
      </w:r>
      <w:r>
        <w:br/>
      </w:r>
      <w:r>
        <w:rPr>
          <w:rFonts w:ascii="Times New Roman"/>
          <w:b w:val="false"/>
          <w:i w:val="false"/>
          <w:color w:val="000000"/>
          <w:sz w:val="28"/>
        </w:rPr>
        <w:t>
      06-11-жол бойынша – асыраушысынан айырылуы бойынша мемлекеттік әлеуметтік жәрдемақы алушылар бойынша деректер көрсетіледі.</w:t>
      </w:r>
      <w:r>
        <w:br/>
      </w:r>
      <w:r>
        <w:rPr>
          <w:rFonts w:ascii="Times New Roman"/>
          <w:b w:val="false"/>
          <w:i w:val="false"/>
          <w:color w:val="000000"/>
          <w:sz w:val="28"/>
        </w:rPr>
        <w:t>
      12-жол бойынша әлеуетті құрылымдар желісі бойынша зейнетақы мен жәрдемақы алушылардың барлығының деректері көрсетіледі.</w:t>
      </w:r>
      <w:r>
        <w:br/>
      </w:r>
      <w:r>
        <w:rPr>
          <w:rFonts w:ascii="Times New Roman"/>
          <w:b w:val="false"/>
          <w:i w:val="false"/>
          <w:color w:val="000000"/>
          <w:sz w:val="28"/>
        </w:rPr>
        <w:t>
      13-16-жолдар бойынша әлеуетті құрылымдар желісі бойынша алушылардың жерлеуге берілетін төлемді алушылар түрлері бойынша көрсетіледі.</w:t>
      </w:r>
      <w:r>
        <w:br/>
      </w:r>
      <w:r>
        <w:rPr>
          <w:rFonts w:ascii="Times New Roman"/>
          <w:b w:val="false"/>
          <w:i w:val="false"/>
          <w:color w:val="000000"/>
          <w:sz w:val="28"/>
        </w:rPr>
        <w:t>
      17-19-жолдар бойынша жерлеуге берілетін біржолғы өтемақыны алушылар көрсетіледі.</w:t>
      </w:r>
      <w:r>
        <w:br/>
      </w:r>
      <w:r>
        <w:rPr>
          <w:rFonts w:ascii="Times New Roman"/>
          <w:b w:val="false"/>
          <w:i w:val="false"/>
          <w:color w:val="000000"/>
          <w:sz w:val="28"/>
        </w:rPr>
        <w:t>
      4-бөлімде арнаулы мемлекеттік жәрдемақыларды тағайындау және төлеу жөніндегі мәліметтер көрсетіледі.</w:t>
      </w:r>
      <w:r>
        <w:br/>
      </w:r>
      <w:r>
        <w:rPr>
          <w:rFonts w:ascii="Times New Roman"/>
          <w:b w:val="false"/>
          <w:i w:val="false"/>
          <w:color w:val="000000"/>
          <w:sz w:val="28"/>
        </w:rPr>
        <w:t>
      01-17-жолдары бойынша арнаулы мемлекеттік жәрдемақыны алушылар ескеріледі.</w:t>
      </w:r>
      <w:r>
        <w:br/>
      </w:r>
      <w:r>
        <w:rPr>
          <w:rFonts w:ascii="Times New Roman"/>
          <w:b w:val="false"/>
          <w:i w:val="false"/>
          <w:color w:val="000000"/>
          <w:sz w:val="28"/>
        </w:rPr>
        <w:t>
      18-жол бойынша 01 бастап 17 қоса алғанға дейінгі жолдар қосылып есептеледі.</w:t>
      </w:r>
      <w:r>
        <w:br/>
      </w:r>
      <w:r>
        <w:rPr>
          <w:rFonts w:ascii="Times New Roman"/>
          <w:b w:val="false"/>
          <w:i w:val="false"/>
          <w:color w:val="000000"/>
          <w:sz w:val="28"/>
        </w:rPr>
        <w:t>
      5-бөлімде мемлекеттік арнайы жәрдемақыларды тағайындау және төлеу жөніндегі мәліметтер көрсетіледі.</w:t>
      </w:r>
      <w:r>
        <w:br/>
      </w:r>
      <w:r>
        <w:rPr>
          <w:rFonts w:ascii="Times New Roman"/>
          <w:b w:val="false"/>
          <w:i w:val="false"/>
          <w:color w:val="000000"/>
          <w:sz w:val="28"/>
        </w:rPr>
        <w:t>
      01-жол бойынша № 1 Тізім бойынша мемлекеттік арнайы жәрдемақыны алушылар ескеріледі.</w:t>
      </w:r>
      <w:r>
        <w:br/>
      </w:r>
      <w:r>
        <w:rPr>
          <w:rFonts w:ascii="Times New Roman"/>
          <w:b w:val="false"/>
          <w:i w:val="false"/>
          <w:color w:val="000000"/>
          <w:sz w:val="28"/>
        </w:rPr>
        <w:t>
      02-жол бойынша № 1 Тізім бойынша мемлекеттік арнайы жәрдемақы алушылардың жалпы санының ішінде – әйелдер.</w:t>
      </w:r>
      <w:r>
        <w:br/>
      </w:r>
      <w:r>
        <w:rPr>
          <w:rFonts w:ascii="Times New Roman"/>
          <w:b w:val="false"/>
          <w:i w:val="false"/>
          <w:color w:val="000000"/>
          <w:sz w:val="28"/>
        </w:rPr>
        <w:t>
      03-жол бойынша ауылдық жерде тұратын № 1 Тізім бойынша мемлекеттік арнайы жәрдемақы алушылар ескеріледі.</w:t>
      </w:r>
      <w:r>
        <w:br/>
      </w:r>
      <w:r>
        <w:rPr>
          <w:rFonts w:ascii="Times New Roman"/>
          <w:b w:val="false"/>
          <w:i w:val="false"/>
          <w:color w:val="000000"/>
          <w:sz w:val="28"/>
        </w:rPr>
        <w:t>
      04-жол бойынша № 2 Тізім бойынша мемлекеттік арнайы жәрдемақыны алушылар ескеріледі.</w:t>
      </w:r>
      <w:r>
        <w:br/>
      </w:r>
      <w:r>
        <w:rPr>
          <w:rFonts w:ascii="Times New Roman"/>
          <w:b w:val="false"/>
          <w:i w:val="false"/>
          <w:color w:val="000000"/>
          <w:sz w:val="28"/>
        </w:rPr>
        <w:t>
      05-жол бойынша № 2 Тізім бойынша мемлекеттік арнайы жәрдемақы алушылардың жалпы санының ішінде – әйелдер.</w:t>
      </w:r>
      <w:r>
        <w:br/>
      </w:r>
      <w:r>
        <w:rPr>
          <w:rFonts w:ascii="Times New Roman"/>
          <w:b w:val="false"/>
          <w:i w:val="false"/>
          <w:color w:val="000000"/>
          <w:sz w:val="28"/>
        </w:rPr>
        <w:t>
      06-жол бойынша ауылдық жерде тұратын № 2 Тізім бойынша мемлекеттік арнайы жәрдемақы алушылар ескеріледі.</w:t>
      </w:r>
      <w:r>
        <w:br/>
      </w:r>
      <w:r>
        <w:rPr>
          <w:rFonts w:ascii="Times New Roman"/>
          <w:b w:val="false"/>
          <w:i w:val="false"/>
          <w:color w:val="000000"/>
          <w:sz w:val="28"/>
        </w:rPr>
        <w:t>
      07-08-жолдар бойынша № 1, № 2 Тізімдер бойынша мемлекеттік арнайы жәрдемақы алушыларды жерлеуге берілетін төлемдер көрсетіледі.</w:t>
      </w:r>
      <w:r>
        <w:br/>
      </w:r>
      <w:r>
        <w:rPr>
          <w:rFonts w:ascii="Times New Roman"/>
          <w:b w:val="false"/>
          <w:i w:val="false"/>
          <w:color w:val="000000"/>
          <w:sz w:val="28"/>
        </w:rPr>
        <w:t>
</w:t>
      </w:r>
      <w:r>
        <w:rPr>
          <w:rFonts w:ascii="Times New Roman"/>
          <w:b w:val="false"/>
          <w:i w:val="false"/>
          <w:color w:val="000000"/>
          <w:sz w:val="28"/>
        </w:rPr>
        <w:t>
      5. Осы Нұсқаулықтың 1-4-тармақтарында көрсетілген деректер облыстар, Астана, Алматы қалаларының бөлінісінде нысан бойынша ұқсас түрде толтырылады.</w:t>
      </w:r>
      <w:r>
        <w:br/>
      </w:r>
      <w:r>
        <w:rPr>
          <w:rFonts w:ascii="Times New Roman"/>
          <w:b w:val="false"/>
          <w:i w:val="false"/>
          <w:color w:val="000000"/>
          <w:sz w:val="28"/>
        </w:rPr>
        <w:t>
</w:t>
      </w:r>
      <w:r>
        <w:rPr>
          <w:rFonts w:ascii="Times New Roman"/>
          <w:b w:val="false"/>
          <w:i w:val="false"/>
          <w:color w:val="000000"/>
          <w:sz w:val="28"/>
        </w:rPr>
        <w:t>
      6. Арифметико-логикалық бақылау.</w:t>
      </w:r>
      <w:r>
        <w:br/>
      </w:r>
      <w:r>
        <w:rPr>
          <w:rFonts w:ascii="Times New Roman"/>
          <w:b w:val="false"/>
          <w:i w:val="false"/>
          <w:color w:val="000000"/>
          <w:sz w:val="28"/>
        </w:rPr>
        <w:t>
      Тағайындалған және төленген сомалар мың теңгеде қойылады.</w:t>
      </w:r>
      <w:r>
        <w:br/>
      </w:r>
      <w:r>
        <w:rPr>
          <w:rFonts w:ascii="Times New Roman"/>
          <w:b w:val="false"/>
          <w:i w:val="false"/>
          <w:color w:val="000000"/>
          <w:sz w:val="28"/>
        </w:rPr>
        <w:t>
      - тағайындалған және төленген зейнетақы мен жәрдемақылардың орташа мөлшері:</w:t>
      </w:r>
      <w:r>
        <w:br/>
      </w:r>
      <w:r>
        <w:rPr>
          <w:rFonts w:ascii="Times New Roman"/>
          <w:b w:val="false"/>
          <w:i w:val="false"/>
          <w:color w:val="000000"/>
          <w:sz w:val="28"/>
        </w:rPr>
        <w:t>
      3-баған = 2-баған / 1-баған;</w:t>
      </w:r>
      <w:r>
        <w:br/>
      </w:r>
      <w:r>
        <w:rPr>
          <w:rFonts w:ascii="Times New Roman"/>
          <w:b w:val="false"/>
          <w:i w:val="false"/>
          <w:color w:val="000000"/>
          <w:sz w:val="28"/>
        </w:rPr>
        <w:t>
      - тағайындалған және төленген зейнетақы мен жәрдемақылардың айлық орташа мөлшері:</w:t>
      </w:r>
      <w:r>
        <w:br/>
      </w:r>
      <w:r>
        <w:rPr>
          <w:rFonts w:ascii="Times New Roman"/>
          <w:b w:val="false"/>
          <w:i w:val="false"/>
          <w:color w:val="000000"/>
          <w:sz w:val="28"/>
        </w:rPr>
        <w:t>
      6-баған = 5-баған / 4-баған / Р.</w:t>
      </w:r>
      <w:r>
        <w:br/>
      </w:r>
      <w:r>
        <w:rPr>
          <w:rFonts w:ascii="Times New Roman"/>
          <w:b w:val="false"/>
          <w:i w:val="false"/>
          <w:color w:val="000000"/>
          <w:sz w:val="28"/>
        </w:rPr>
        <w:t>
      мұнда, Р – есепті тоқсандағы айлардың саны.</w:t>
      </w:r>
      <w:r>
        <w:br/>
      </w:r>
      <w:r>
        <w:rPr>
          <w:rFonts w:ascii="Times New Roman"/>
          <w:b w:val="false"/>
          <w:i w:val="false"/>
          <w:color w:val="000000"/>
          <w:sz w:val="28"/>
        </w:rPr>
        <w:t>
      2 бөлім бойынша</w:t>
      </w:r>
      <w:r>
        <w:br/>
      </w:r>
      <w:r>
        <w:rPr>
          <w:rFonts w:ascii="Times New Roman"/>
          <w:b w:val="false"/>
          <w:i w:val="false"/>
          <w:color w:val="000000"/>
          <w:sz w:val="28"/>
        </w:rPr>
        <w:t>
      01-жол = 05-жол + 06-жол + 40-жол;</w:t>
      </w:r>
      <w:r>
        <w:br/>
      </w:r>
      <w:r>
        <w:rPr>
          <w:rFonts w:ascii="Times New Roman"/>
          <w:b w:val="false"/>
          <w:i w:val="false"/>
          <w:color w:val="000000"/>
          <w:sz w:val="28"/>
        </w:rPr>
        <w:t>
      78-жол = 79-жол + 80-жол + 81-жол;</w:t>
      </w:r>
      <w:r>
        <w:br/>
      </w:r>
      <w:r>
        <w:rPr>
          <w:rFonts w:ascii="Times New Roman"/>
          <w:b w:val="false"/>
          <w:i w:val="false"/>
          <w:color w:val="000000"/>
          <w:sz w:val="28"/>
        </w:rPr>
        <w:t>
      82-жол = 1-жол + 78-жол.</w:t>
      </w:r>
      <w:r>
        <w:br/>
      </w:r>
      <w:r>
        <w:rPr>
          <w:rFonts w:ascii="Times New Roman"/>
          <w:b w:val="false"/>
          <w:i w:val="false"/>
          <w:color w:val="000000"/>
          <w:sz w:val="28"/>
        </w:rPr>
        <w:t>
      3 бөлім бойынша</w:t>
      </w:r>
      <w:r>
        <w:br/>
      </w:r>
      <w:r>
        <w:rPr>
          <w:rFonts w:ascii="Times New Roman"/>
          <w:b w:val="false"/>
          <w:i w:val="false"/>
          <w:color w:val="000000"/>
          <w:sz w:val="28"/>
        </w:rPr>
        <w:t>
      12-жол = 01-жол + 02-жол + 06-жол;</w:t>
      </w:r>
      <w:r>
        <w:br/>
      </w:r>
      <w:r>
        <w:rPr>
          <w:rFonts w:ascii="Times New Roman"/>
          <w:b w:val="false"/>
          <w:i w:val="false"/>
          <w:color w:val="000000"/>
          <w:sz w:val="28"/>
        </w:rPr>
        <w:t>
      20-жол = 12-жол + 13-жол + 17-жол.</w:t>
      </w:r>
      <w:r>
        <w:br/>
      </w:r>
      <w:r>
        <w:rPr>
          <w:rFonts w:ascii="Times New Roman"/>
          <w:b w:val="false"/>
          <w:i w:val="false"/>
          <w:color w:val="000000"/>
          <w:sz w:val="28"/>
        </w:rPr>
        <w:t>
      4 бөлім бойынша</w:t>
      </w:r>
      <w:r>
        <w:br/>
      </w:r>
      <w:r>
        <w:rPr>
          <w:rFonts w:ascii="Times New Roman"/>
          <w:b w:val="false"/>
          <w:i w:val="false"/>
          <w:color w:val="000000"/>
          <w:sz w:val="28"/>
        </w:rPr>
        <w:t>
      18-жол = 01-жол + 02-жол + 03-жол + 04-жол + 05-жол + 06-жол + 07-жол + 08-жол + 09-жол + 10-жол + 11-жол + 12-жол + 13-жол + 14-жол + 15-жол + 16-жол + 17-жол.</w:t>
      </w:r>
    </w:p>
    <w:bookmarkEnd w:id="17"/>
    <w:bookmarkStart w:name="z32" w:id="18"/>
    <w:tbl>
      <w:tblPr>
        <w:tblW w:w="0" w:type="auto"/>
        <w:tblCellSpacing w:w="0" w:type="auto"/>
        <w:tblBorders>
          <w:top w:val="none"/>
          <w:left w:val="none"/>
          <w:bottom w:val="none"/>
          <w:right w:val="none"/>
          <w:insideH w:val="none"/>
          <w:insideV w:val="none"/>
        </w:tblBorders>
      </w:tblPr>
      <w:tblGrid>
        <w:gridCol w:w="3460"/>
        <w:gridCol w:w="3586"/>
        <w:gridCol w:w="1794"/>
        <w:gridCol w:w="4240"/>
      </w:tblGrid>
      <w:tr>
        <w:trPr>
          <w:trHeight w:val="30" w:hRule="atLeast"/>
        </w:trPr>
        <w:tc>
          <w:tcPr>
            <w:tcW w:w="346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7747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w:t>
            </w:r>
            <w:r>
              <w:br/>
            </w:r>
            <w:r>
              <w:rPr>
                <w:rFonts w:ascii="Times New Roman"/>
                <w:b w:val="false"/>
                <w:i w:val="false"/>
                <w:color w:val="000000"/>
                <w:sz w:val="20"/>
              </w:rPr>
              <w:t>
</w:t>
            </w:r>
            <w:r>
              <w:rPr>
                <w:rFonts w:ascii="Times New Roman"/>
                <w:b/>
                <w:i w:val="false"/>
                <w:color w:val="000000"/>
                <w:sz w:val="20"/>
              </w:rPr>
              <w:t>статистика органдарымен</w:t>
            </w:r>
            <w:r>
              <w:br/>
            </w:r>
            <w:r>
              <w:rPr>
                <w:rFonts w:ascii="Times New Roman"/>
                <w:b w:val="false"/>
                <w:i w:val="false"/>
                <w:color w:val="000000"/>
                <w:sz w:val="20"/>
              </w:rPr>
              <w:t>
</w:t>
            </w:r>
            <w:r>
              <w:rPr>
                <w:rFonts w:ascii="Times New Roman"/>
                <w:b/>
                <w:i w:val="false"/>
                <w:color w:val="000000"/>
                <w:sz w:val="20"/>
              </w:rPr>
              <w:t>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4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2011 жылғы</w:t>
            </w:r>
            <w:r>
              <w:br/>
            </w:r>
            <w:r>
              <w:rPr>
                <w:rFonts w:ascii="Times New Roman"/>
                <w:b w:val="false"/>
                <w:i w:val="false"/>
                <w:color w:val="000000"/>
                <w:sz w:val="20"/>
              </w:rPr>
              <w:t>
</w:t>
            </w:r>
            <w:r>
              <w:rPr>
                <w:rFonts w:ascii="Times New Roman"/>
                <w:b/>
                <w:i w:val="false"/>
                <w:color w:val="000000"/>
                <w:sz w:val="20"/>
              </w:rPr>
              <w:t>15 наурыздағы № 74</w:t>
            </w:r>
            <w:r>
              <w:br/>
            </w:r>
            <w:r>
              <w:rPr>
                <w:rFonts w:ascii="Times New Roman"/>
                <w:b w:val="false"/>
                <w:i w:val="false"/>
                <w:color w:val="000000"/>
                <w:sz w:val="20"/>
              </w:rPr>
              <w:t>
</w:t>
            </w:r>
            <w:r>
              <w:rPr>
                <w:rFonts w:ascii="Times New Roman"/>
                <w:b/>
                <w:i w:val="false"/>
                <w:color w:val="000000"/>
                <w:sz w:val="20"/>
              </w:rPr>
              <w:t>бұйрығына 3-қосымша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ведомственному 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4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15 марта</w:t>
            </w:r>
            <w:r>
              <w:br/>
            </w:r>
            <w:r>
              <w:rPr>
                <w:rFonts w:ascii="Times New Roman"/>
                <w:b w:val="false"/>
                <w:i w:val="false"/>
                <w:color w:val="000000"/>
                <w:sz w:val="20"/>
              </w:rPr>
              <w:t>
</w:t>
            </w:r>
            <w:r>
              <w:rPr>
                <w:rFonts w:ascii="Times New Roman"/>
                <w:b w:val="false"/>
                <w:i w:val="false"/>
                <w:color w:val="000000"/>
                <w:sz w:val="20"/>
              </w:rPr>
              <w:t>2011 года № 74</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Министерству труда и социальной защиты населения Республики Казахстан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 xml:space="preserve">www.enbek.gov.kz </w:t>
            </w:r>
            <w:r>
              <w:rPr>
                <w:rFonts w:ascii="Times New Roman"/>
                <w:b/>
                <w:i w:val="false"/>
                <w:color w:val="000000"/>
                <w:sz w:val="20"/>
              </w:rPr>
              <w:t>сайттарынан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сайтах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7271201</w:t>
            </w:r>
            <w:r>
              <w:br/>
            </w:r>
            <w:r>
              <w:rPr>
                <w:rFonts w:ascii="Times New Roman"/>
                <w:b w:val="false"/>
                <w:i w:val="false"/>
                <w:color w:val="000000"/>
                <w:sz w:val="20"/>
              </w:rPr>
              <w:t>
</w:t>
            </w:r>
            <w:r>
              <w:rPr>
                <w:rFonts w:ascii="Times New Roman"/>
                <w:b w:val="false"/>
                <w:i w:val="false"/>
                <w:color w:val="000000"/>
                <w:sz w:val="20"/>
              </w:rPr>
              <w:t>Код статистической формы 7271201</w:t>
            </w:r>
          </w:p>
        </w:tc>
        <w:tc>
          <w:tcPr>
            <w:tcW w:w="0" w:type="auto"/>
            <w:gridSpan w:val="2"/>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Зейнетақылар мен жәрдемақыларды</w:t>
            </w:r>
            <w:r>
              <w:br/>
            </w:r>
            <w:r>
              <w:rPr>
                <w:rFonts w:ascii="Times New Roman"/>
                <w:b/>
                <w:i w:val="false"/>
                <w:color w:val="000000"/>
              </w:rPr>
              <w:t>
алушылардың саны және оларға</w:t>
            </w:r>
            <w:r>
              <w:br/>
            </w:r>
            <w:r>
              <w:rPr>
                <w:rFonts w:ascii="Times New Roman"/>
                <w:b/>
                <w:i w:val="false"/>
                <w:color w:val="000000"/>
              </w:rPr>
              <w:t>
тағайындалған айлық зейнетақылар</w:t>
            </w:r>
            <w:r>
              <w:br/>
            </w:r>
            <w:r>
              <w:rPr>
                <w:rFonts w:ascii="Times New Roman"/>
                <w:b/>
                <w:i w:val="false"/>
                <w:color w:val="000000"/>
              </w:rPr>
              <w:t>
мен жәрдемақылардың сомасы</w:t>
            </w:r>
            <w:r>
              <w:br/>
            </w:r>
            <w:r>
              <w:rPr>
                <w:rFonts w:ascii="Times New Roman"/>
                <w:b/>
                <w:i w:val="false"/>
                <w:color w:val="000000"/>
              </w:rPr>
              <w:t>
туралы есеп</w:t>
            </w:r>
            <w:r>
              <w:br/>
            </w:r>
            <w:r>
              <w:rPr>
                <w:rFonts w:ascii="Times New Roman"/>
                <w:b/>
                <w:i w:val="false"/>
                <w:color w:val="000000"/>
              </w:rPr>
              <w:t>
Отчет о численности получателей</w:t>
            </w:r>
            <w:r>
              <w:br/>
            </w:r>
            <w:r>
              <w:rPr>
                <w:rFonts w:ascii="Times New Roman"/>
                <w:b/>
                <w:i w:val="false"/>
                <w:color w:val="000000"/>
              </w:rPr>
              <w:t>
пенсий и пособий и суммах</w:t>
            </w:r>
            <w:r>
              <w:br/>
            </w:r>
            <w:r>
              <w:rPr>
                <w:rFonts w:ascii="Times New Roman"/>
                <w:b/>
                <w:i w:val="false"/>
                <w:color w:val="000000"/>
              </w:rPr>
              <w:t>
назначенных им месячных пенсий и</w:t>
            </w:r>
            <w:r>
              <w:br/>
            </w:r>
            <w:r>
              <w:rPr>
                <w:rFonts w:ascii="Times New Roman"/>
                <w:b/>
                <w:i w:val="false"/>
                <w:color w:val="000000"/>
              </w:rPr>
              <w:t>
пособий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3-Соц</w:t>
            </w:r>
            <w:r>
              <w:br/>
            </w:r>
            <w:r>
              <w:rPr>
                <w:rFonts w:ascii="Times New Roman"/>
                <w:b w:val="false"/>
                <w:i w:val="false"/>
                <w:color w:val="000000"/>
                <w:sz w:val="20"/>
              </w:rPr>
              <w:t>
</w:t>
            </w:r>
            <w:r>
              <w:rPr>
                <w:rFonts w:ascii="Times New Roman"/>
                <w:b w:val="false"/>
                <w:i w:val="false"/>
                <w:color w:val="000000"/>
                <w:sz w:val="20"/>
              </w:rPr>
              <w:t>3-Соц</w:t>
            </w:r>
          </w:p>
        </w:tc>
        <w:tc>
          <w:tcPr>
            <w:tcW w:w="0" w:type="auto"/>
            <w:gridSpan w:val="2"/>
            <w:vMerge/>
            <w:tcBorders>
              <w:top w:val="nil"/>
            </w:tcBorders>
          </w:tcPr>
          <w:p/>
        </w:tc>
      </w:tr>
      <w:tr>
        <w:trPr>
          <w:trHeight w:val="30" w:hRule="atLeast"/>
        </w:trPr>
        <w:tc>
          <w:tcPr>
            <w:tcW w:w="3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_  жартыжыл   </w:t>
            </w:r>
            <w:r>
              <w:rPr>
                <w:rFonts w:ascii="Times New Roman"/>
                <w:b w:val="false"/>
                <w:i w:val="false"/>
                <w:color w:val="000000"/>
                <w:sz w:val="20"/>
              </w:rPr>
              <w:t>_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 полугодие   |_|_|_|_|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төлеу жөніндегі мемлекеттік орталық, Қазақстан Республикасы Еңбек</w:t>
            </w:r>
            <w:r>
              <w:br/>
            </w:r>
            <w:r>
              <w:rPr>
                <w:rFonts w:ascii="Times New Roman"/>
                <w:b w:val="false"/>
                <w:i w:val="false"/>
                <w:color w:val="000000"/>
                <w:sz w:val="20"/>
              </w:rPr>
              <w:t>
</w:t>
            </w:r>
            <w:r>
              <w:rPr>
                <w:rFonts w:ascii="Times New Roman"/>
                <w:b/>
                <w:i w:val="false"/>
                <w:color w:val="000000"/>
                <w:sz w:val="20"/>
              </w:rPr>
              <w:t>және халықты әлеуметтік қорғау министрлігінің аумақтық департаменттері,</w:t>
            </w:r>
            <w:r>
              <w:br/>
            </w:r>
            <w:r>
              <w:rPr>
                <w:rFonts w:ascii="Times New Roman"/>
                <w:b w:val="false"/>
                <w:i w:val="false"/>
                <w:color w:val="000000"/>
                <w:sz w:val="20"/>
              </w:rPr>
              <w:t>
</w:t>
            </w:r>
            <w:r>
              <w:rPr>
                <w:rFonts w:ascii="Times New Roman"/>
                <w:b/>
                <w:i w:val="false"/>
                <w:color w:val="000000"/>
                <w:sz w:val="20"/>
              </w:rPr>
              <w:t>Қазақстан Республикасының Еңбек және халықты әлеуметтік қорғау министрлігі</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Государственный центр по выплате пенсий, территориальные департаменты</w:t>
            </w:r>
            <w:r>
              <w:br/>
            </w:r>
            <w:r>
              <w:rPr>
                <w:rFonts w:ascii="Times New Roman"/>
                <w:b w:val="false"/>
                <w:i w:val="false"/>
                <w:color w:val="000000"/>
                <w:sz w:val="20"/>
              </w:rPr>
              <w:t>
</w:t>
            </w:r>
            <w:r>
              <w:rPr>
                <w:rFonts w:ascii="Times New Roman"/>
                <w:b w:val="false"/>
                <w:i w:val="false"/>
                <w:color w:val="000000"/>
                <w:sz w:val="20"/>
              </w:rPr>
              <w:t>Министерства труда и социальной защиты населения Республики Казахстан, Министерство</w:t>
            </w:r>
            <w:r>
              <w:br/>
            </w:r>
            <w:r>
              <w:rPr>
                <w:rFonts w:ascii="Times New Roman"/>
                <w:b w:val="false"/>
                <w:i w:val="false"/>
                <w:color w:val="000000"/>
                <w:sz w:val="20"/>
              </w:rPr>
              <w:t>
</w:t>
            </w:r>
            <w:r>
              <w:rPr>
                <w:rFonts w:ascii="Times New Roman"/>
                <w:b w:val="false"/>
                <w:i w:val="false"/>
                <w:color w:val="000000"/>
                <w:sz w:val="20"/>
              </w:rPr>
              <w:t>труда и социальной защиты населения Республики Казахстан</w:t>
            </w:r>
          </w:p>
          <w:p>
            <w:pPr>
              <w:spacing w:after="20"/>
              <w:ind w:left="20"/>
              <w:jc w:val="both"/>
            </w:pPr>
            <w:r>
              <w:rPr>
                <w:rFonts w:ascii="Times New Roman"/>
                <w:b/>
                <w:i w:val="false"/>
                <w:color w:val="000000"/>
                <w:sz w:val="20"/>
              </w:rPr>
              <w:t>Тапсыру мерзімі: Зейнетақы төлеу жөніндегі мемлекеттік орталығы 30 қаңтар</w:t>
            </w:r>
            <w:r>
              <w:br/>
            </w:r>
            <w:r>
              <w:rPr>
                <w:rFonts w:ascii="Times New Roman"/>
                <w:b w:val="false"/>
                <w:i w:val="false"/>
                <w:color w:val="000000"/>
                <w:sz w:val="20"/>
              </w:rPr>
              <w:t>
</w:t>
            </w:r>
            <w:r>
              <w:rPr>
                <w:rFonts w:ascii="Times New Roman"/>
                <w:b/>
                <w:i w:val="false"/>
                <w:color w:val="000000"/>
                <w:sz w:val="20"/>
              </w:rPr>
              <w:t>және 30 шілде күндері, Қазақстан Республикасы Еңбек және халықты әлеуметтік</w:t>
            </w:r>
            <w:r>
              <w:br/>
            </w:r>
            <w:r>
              <w:rPr>
                <w:rFonts w:ascii="Times New Roman"/>
                <w:b w:val="false"/>
                <w:i w:val="false"/>
                <w:color w:val="000000"/>
                <w:sz w:val="20"/>
              </w:rPr>
              <w:t>
</w:t>
            </w:r>
            <w:r>
              <w:rPr>
                <w:rFonts w:ascii="Times New Roman"/>
                <w:b/>
                <w:i w:val="false"/>
                <w:color w:val="000000"/>
                <w:sz w:val="20"/>
              </w:rPr>
              <w:t>қорғау министрлігінің аумақтық департаменттері 5 наурыз және 5 қыркүйек</w:t>
            </w:r>
            <w:r>
              <w:br/>
            </w:r>
            <w:r>
              <w:rPr>
                <w:rFonts w:ascii="Times New Roman"/>
                <w:b w:val="false"/>
                <w:i w:val="false"/>
                <w:color w:val="000000"/>
                <w:sz w:val="20"/>
              </w:rPr>
              <w:t>
</w:t>
            </w:r>
            <w:r>
              <w:rPr>
                <w:rFonts w:ascii="Times New Roman"/>
                <w:b/>
                <w:i w:val="false"/>
                <w:color w:val="000000"/>
                <w:sz w:val="20"/>
              </w:rPr>
              <w:t>күндері, Қазақстан Республикасының Еңбек және халықты әлеуметтік қорғау</w:t>
            </w:r>
            <w:r>
              <w:br/>
            </w:r>
            <w:r>
              <w:rPr>
                <w:rFonts w:ascii="Times New Roman"/>
                <w:b w:val="false"/>
                <w:i w:val="false"/>
                <w:color w:val="000000"/>
                <w:sz w:val="20"/>
              </w:rPr>
              <w:t>
</w:t>
            </w:r>
            <w:r>
              <w:rPr>
                <w:rFonts w:ascii="Times New Roman"/>
                <w:b/>
                <w:i w:val="false"/>
                <w:color w:val="000000"/>
                <w:sz w:val="20"/>
              </w:rPr>
              <w:t>министрлігі 5 наурыз және 5 қыркүйек күндері.</w:t>
            </w:r>
            <w:r>
              <w:br/>
            </w:r>
            <w:r>
              <w:rPr>
                <w:rFonts w:ascii="Times New Roman"/>
                <w:b w:val="false"/>
                <w:i w:val="false"/>
                <w:color w:val="000000"/>
                <w:sz w:val="20"/>
              </w:rPr>
              <w:t>
</w:t>
            </w:r>
            <w:r>
              <w:rPr>
                <w:rFonts w:ascii="Times New Roman"/>
                <w:b w:val="false"/>
                <w:i w:val="false"/>
                <w:color w:val="000000"/>
                <w:sz w:val="20"/>
              </w:rPr>
              <w:t>Срок представления: Государственный центр по выплате пенсий – 30 января и 30 июля,</w:t>
            </w:r>
            <w:r>
              <w:br/>
            </w:r>
            <w:r>
              <w:rPr>
                <w:rFonts w:ascii="Times New Roman"/>
                <w:b w:val="false"/>
                <w:i w:val="false"/>
                <w:color w:val="000000"/>
                <w:sz w:val="20"/>
              </w:rPr>
              <w:t>
</w:t>
            </w:r>
            <w:r>
              <w:rPr>
                <w:rFonts w:ascii="Times New Roman"/>
                <w:b w:val="false"/>
                <w:i w:val="false"/>
                <w:color w:val="000000"/>
                <w:sz w:val="20"/>
              </w:rPr>
              <w:t>территориальные департаменты Министерства труда и социальной защиты населения</w:t>
            </w:r>
            <w:r>
              <w:br/>
            </w:r>
            <w:r>
              <w:rPr>
                <w:rFonts w:ascii="Times New Roman"/>
                <w:b w:val="false"/>
                <w:i w:val="false"/>
                <w:color w:val="000000"/>
                <w:sz w:val="20"/>
              </w:rPr>
              <w:t>
</w:t>
            </w:r>
            <w:r>
              <w:rPr>
                <w:rFonts w:ascii="Times New Roman"/>
                <w:b w:val="false"/>
                <w:i w:val="false"/>
                <w:color w:val="000000"/>
                <w:sz w:val="20"/>
              </w:rPr>
              <w:t>Республики Казахстан – 5 марта и 5 июля, Министерство труда и социальной защиты</w:t>
            </w:r>
            <w:r>
              <w:br/>
            </w:r>
            <w:r>
              <w:rPr>
                <w:rFonts w:ascii="Times New Roman"/>
                <w:b w:val="false"/>
                <w:i w:val="false"/>
                <w:color w:val="000000"/>
                <w:sz w:val="20"/>
              </w:rPr>
              <w:t>
</w:t>
            </w:r>
            <w:r>
              <w:rPr>
                <w:rFonts w:ascii="Times New Roman"/>
                <w:b w:val="false"/>
                <w:i w:val="false"/>
                <w:color w:val="000000"/>
                <w:sz w:val="20"/>
              </w:rPr>
              <w:t>населения Республики Казахстан – 5 марта и 5 июля.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xml:space="preserve"> _______________ _______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БСН коды ____________________ </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End w:id="18"/>
    <w:bookmarkStart w:name="z33" w:id="19"/>
    <w:p>
      <w:pPr>
        <w:spacing w:after="0"/>
        <w:ind w:left="0"/>
        <w:jc w:val="left"/>
      </w:pPr>
      <w:r>
        <w:rPr>
          <w:rFonts w:ascii="Times New Roman"/>
          <w:b/>
          <w:i w:val="false"/>
          <w:color w:val="000000"/>
        </w:rPr>
        <w:t xml:space="preserve"> 
Зейнетақылар мен жәрдемақыларды алушылардың саны және оларға</w:t>
      </w:r>
      <w:r>
        <w:br/>
      </w:r>
      <w:r>
        <w:rPr>
          <w:rFonts w:ascii="Times New Roman"/>
          <w:b/>
          <w:i w:val="false"/>
          <w:color w:val="000000"/>
        </w:rPr>
        <w:t>
тағайындалған айлық зейнетақылар мен жәрдемақылардың сомасы</w:t>
      </w:r>
      <w:r>
        <w:br/>
      </w:r>
      <w:r>
        <w:rPr>
          <w:rFonts w:ascii="Times New Roman"/>
          <w:b/>
          <w:i w:val="false"/>
          <w:color w:val="000000"/>
        </w:rPr>
        <w:t>
туралы 20 ___ жылғы ___ жартыжылдықтағы есеп</w:t>
      </w:r>
      <w:r>
        <w:br/>
      </w:r>
      <w:r>
        <w:rPr>
          <w:rFonts w:ascii="Times New Roman"/>
          <w:b/>
          <w:i w:val="false"/>
          <w:color w:val="000000"/>
        </w:rPr>
        <w:t>
Отчет о численности получателей пенсий и пособий и суммах назначенных</w:t>
      </w:r>
      <w:r>
        <w:br/>
      </w:r>
      <w:r>
        <w:rPr>
          <w:rFonts w:ascii="Times New Roman"/>
          <w:b/>
          <w:i w:val="false"/>
          <w:color w:val="000000"/>
        </w:rPr>
        <w:t>
им месячных пенсий и пособий за ___ полугодие 20__ года 1-БӨЛІМ. Зейнетақылар мен жәрдемақыларды алушылардың саны және</w:t>
      </w:r>
      <w:r>
        <w:br/>
      </w:r>
      <w:r>
        <w:rPr>
          <w:rFonts w:ascii="Times New Roman"/>
          <w:b/>
          <w:i w:val="false"/>
          <w:color w:val="000000"/>
        </w:rPr>
        <w:t>
оларға тағайындалған айлық зейнетақылар мен жәрдемақылардың</w:t>
      </w:r>
      <w:r>
        <w:br/>
      </w:r>
      <w:r>
        <w:rPr>
          <w:rFonts w:ascii="Times New Roman"/>
          <w:b/>
          <w:i w:val="false"/>
          <w:color w:val="000000"/>
        </w:rPr>
        <w:t>
сомасы 20 ___ жылғы ___ жартыжылдық</w:t>
      </w:r>
      <w:r>
        <w:br/>
      </w:r>
      <w:r>
        <w:rPr>
          <w:rFonts w:ascii="Times New Roman"/>
          <w:b/>
          <w:i w:val="false"/>
          <w:color w:val="000000"/>
        </w:rPr>
        <w:t>
РАЗДЕЛ 1. Численность получателей пенсий и пособий и суммах</w:t>
      </w:r>
      <w:r>
        <w:br/>
      </w:r>
      <w:r>
        <w:rPr>
          <w:rFonts w:ascii="Times New Roman"/>
          <w:b/>
          <w:i w:val="false"/>
          <w:color w:val="000000"/>
        </w:rPr>
        <w:t>
назначенных им месячных пенсий и пособий ___ полугодие 20__ года.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922"/>
        <w:gridCol w:w="1549"/>
        <w:gridCol w:w="1614"/>
        <w:gridCol w:w="1420"/>
        <w:gridCol w:w="1637"/>
        <w:gridCol w:w="1507"/>
        <w:gridCol w:w="1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алушылардың санаттары</w:t>
            </w:r>
            <w:r>
              <w:br/>
            </w:r>
            <w:r>
              <w:rPr>
                <w:rFonts w:ascii="Times New Roman"/>
                <w:b w:val="false"/>
                <w:i w:val="false"/>
                <w:color w:val="000000"/>
                <w:sz w:val="20"/>
              </w:rPr>
              <w:t>
</w:t>
            </w:r>
            <w:r>
              <w:rPr>
                <w:rFonts w:ascii="Times New Roman"/>
                <w:b w:val="false"/>
                <w:i w:val="false"/>
                <w:color w:val="000000"/>
                <w:sz w:val="20"/>
              </w:rPr>
              <w:t>Категории получателей пенсий (пособий)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алатын зейнеткерлердің барлығы</w:t>
            </w:r>
            <w:r>
              <w:br/>
            </w:r>
            <w:r>
              <w:rPr>
                <w:rFonts w:ascii="Times New Roman"/>
                <w:b w:val="false"/>
                <w:i w:val="false"/>
                <w:color w:val="000000"/>
                <w:sz w:val="20"/>
              </w:rPr>
              <w:t>
</w:t>
            </w:r>
            <w:r>
              <w:rPr>
                <w:rFonts w:ascii="Times New Roman"/>
                <w:b w:val="false"/>
                <w:i w:val="false"/>
                <w:color w:val="000000"/>
                <w:sz w:val="20"/>
              </w:rPr>
              <w:t>Всего пенсионеров, получающих пенсии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Базалық зейнетақы төлемін алатындардың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 базовой пенсионной выплаты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тұратын зейнеткерлер (01 жолдан)</w:t>
            </w:r>
            <w:r>
              <w:br/>
            </w:r>
            <w:r>
              <w:rPr>
                <w:rFonts w:ascii="Times New Roman"/>
                <w:b w:val="false"/>
                <w:i w:val="false"/>
                <w:color w:val="000000"/>
                <w:sz w:val="20"/>
              </w:rPr>
              <w:t>
</w:t>
            </w:r>
            <w:r>
              <w:rPr>
                <w:rFonts w:ascii="Times New Roman"/>
                <w:b w:val="false"/>
                <w:i w:val="false"/>
                <w:color w:val="000000"/>
                <w:sz w:val="20"/>
              </w:rPr>
              <w:t>Пенсионеры, проживающие в сельской местности (из строки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 барлығы</w:t>
            </w:r>
            <w:r>
              <w:br/>
            </w:r>
            <w:r>
              <w:rPr>
                <w:rFonts w:ascii="Times New Roman"/>
                <w:b w:val="false"/>
                <w:i w:val="false"/>
                <w:color w:val="000000"/>
                <w:sz w:val="20"/>
              </w:rPr>
              <w:t>
</w:t>
            </w:r>
            <w:r>
              <w:rPr>
                <w:rFonts w:ascii="Times New Roman"/>
                <w:b w:val="false"/>
                <w:i w:val="false"/>
                <w:color w:val="000000"/>
                <w:sz w:val="20"/>
              </w:rPr>
              <w:t>По возрасту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ең төмен мөлшерде алатындар</w:t>
            </w:r>
            <w:r>
              <w:br/>
            </w:r>
            <w:r>
              <w:rPr>
                <w:rFonts w:ascii="Times New Roman"/>
                <w:b w:val="false"/>
                <w:i w:val="false"/>
                <w:color w:val="000000"/>
                <w:sz w:val="20"/>
              </w:rPr>
              <w:t>
</w:t>
            </w:r>
            <w:r>
              <w:rPr>
                <w:rFonts w:ascii="Times New Roman"/>
                <w:b w:val="false"/>
                <w:i w:val="false"/>
                <w:color w:val="000000"/>
                <w:sz w:val="20"/>
              </w:rPr>
              <w:t>получающие пенсии в минимальном размере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ең төмен мөлшерде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базовая пенсионная выплата, получателей пенсии в минимальном размере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ең төмен мөлшерде алатындардың ішінде: әйелдер</w:t>
            </w:r>
            <w:r>
              <w:br/>
            </w:r>
            <w:r>
              <w:rPr>
                <w:rFonts w:ascii="Times New Roman"/>
                <w:b w:val="false"/>
                <w:i w:val="false"/>
                <w:color w:val="000000"/>
                <w:sz w:val="20"/>
              </w:rPr>
              <w:t>
</w:t>
            </w:r>
            <w:r>
              <w:rPr>
                <w:rFonts w:ascii="Times New Roman"/>
                <w:b w:val="false"/>
                <w:i w:val="false"/>
                <w:color w:val="000000"/>
                <w:sz w:val="20"/>
              </w:rPr>
              <w:t>из числа получателей пенсии в минимальном размере: женщины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Соғысқа қатысушылар</w:t>
            </w:r>
            <w:r>
              <w:br/>
            </w:r>
            <w:r>
              <w:rPr>
                <w:rFonts w:ascii="Times New Roman"/>
                <w:b w:val="false"/>
                <w:i w:val="false"/>
                <w:color w:val="000000"/>
                <w:sz w:val="20"/>
              </w:rPr>
              <w:t>
</w:t>
            </w:r>
            <w:r>
              <w:rPr>
                <w:rFonts w:ascii="Times New Roman"/>
                <w:b w:val="false"/>
                <w:i w:val="false"/>
                <w:color w:val="000000"/>
                <w:sz w:val="20"/>
              </w:rPr>
              <w:t>Участники войны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соғыс мүгедектері</w:t>
            </w:r>
            <w:r>
              <w:br/>
            </w:r>
            <w:r>
              <w:rPr>
                <w:rFonts w:ascii="Times New Roman"/>
                <w:b w:val="false"/>
                <w:i w:val="false"/>
                <w:color w:val="000000"/>
                <w:sz w:val="20"/>
              </w:rPr>
              <w:t>
</w:t>
            </w:r>
            <w:r>
              <w:rPr>
                <w:rFonts w:ascii="Times New Roman"/>
                <w:b w:val="false"/>
                <w:i w:val="false"/>
                <w:color w:val="000000"/>
                <w:sz w:val="20"/>
              </w:rPr>
              <w:t>из них: инвалиды войны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ІІ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ІІІ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Соғысқа қатысушылардың ішінде: жалпы ауру бойынша мүгедектер</w:t>
            </w:r>
            <w:r>
              <w:br/>
            </w:r>
            <w:r>
              <w:rPr>
                <w:rFonts w:ascii="Times New Roman"/>
                <w:b w:val="false"/>
                <w:i w:val="false"/>
                <w:color w:val="000000"/>
                <w:sz w:val="20"/>
              </w:rPr>
              <w:t>
</w:t>
            </w:r>
            <w:r>
              <w:rPr>
                <w:rFonts w:ascii="Times New Roman"/>
                <w:b w:val="false"/>
                <w:i w:val="false"/>
                <w:color w:val="000000"/>
                <w:sz w:val="20"/>
              </w:rPr>
              <w:t>Из числа участников войны: инвалиды от общего заболевания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ІІ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ІІІ группы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Зейнетақыны жеңілдікті шарттармен алатындардың барлығы</w:t>
            </w:r>
            <w:r>
              <w:br/>
            </w:r>
            <w:r>
              <w:rPr>
                <w:rFonts w:ascii="Times New Roman"/>
                <w:b w:val="false"/>
                <w:i w:val="false"/>
                <w:color w:val="000000"/>
                <w:sz w:val="20"/>
              </w:rPr>
              <w:t>
</w:t>
            </w:r>
            <w:r>
              <w:rPr>
                <w:rFonts w:ascii="Times New Roman"/>
                <w:b w:val="false"/>
                <w:i w:val="false"/>
                <w:color w:val="000000"/>
                <w:sz w:val="20"/>
              </w:rPr>
              <w:t>Получающие пенсии на льготных условиях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тұратын зейнеткерлер (17 жолдан)</w:t>
            </w:r>
            <w:r>
              <w:br/>
            </w:r>
            <w:r>
              <w:rPr>
                <w:rFonts w:ascii="Times New Roman"/>
                <w:b w:val="false"/>
                <w:i w:val="false"/>
                <w:color w:val="000000"/>
                <w:sz w:val="20"/>
              </w:rPr>
              <w:t>
</w:t>
            </w:r>
            <w:r>
              <w:rPr>
                <w:rFonts w:ascii="Times New Roman"/>
                <w:b w:val="false"/>
                <w:i w:val="false"/>
                <w:color w:val="000000"/>
                <w:sz w:val="20"/>
              </w:rPr>
              <w:t>Пенсионеры, проживающие в сельской местности (из строки 17)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(17 жолдан)</w:t>
            </w:r>
            <w:r>
              <w:br/>
            </w:r>
            <w:r>
              <w:rPr>
                <w:rFonts w:ascii="Times New Roman"/>
                <w:b w:val="false"/>
                <w:i w:val="false"/>
                <w:color w:val="000000"/>
                <w:sz w:val="20"/>
              </w:rPr>
              <w:t>
</w:t>
            </w:r>
            <w:r>
              <w:rPr>
                <w:rFonts w:ascii="Times New Roman"/>
                <w:b w:val="false"/>
                <w:i w:val="false"/>
                <w:color w:val="000000"/>
                <w:sz w:val="20"/>
              </w:rPr>
              <w:t>женщин (из строки 17)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 Тізім бойынша</w:t>
            </w:r>
            <w:r>
              <w:br/>
            </w:r>
            <w:r>
              <w:rPr>
                <w:rFonts w:ascii="Times New Roman"/>
                <w:b w:val="false"/>
                <w:i w:val="false"/>
                <w:color w:val="000000"/>
                <w:sz w:val="20"/>
              </w:rPr>
              <w:t>
</w:t>
            </w:r>
            <w:r>
              <w:rPr>
                <w:rFonts w:ascii="Times New Roman"/>
                <w:b w:val="false"/>
                <w:i w:val="false"/>
                <w:color w:val="000000"/>
                <w:sz w:val="20"/>
              </w:rPr>
              <w:t>По Списку №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 Тізім бойынша</w:t>
            </w:r>
            <w:r>
              <w:br/>
            </w:r>
            <w:r>
              <w:rPr>
                <w:rFonts w:ascii="Times New Roman"/>
                <w:b w:val="false"/>
                <w:i w:val="false"/>
                <w:color w:val="000000"/>
                <w:sz w:val="20"/>
              </w:rPr>
              <w:t>
</w:t>
            </w:r>
            <w:r>
              <w:rPr>
                <w:rFonts w:ascii="Times New Roman"/>
                <w:b w:val="false"/>
                <w:i w:val="false"/>
                <w:color w:val="000000"/>
                <w:sz w:val="20"/>
              </w:rPr>
              <w:t>По Списку №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 (20, 21 жолдардан)</w:t>
            </w:r>
            <w:r>
              <w:br/>
            </w:r>
            <w:r>
              <w:rPr>
                <w:rFonts w:ascii="Times New Roman"/>
                <w:b w:val="false"/>
                <w:i w:val="false"/>
                <w:color w:val="000000"/>
                <w:sz w:val="20"/>
              </w:rPr>
              <w:t>
</w:t>
            </w:r>
            <w:r>
              <w:rPr>
                <w:rFonts w:ascii="Times New Roman"/>
                <w:b w:val="false"/>
                <w:i w:val="false"/>
                <w:color w:val="000000"/>
                <w:sz w:val="20"/>
              </w:rPr>
              <w:t>в том числе: женщин (из строк 20, 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және өндірістің кейбір салаларындағы жұмысшылардың басқа жеңілдікті зейнетақылары</w:t>
            </w:r>
            <w:r>
              <w:br/>
            </w:r>
            <w:r>
              <w:rPr>
                <w:rFonts w:ascii="Times New Roman"/>
                <w:b w:val="false"/>
                <w:i w:val="false"/>
                <w:color w:val="000000"/>
                <w:sz w:val="20"/>
              </w:rPr>
              <w:t>
</w:t>
            </w:r>
            <w:r>
              <w:rPr>
                <w:rFonts w:ascii="Times New Roman"/>
                <w:b w:val="false"/>
                <w:i w:val="false"/>
                <w:color w:val="000000"/>
                <w:sz w:val="20"/>
              </w:rPr>
              <w:t>Другие льготные пенсии работников сельского хозяйства и некоторых отраслей производства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Жерасты және ашық кен жұмыстарында жұмыс істейтін жұмысшыларының жеңілдікті зейнетақылары</w:t>
            </w:r>
            <w:r>
              <w:br/>
            </w:r>
            <w:r>
              <w:rPr>
                <w:rFonts w:ascii="Times New Roman"/>
                <w:b w:val="false"/>
                <w:i w:val="false"/>
                <w:color w:val="000000"/>
                <w:sz w:val="20"/>
              </w:rPr>
              <w:t>
</w:t>
            </w:r>
            <w:r>
              <w:rPr>
                <w:rFonts w:ascii="Times New Roman"/>
                <w:b w:val="false"/>
                <w:i w:val="false"/>
                <w:color w:val="000000"/>
                <w:sz w:val="20"/>
              </w:rPr>
              <w:t>Льготные пенсии работников подземных и открытых горных работах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және одан да көп балалары бар көп балалы аналар, барлығы</w:t>
            </w:r>
            <w:r>
              <w:br/>
            </w:r>
            <w:r>
              <w:rPr>
                <w:rFonts w:ascii="Times New Roman"/>
                <w:b w:val="false"/>
                <w:i w:val="false"/>
                <w:color w:val="000000"/>
                <w:sz w:val="20"/>
              </w:rPr>
              <w:t>
</w:t>
            </w:r>
            <w:r>
              <w:rPr>
                <w:rFonts w:ascii="Times New Roman"/>
                <w:b w:val="false"/>
                <w:i w:val="false"/>
                <w:color w:val="000000"/>
                <w:sz w:val="20"/>
              </w:rPr>
              <w:t>Многодетные матери, имеющие 5 и более детей,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батыр-аналар және «Алтын алқа» медалімен марапатталғандар</w:t>
            </w:r>
            <w:r>
              <w:br/>
            </w:r>
            <w:r>
              <w:rPr>
                <w:rFonts w:ascii="Times New Roman"/>
                <w:b w:val="false"/>
                <w:i w:val="false"/>
                <w:color w:val="000000"/>
                <w:sz w:val="20"/>
              </w:rPr>
              <w:t>
</w:t>
            </w:r>
            <w:r>
              <w:rPr>
                <w:rFonts w:ascii="Times New Roman"/>
                <w:b w:val="false"/>
                <w:i w:val="false"/>
                <w:color w:val="000000"/>
                <w:sz w:val="20"/>
              </w:rPr>
              <w:t>матери-героини и награжденные медалью "Алтын Алка"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балалы аналар және «Күміс алқа» медалімен марапатталғандар</w:t>
            </w:r>
            <w:r>
              <w:br/>
            </w:r>
            <w:r>
              <w:rPr>
                <w:rFonts w:ascii="Times New Roman"/>
                <w:b w:val="false"/>
                <w:i w:val="false"/>
                <w:color w:val="000000"/>
                <w:sz w:val="20"/>
              </w:rPr>
              <w:t>
</w:t>
            </w:r>
            <w:r>
              <w:rPr>
                <w:rFonts w:ascii="Times New Roman"/>
                <w:b w:val="false"/>
                <w:i w:val="false"/>
                <w:color w:val="000000"/>
                <w:sz w:val="20"/>
              </w:rPr>
              <w:t>многодетные матери и награжденные медалью "Кумiс Алка"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Балалары бар мүгедек аналар (05 жолдан)</w:t>
            </w:r>
            <w:r>
              <w:br/>
            </w:r>
            <w:r>
              <w:rPr>
                <w:rFonts w:ascii="Times New Roman"/>
                <w:b w:val="false"/>
                <w:i w:val="false"/>
                <w:color w:val="000000"/>
                <w:sz w:val="20"/>
              </w:rPr>
              <w:t>
</w:t>
            </w:r>
            <w:r>
              <w:rPr>
                <w:rFonts w:ascii="Times New Roman"/>
                <w:b w:val="false"/>
                <w:i w:val="false"/>
                <w:color w:val="000000"/>
                <w:sz w:val="20"/>
              </w:rPr>
              <w:t>Женщины инвалиды, имеющие детей (из строки 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Төлемдерді толық көлемде алатын зейнеткерлер</w:t>
            </w:r>
            <w:r>
              <w:br/>
            </w:r>
            <w:r>
              <w:rPr>
                <w:rFonts w:ascii="Times New Roman"/>
                <w:b w:val="false"/>
                <w:i w:val="false"/>
                <w:color w:val="000000"/>
                <w:sz w:val="20"/>
              </w:rPr>
              <w:t>
</w:t>
            </w:r>
            <w:r>
              <w:rPr>
                <w:rFonts w:ascii="Times New Roman"/>
                <w:b w:val="false"/>
                <w:i w:val="false"/>
                <w:color w:val="000000"/>
                <w:sz w:val="20"/>
              </w:rPr>
              <w:t>Пенсионеры, получающие выплаты в полном объеме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Төлемдерді толық көлемде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Базовая пенсионная выплата пенсионеров, получающих выплаты в полном объеме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стажы толық болмауы жағдайында төлем алатын зейнеткерлер (31+34+37+40 жолдардан)</w:t>
            </w:r>
            <w:r>
              <w:br/>
            </w:r>
            <w:r>
              <w:rPr>
                <w:rFonts w:ascii="Times New Roman"/>
                <w:b w:val="false"/>
                <w:i w:val="false"/>
                <w:color w:val="000000"/>
                <w:sz w:val="20"/>
              </w:rPr>
              <w:t>
</w:t>
            </w:r>
            <w:r>
              <w:rPr>
                <w:rFonts w:ascii="Times New Roman"/>
                <w:b w:val="false"/>
                <w:i w:val="false"/>
                <w:color w:val="000000"/>
                <w:sz w:val="20"/>
              </w:rPr>
              <w:t>Пенсионеры, получающие выплаты при неполном стаже работы (строки 31+34+37+40)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стажы толық болмауы жағдайында төлем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Базовая пенсионная выплата пенсионеров, получающих выплаты при неполном стаже работы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жылға дейін</w:t>
            </w:r>
            <w:r>
              <w:br/>
            </w:r>
            <w:r>
              <w:rPr>
                <w:rFonts w:ascii="Times New Roman"/>
                <w:b w:val="false"/>
                <w:i w:val="false"/>
                <w:color w:val="000000"/>
                <w:sz w:val="20"/>
              </w:rPr>
              <w:t>
</w:t>
            </w:r>
            <w:r>
              <w:rPr>
                <w:rFonts w:ascii="Times New Roman"/>
                <w:b w:val="false"/>
                <w:i w:val="false"/>
                <w:color w:val="000000"/>
                <w:sz w:val="20"/>
              </w:rPr>
              <w:t>до 10 лет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жылдан 15 жылға дейін</w:t>
            </w:r>
            <w:r>
              <w:br/>
            </w:r>
            <w:r>
              <w:rPr>
                <w:rFonts w:ascii="Times New Roman"/>
                <w:b w:val="false"/>
                <w:i w:val="false"/>
                <w:color w:val="000000"/>
                <w:sz w:val="20"/>
              </w:rPr>
              <w:t>
</w:t>
            </w:r>
            <w:r>
              <w:rPr>
                <w:rFonts w:ascii="Times New Roman"/>
                <w:b w:val="false"/>
                <w:i w:val="false"/>
                <w:color w:val="000000"/>
                <w:sz w:val="20"/>
              </w:rPr>
              <w:t>до 10 до 15 лет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жылдан 20 жылға дейін</w:t>
            </w:r>
            <w:r>
              <w:br/>
            </w:r>
            <w:r>
              <w:rPr>
                <w:rFonts w:ascii="Times New Roman"/>
                <w:b w:val="false"/>
                <w:i w:val="false"/>
                <w:color w:val="000000"/>
                <w:sz w:val="20"/>
              </w:rPr>
              <w:t>
</w:t>
            </w:r>
            <w:r>
              <w:rPr>
                <w:rFonts w:ascii="Times New Roman"/>
                <w:b w:val="false"/>
                <w:i w:val="false"/>
                <w:color w:val="000000"/>
                <w:sz w:val="20"/>
              </w:rPr>
              <w:t>до 15 до 20 лет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адамдар</w:t>
            </w:r>
            <w:r>
              <w:br/>
            </w:r>
            <w:r>
              <w:rPr>
                <w:rFonts w:ascii="Times New Roman"/>
                <w:b w:val="false"/>
                <w:i w:val="false"/>
                <w:color w:val="000000"/>
                <w:sz w:val="20"/>
              </w:rPr>
              <w:t>
</w:t>
            </w:r>
            <w:r>
              <w:rPr>
                <w:rFonts w:ascii="Times New Roman"/>
                <w:b w:val="false"/>
                <w:i w:val="false"/>
                <w:color w:val="000000"/>
                <w:sz w:val="20"/>
              </w:rPr>
              <w:t>мужчины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жылдан жоғары, ер адамдар</w:t>
            </w:r>
            <w:r>
              <w:br/>
            </w:r>
            <w:r>
              <w:rPr>
                <w:rFonts w:ascii="Times New Roman"/>
                <w:b w:val="false"/>
                <w:i w:val="false"/>
                <w:color w:val="000000"/>
                <w:sz w:val="20"/>
              </w:rPr>
              <w:t>
</w:t>
            </w:r>
            <w:r>
              <w:rPr>
                <w:rFonts w:ascii="Times New Roman"/>
                <w:b w:val="false"/>
                <w:i w:val="false"/>
                <w:color w:val="000000"/>
                <w:sz w:val="20"/>
              </w:rPr>
              <w:t>свыше 20 лет, мужчины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Төтенше және ең жоғары радиациялық қатер аймақтарында тұратын адамдар ретінде Семей полигоны туралы </w:t>
            </w:r>
            <w:r>
              <w:rPr>
                <w:rFonts w:ascii="Times New Roman"/>
                <w:b w:val="false"/>
                <w:i w:val="false"/>
                <w:color w:val="000000"/>
                <w:sz w:val="20"/>
              </w:rPr>
              <w:t>Заңды</w:t>
            </w:r>
            <w:r>
              <w:rPr>
                <w:rFonts w:ascii="Times New Roman"/>
                <w:b/>
                <w:i w:val="false"/>
                <w:color w:val="000000"/>
                <w:sz w:val="20"/>
              </w:rPr>
              <w:t xml:space="preserve"> ескере отырып, зейнетақы алатын зейнеткерлер (29 жолдан)</w:t>
            </w:r>
            <w:r>
              <w:br/>
            </w:r>
            <w:r>
              <w:rPr>
                <w:rFonts w:ascii="Times New Roman"/>
                <w:b w:val="false"/>
                <w:i w:val="false"/>
                <w:color w:val="000000"/>
                <w:sz w:val="20"/>
              </w:rPr>
              <w:t>
</w:t>
            </w:r>
            <w:r>
              <w:rPr>
                <w:rFonts w:ascii="Times New Roman"/>
                <w:b w:val="false"/>
                <w:i w:val="false"/>
                <w:color w:val="000000"/>
                <w:sz w:val="20"/>
              </w:rPr>
              <w:t>Пенсионеры, получающие пенсии с учетом Закона о Семипалатинском полигоне, как проживавшие в зонах чрезвычайного и максимального радиационного риска (из строки 29)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сіңірген жылдары үшін зейнеткерлердің барлығы</w:t>
            </w:r>
            <w:r>
              <w:br/>
            </w:r>
            <w:r>
              <w:rPr>
                <w:rFonts w:ascii="Times New Roman"/>
                <w:b w:val="false"/>
                <w:i w:val="false"/>
                <w:color w:val="000000"/>
                <w:sz w:val="20"/>
              </w:rPr>
              <w:t>
</w:t>
            </w:r>
            <w:r>
              <w:rPr>
                <w:rFonts w:ascii="Times New Roman"/>
                <w:b w:val="false"/>
                <w:i w:val="false"/>
                <w:color w:val="000000"/>
                <w:sz w:val="20"/>
              </w:rPr>
              <w:t>Пенсионеры за выслугу лет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мемлекеттік қызметшілер</w:t>
            </w:r>
            <w:r>
              <w:br/>
            </w:r>
            <w:r>
              <w:rPr>
                <w:rFonts w:ascii="Times New Roman"/>
                <w:b w:val="false"/>
                <w:i w:val="false"/>
                <w:color w:val="000000"/>
                <w:sz w:val="20"/>
              </w:rPr>
              <w:t>
</w:t>
            </w:r>
            <w:r>
              <w:rPr>
                <w:rFonts w:ascii="Times New Roman"/>
                <w:b w:val="false"/>
                <w:i w:val="false"/>
                <w:color w:val="000000"/>
                <w:sz w:val="20"/>
              </w:rPr>
              <w:t>в том числе: государственные служащие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 мен интернационалист жауынгерлерді қоспағанда, басқа ерекше еңбегі үшін зейнетақы алатын зейнеткерлер</w:t>
            </w:r>
            <w:r>
              <w:br/>
            </w:r>
            <w:r>
              <w:rPr>
                <w:rFonts w:ascii="Times New Roman"/>
                <w:b w:val="false"/>
                <w:i w:val="false"/>
                <w:color w:val="000000"/>
                <w:sz w:val="20"/>
              </w:rPr>
              <w:t>
</w:t>
            </w:r>
            <w:r>
              <w:rPr>
                <w:rFonts w:ascii="Times New Roman"/>
                <w:b w:val="false"/>
                <w:i w:val="false"/>
                <w:color w:val="000000"/>
                <w:sz w:val="20"/>
              </w:rPr>
              <w:t>Пенсионеры, получающие пенсии за особые заслуги, кроме инвалидов Великой Отечественной войны и воинов интернационалистов (строки 45+46)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алдында</w:t>
            </w:r>
            <w:r>
              <w:br/>
            </w:r>
            <w:r>
              <w:rPr>
                <w:rFonts w:ascii="Times New Roman"/>
                <w:b w:val="false"/>
                <w:i w:val="false"/>
                <w:color w:val="000000"/>
                <w:sz w:val="20"/>
              </w:rPr>
              <w:t>
</w:t>
            </w:r>
            <w:r>
              <w:rPr>
                <w:rFonts w:ascii="Times New Roman"/>
                <w:b w:val="false"/>
                <w:i w:val="false"/>
                <w:color w:val="000000"/>
                <w:sz w:val="20"/>
              </w:rPr>
              <w:t>перед Республикой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маңызы бар</w:t>
            </w:r>
            <w:r>
              <w:br/>
            </w:r>
            <w:r>
              <w:rPr>
                <w:rFonts w:ascii="Times New Roman"/>
                <w:b w:val="false"/>
                <w:i w:val="false"/>
                <w:color w:val="000000"/>
                <w:sz w:val="20"/>
              </w:rPr>
              <w:t>
</w:t>
            </w:r>
            <w:r>
              <w:rPr>
                <w:rFonts w:ascii="Times New Roman"/>
                <w:b w:val="false"/>
                <w:i w:val="false"/>
                <w:color w:val="000000"/>
                <w:sz w:val="20"/>
              </w:rPr>
              <w:t>местного значения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зейнеткерлер қатарынан (01 жолдан):</w:t>
            </w:r>
            <w:r>
              <w:br/>
            </w:r>
            <w:r>
              <w:rPr>
                <w:rFonts w:ascii="Times New Roman"/>
                <w:b w:val="false"/>
                <w:i w:val="false"/>
                <w:color w:val="000000"/>
                <w:sz w:val="20"/>
              </w:rPr>
              <w:t>
</w:t>
            </w:r>
            <w:r>
              <w:rPr>
                <w:rFonts w:ascii="Times New Roman"/>
                <w:b w:val="false"/>
                <w:i w:val="false"/>
                <w:color w:val="000000"/>
                <w:sz w:val="20"/>
              </w:rPr>
              <w:t>Из общего числа пенсионеров (из строки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қайтыс болған жауынгерлердің некеге қайта тұрмаған жесірлері</w:t>
            </w:r>
            <w:r>
              <w:br/>
            </w:r>
            <w:r>
              <w:rPr>
                <w:rFonts w:ascii="Times New Roman"/>
                <w:b w:val="false"/>
                <w:i w:val="false"/>
                <w:color w:val="000000"/>
                <w:sz w:val="20"/>
              </w:rPr>
              <w:t>
</w:t>
            </w:r>
            <w:r>
              <w:rPr>
                <w:rFonts w:ascii="Times New Roman"/>
                <w:b w:val="false"/>
                <w:i w:val="false"/>
                <w:color w:val="000000"/>
                <w:sz w:val="20"/>
              </w:rPr>
              <w:t>не вступившие в повторный брак вдовы погибших воинов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соғыс мүгедектерінің, соғысқа қатысушылардың және оларға теңестірілген азаматтардың қайта некеге тұрмаған жесірлері, "Ленинградты қорғағаны үшін" және "Блокадалық Ленинградтың тұрғыны" белгісімен марапатталған мүгедектер (жалпы ауру, еңбек жарақаты және өзге де себептер бойынша) болып танылған адамдар</w:t>
            </w:r>
            <w:r>
              <w:br/>
            </w:r>
            <w:r>
              <w:rPr>
                <w:rFonts w:ascii="Times New Roman"/>
                <w:b w:val="false"/>
                <w:i w:val="false"/>
                <w:color w:val="000000"/>
                <w:sz w:val="20"/>
              </w:rPr>
              <w:t>
</w:t>
            </w:r>
            <w:r>
              <w:rPr>
                <w:rFonts w:ascii="Times New Roman"/>
                <w:b w:val="false"/>
                <w:i w:val="false"/>
                <w:color w:val="000000"/>
                <w:sz w:val="20"/>
              </w:rPr>
              <w:t>не вступившие в повторный брак вдовы умерших инвалидов войны, участников войны и лиц приравненных к ним, граждан, награжденных медалью "За оборону Ленинграда" и знаком "Житель блокадного Ленинграда", признанных инвалидами (общего заболевания, трудового увечья)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соғысқа қатысушылардың жалғызілікті жесірлері</w:t>
            </w:r>
            <w:r>
              <w:br/>
            </w:r>
            <w:r>
              <w:rPr>
                <w:rFonts w:ascii="Times New Roman"/>
                <w:b w:val="false"/>
                <w:i w:val="false"/>
                <w:color w:val="000000"/>
                <w:sz w:val="20"/>
              </w:rPr>
              <w:t>
</w:t>
            </w:r>
            <w:r>
              <w:rPr>
                <w:rFonts w:ascii="Times New Roman"/>
                <w:b w:val="false"/>
                <w:i w:val="false"/>
                <w:color w:val="000000"/>
                <w:sz w:val="20"/>
              </w:rPr>
              <w:t>одинокие вдовы участников войны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фашистік концлагердің тұтқындары, оның ішінде тұтқындалу кезінде кәмелетке толмаған адамдар</w:t>
            </w:r>
            <w:r>
              <w:br/>
            </w:r>
            <w:r>
              <w:rPr>
                <w:rFonts w:ascii="Times New Roman"/>
                <w:b w:val="false"/>
                <w:i w:val="false"/>
                <w:color w:val="000000"/>
                <w:sz w:val="20"/>
              </w:rPr>
              <w:t>
</w:t>
            </w:r>
            <w:r>
              <w:rPr>
                <w:rFonts w:ascii="Times New Roman"/>
                <w:b w:val="false"/>
                <w:i w:val="false"/>
                <w:color w:val="000000"/>
                <w:sz w:val="20"/>
              </w:rPr>
              <w:t>узники фашистких концлагерей, в том числе несовершеннолетние на момент пленения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«Ленинградты қорғағаны үшін» медалімен және «Блокадалық Ленинградтың тұрғыны» белгісімен марапатталған азаматтар</w:t>
            </w:r>
            <w:r>
              <w:br/>
            </w:r>
            <w:r>
              <w:rPr>
                <w:rFonts w:ascii="Times New Roman"/>
                <w:b w:val="false"/>
                <w:i w:val="false"/>
                <w:color w:val="000000"/>
                <w:sz w:val="20"/>
              </w:rPr>
              <w:t>
</w:t>
            </w:r>
            <w:r>
              <w:rPr>
                <w:rFonts w:ascii="Times New Roman"/>
                <w:b w:val="false"/>
                <w:i w:val="false"/>
                <w:color w:val="000000"/>
                <w:sz w:val="20"/>
              </w:rPr>
              <w:t>лица, награжденные медалью "За оборону Ленинграда" и знаком "Житель блокадного Ленинграда"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ақталғандар</w:t>
            </w:r>
            <w:r>
              <w:br/>
            </w:r>
            <w:r>
              <w:rPr>
                <w:rFonts w:ascii="Times New Roman"/>
                <w:b w:val="false"/>
                <w:i w:val="false"/>
                <w:color w:val="000000"/>
                <w:sz w:val="20"/>
              </w:rPr>
              <w:t>
</w:t>
            </w:r>
            <w:r>
              <w:rPr>
                <w:rFonts w:ascii="Times New Roman"/>
                <w:b w:val="false"/>
                <w:i w:val="false"/>
                <w:color w:val="000000"/>
                <w:sz w:val="20"/>
              </w:rPr>
              <w:t>реабилитированные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 жылдарында тылда көрсеткен қажырлы еңбегі және қалтқысыз әскери қызметі үшін мемлекеттік наградалармен марапатталған адамдар</w:t>
            </w:r>
            <w:r>
              <w:br/>
            </w:r>
            <w:r>
              <w:rPr>
                <w:rFonts w:ascii="Times New Roman"/>
                <w:b w:val="false"/>
                <w:i w:val="false"/>
                <w:color w:val="000000"/>
                <w:sz w:val="20"/>
              </w:rPr>
              <w:t>
</w:t>
            </w:r>
            <w:r>
              <w:rPr>
                <w:rFonts w:ascii="Times New Roman"/>
                <w:b w:val="false"/>
                <w:i w:val="false"/>
                <w:color w:val="000000"/>
                <w:sz w:val="20"/>
              </w:rPr>
              <w:t>лица, награжденные государственными наградами за самоотверженный труд и безупречную воинскую службу в тылу в годы Великой Отечественной войны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 барлығы</w:t>
            </w:r>
            <w:r>
              <w:br/>
            </w:r>
            <w:r>
              <w:rPr>
                <w:rFonts w:ascii="Times New Roman"/>
                <w:b w:val="false"/>
                <w:i w:val="false"/>
                <w:color w:val="000000"/>
                <w:sz w:val="20"/>
              </w:rPr>
              <w:t>
</w:t>
            </w:r>
            <w:r>
              <w:rPr>
                <w:rFonts w:ascii="Times New Roman"/>
                <w:b w:val="false"/>
                <w:i w:val="false"/>
                <w:color w:val="000000"/>
                <w:sz w:val="20"/>
              </w:rPr>
              <w:t>Погребение, всего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 үшін</w:t>
            </w:r>
            <w:r>
              <w:br/>
            </w:r>
            <w:r>
              <w:rPr>
                <w:rFonts w:ascii="Times New Roman"/>
                <w:b w:val="false"/>
                <w:i w:val="false"/>
                <w:color w:val="000000"/>
                <w:sz w:val="20"/>
              </w:rPr>
              <w:t>
</w:t>
            </w:r>
            <w:r>
              <w:rPr>
                <w:rFonts w:ascii="Times New Roman"/>
                <w:b w:val="false"/>
                <w:i w:val="false"/>
                <w:color w:val="000000"/>
                <w:sz w:val="20"/>
              </w:rPr>
              <w:t>за пенсионеров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 мен мүгедектері үшін</w:t>
            </w:r>
            <w:r>
              <w:br/>
            </w:r>
            <w:r>
              <w:rPr>
                <w:rFonts w:ascii="Times New Roman"/>
                <w:b w:val="false"/>
                <w:i w:val="false"/>
                <w:color w:val="000000"/>
                <w:sz w:val="20"/>
              </w:rPr>
              <w:t>
</w:t>
            </w:r>
            <w:r>
              <w:rPr>
                <w:rFonts w:ascii="Times New Roman"/>
                <w:b w:val="false"/>
                <w:i w:val="false"/>
                <w:color w:val="000000"/>
                <w:sz w:val="20"/>
              </w:rPr>
              <w:t>за участников и инвалидов Великой Отечественной войны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0"/>
    <w:p>
      <w:pPr>
        <w:spacing w:after="0"/>
        <w:ind w:left="0"/>
        <w:jc w:val="left"/>
      </w:pPr>
      <w:r>
        <w:rPr>
          <w:rFonts w:ascii="Times New Roman"/>
          <w:b/>
          <w:i w:val="false"/>
          <w:color w:val="000000"/>
        </w:rPr>
        <w:t xml:space="preserve"> 
2 – БӨЛІМ.  Мемлекеттік әлеуметтік жәрдемақы алушылардың саны</w:t>
      </w:r>
      <w:r>
        <w:br/>
      </w:r>
      <w:r>
        <w:rPr>
          <w:rFonts w:ascii="Times New Roman"/>
          <w:b/>
          <w:i w:val="false"/>
          <w:color w:val="000000"/>
        </w:rPr>
        <w:t>
және оларға тағайындалған айлық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2. Численность получателей государственных  социальных пособий</w:t>
      </w:r>
      <w:r>
        <w:br/>
      </w:r>
      <w:r>
        <w:rPr>
          <w:rFonts w:ascii="Times New Roman"/>
          <w:b/>
          <w:i w:val="false"/>
          <w:color w:val="000000"/>
        </w:rPr>
        <w:t>
и суммах назначенных им месячных пособий ___ полугодие 20__ года.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944"/>
        <w:gridCol w:w="1528"/>
        <w:gridCol w:w="1614"/>
        <w:gridCol w:w="1420"/>
        <w:gridCol w:w="1636"/>
        <w:gridCol w:w="1506"/>
        <w:gridCol w:w="1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p>
          <w:p>
            <w:pPr>
              <w:spacing w:after="20"/>
              <w:ind w:left="20"/>
              <w:jc w:val="both"/>
            </w:pPr>
            <w:r>
              <w:rPr>
                <w:rFonts w:ascii="Times New Roman"/>
                <w:b w:val="false"/>
                <w:i w:val="false"/>
                <w:color w:val="000000"/>
                <w:sz w:val="20"/>
              </w:rPr>
              <w:t>Пособия, назначенные в отчетном периоде</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алушылардың санаттары</w:t>
            </w:r>
            <w:r>
              <w:br/>
            </w:r>
            <w:r>
              <w:rPr>
                <w:rFonts w:ascii="Times New Roman"/>
                <w:b w:val="false"/>
                <w:i w:val="false"/>
                <w:color w:val="000000"/>
                <w:sz w:val="20"/>
              </w:rPr>
              <w:t>
</w:t>
            </w:r>
            <w:r>
              <w:rPr>
                <w:rFonts w:ascii="Times New Roman"/>
                <w:b w:val="false"/>
                <w:i w:val="false"/>
                <w:color w:val="000000"/>
                <w:sz w:val="20"/>
              </w:rPr>
              <w:t>Категории получателей пенсий (пособий)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 xml:space="preserve">Средний размер пособий, тенге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әлеуметтік жәрдемақы төлемдерін алушылардың барлығы: (5+7+43 жолдар)</w:t>
            </w:r>
            <w:r>
              <w:br/>
            </w:r>
            <w:r>
              <w:rPr>
                <w:rFonts w:ascii="Times New Roman"/>
                <w:b w:val="false"/>
                <w:i w:val="false"/>
                <w:color w:val="000000"/>
                <w:sz w:val="20"/>
              </w:rPr>
              <w:t>
</w:t>
            </w:r>
            <w:r>
              <w:rPr>
                <w:rFonts w:ascii="Times New Roman"/>
                <w:b w:val="false"/>
                <w:i w:val="false"/>
                <w:color w:val="000000"/>
                <w:sz w:val="20"/>
              </w:rPr>
              <w:t>Всего получателей государственных социальных пособий: (строки 05+07+43)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алушыларға берілетін жәрдемақылар (1 жолдан)</w:t>
            </w:r>
            <w:r>
              <w:br/>
            </w:r>
            <w:r>
              <w:rPr>
                <w:rFonts w:ascii="Times New Roman"/>
                <w:b w:val="false"/>
                <w:i w:val="false"/>
                <w:color w:val="000000"/>
                <w:sz w:val="20"/>
              </w:rPr>
              <w:t>
</w:t>
            </w:r>
            <w:r>
              <w:rPr>
                <w:rFonts w:ascii="Times New Roman"/>
                <w:b w:val="false"/>
                <w:i w:val="false"/>
                <w:color w:val="000000"/>
                <w:sz w:val="20"/>
              </w:rPr>
              <w:t>Пособия получателям проживающим в сельской местности (из строки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 жәрдемақылар</w:t>
            </w:r>
            <w:r>
              <w:br/>
            </w:r>
            <w:r>
              <w:rPr>
                <w:rFonts w:ascii="Times New Roman"/>
                <w:b w:val="false"/>
                <w:i w:val="false"/>
                <w:color w:val="000000"/>
                <w:sz w:val="20"/>
              </w:rPr>
              <w:t>
</w:t>
            </w:r>
            <w:r>
              <w:rPr>
                <w:rFonts w:ascii="Times New Roman"/>
                <w:b w:val="false"/>
                <w:i w:val="false"/>
                <w:color w:val="000000"/>
                <w:sz w:val="20"/>
              </w:rPr>
              <w:t>Пособия по возрасту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санаттағы мүгедектік бойынша жәрдемақылар</w:t>
            </w:r>
            <w:r>
              <w:br/>
            </w:r>
            <w:r>
              <w:rPr>
                <w:rFonts w:ascii="Times New Roman"/>
                <w:b w:val="false"/>
                <w:i w:val="false"/>
                <w:color w:val="000000"/>
                <w:sz w:val="20"/>
              </w:rPr>
              <w:t>
</w:t>
            </w:r>
            <w:r>
              <w:rPr>
                <w:rFonts w:ascii="Times New Roman"/>
                <w:b w:val="false"/>
                <w:i w:val="false"/>
                <w:color w:val="000000"/>
                <w:sz w:val="20"/>
              </w:rPr>
              <w:t>Пособия по инвалидности всех категорий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санаттағы мүгедектік бойынша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 базовой пенсионной выплаты по инвалидности всех категорий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мүгедек әйелдер</w:t>
            </w:r>
            <w:r>
              <w:br/>
            </w:r>
            <w:r>
              <w:rPr>
                <w:rFonts w:ascii="Times New Roman"/>
                <w:b w:val="false"/>
                <w:i w:val="false"/>
                <w:color w:val="000000"/>
                <w:sz w:val="20"/>
              </w:rPr>
              <w:t>
</w:t>
            </w:r>
            <w:r>
              <w:rPr>
                <w:rFonts w:ascii="Times New Roman"/>
                <w:b w:val="false"/>
                <w:i w:val="false"/>
                <w:color w:val="000000"/>
                <w:sz w:val="20"/>
              </w:rPr>
              <w:t>в том числе: женщин-инвалидов</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мүгедектер (7 жолдан)</w:t>
            </w:r>
            <w:r>
              <w:br/>
            </w:r>
            <w:r>
              <w:rPr>
                <w:rFonts w:ascii="Times New Roman"/>
                <w:b w:val="false"/>
                <w:i w:val="false"/>
                <w:color w:val="000000"/>
                <w:sz w:val="20"/>
              </w:rPr>
              <w:t>
</w:t>
            </w:r>
            <w:r>
              <w:rPr>
                <w:rFonts w:ascii="Times New Roman"/>
                <w:b w:val="false"/>
                <w:i w:val="false"/>
                <w:color w:val="000000"/>
                <w:sz w:val="20"/>
              </w:rPr>
              <w:t>Инвалидов проживающих в сельской местности (из строки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ауру бойынша</w:t>
            </w:r>
            <w:r>
              <w:br/>
            </w:r>
            <w:r>
              <w:rPr>
                <w:rFonts w:ascii="Times New Roman"/>
                <w:b w:val="false"/>
                <w:i w:val="false"/>
                <w:color w:val="000000"/>
                <w:sz w:val="20"/>
              </w:rPr>
              <w:t>
</w:t>
            </w:r>
            <w:r>
              <w:rPr>
                <w:rFonts w:ascii="Times New Roman"/>
                <w:b w:val="false"/>
                <w:i w:val="false"/>
                <w:color w:val="000000"/>
                <w:sz w:val="20"/>
              </w:rPr>
              <w:t>От общего заболевания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жарақаты салдарынан</w:t>
            </w:r>
            <w:r>
              <w:br/>
            </w:r>
            <w:r>
              <w:rPr>
                <w:rFonts w:ascii="Times New Roman"/>
                <w:b w:val="false"/>
                <w:i w:val="false"/>
                <w:color w:val="000000"/>
                <w:sz w:val="20"/>
              </w:rPr>
              <w:t>
</w:t>
            </w:r>
            <w:r>
              <w:rPr>
                <w:rFonts w:ascii="Times New Roman"/>
                <w:b w:val="false"/>
                <w:i w:val="false"/>
                <w:color w:val="000000"/>
                <w:sz w:val="20"/>
              </w:rPr>
              <w:t>От трудового увечья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аурулар салдарынан</w:t>
            </w:r>
            <w:r>
              <w:br/>
            </w:r>
            <w:r>
              <w:rPr>
                <w:rFonts w:ascii="Times New Roman"/>
                <w:b w:val="false"/>
                <w:i w:val="false"/>
                <w:color w:val="000000"/>
                <w:sz w:val="20"/>
              </w:rPr>
              <w:t>
</w:t>
            </w:r>
            <w:r>
              <w:rPr>
                <w:rFonts w:ascii="Times New Roman"/>
                <w:b w:val="false"/>
                <w:i w:val="false"/>
                <w:color w:val="000000"/>
                <w:sz w:val="20"/>
              </w:rPr>
              <w:t>От профессионального заболевания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жасқа дейінгі мүгедек балаларға</w:t>
            </w:r>
            <w:r>
              <w:br/>
            </w:r>
            <w:r>
              <w:rPr>
                <w:rFonts w:ascii="Times New Roman"/>
                <w:b w:val="false"/>
                <w:i w:val="false"/>
                <w:color w:val="000000"/>
                <w:sz w:val="20"/>
              </w:rPr>
              <w:t>
</w:t>
            </w:r>
            <w:r>
              <w:rPr>
                <w:rFonts w:ascii="Times New Roman"/>
                <w:b w:val="false"/>
                <w:i w:val="false"/>
                <w:color w:val="000000"/>
                <w:sz w:val="20"/>
              </w:rPr>
              <w:t>Детям инвалидам до 16 лет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 жасынан мүгедектерге</w:t>
            </w:r>
            <w:r>
              <w:br/>
            </w:r>
            <w:r>
              <w:rPr>
                <w:rFonts w:ascii="Times New Roman"/>
                <w:b w:val="false"/>
                <w:i w:val="false"/>
                <w:color w:val="000000"/>
                <w:sz w:val="20"/>
              </w:rPr>
              <w:t>
</w:t>
            </w:r>
            <w:r>
              <w:rPr>
                <w:rFonts w:ascii="Times New Roman"/>
                <w:b w:val="false"/>
                <w:i w:val="false"/>
                <w:color w:val="000000"/>
                <w:sz w:val="20"/>
              </w:rPr>
              <w:t>Инвалидам с детства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әскери қызметті өткеру кезінде жаралану, контузия, мертігу, ауру салдарынан пайда болған мерзімді қызметтегі әскери қызметшілер арасындағы мүгедектерге</w:t>
            </w:r>
            <w:r>
              <w:br/>
            </w:r>
            <w:r>
              <w:rPr>
                <w:rFonts w:ascii="Times New Roman"/>
                <w:b w:val="false"/>
                <w:i w:val="false"/>
                <w:color w:val="000000"/>
                <w:sz w:val="20"/>
              </w:rPr>
              <w:t>
</w:t>
            </w:r>
            <w:r>
              <w:rPr>
                <w:rFonts w:ascii="Times New Roman"/>
                <w:b w:val="false"/>
                <w:i w:val="false"/>
                <w:color w:val="000000"/>
                <w:sz w:val="20"/>
              </w:rPr>
              <w:t>Инвалидам из числа военнослужащих срочной службы, инвалидность которых наступила вследствии ранения полученного при прохождении воинской службы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азаматтық немесе әскери мақсатта салынған ядролық объектілердегі апаттардың салдарын жою кезінде не ядролық объектілердегі апаттық жағдайлар салдарынан пайда болған азаматтарға</w:t>
            </w:r>
            <w:r>
              <w:br/>
            </w:r>
            <w:r>
              <w:rPr>
                <w:rFonts w:ascii="Times New Roman"/>
                <w:b w:val="false"/>
                <w:i w:val="false"/>
                <w:color w:val="000000"/>
                <w:sz w:val="20"/>
              </w:rPr>
              <w:t>
</w:t>
            </w:r>
            <w:r>
              <w:rPr>
                <w:rFonts w:ascii="Times New Roman"/>
                <w:b w:val="false"/>
                <w:i w:val="false"/>
                <w:color w:val="000000"/>
                <w:sz w:val="20"/>
              </w:rPr>
              <w:t>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әскери қызметшінің міндеттерін атқарумен байланысты емес жазатайым оқиға салдарынан пайда болған әскери қызметшілер (мерзімді қызметтегі әскери қызметшілерді қоспағанда), ішкі істер органдарының басшы және қатардағы құрамның тұлғалары арасындағы мүгедектерге</w:t>
            </w:r>
            <w:r>
              <w:br/>
            </w:r>
            <w:r>
              <w:rPr>
                <w:rFonts w:ascii="Times New Roman"/>
                <w:b w:val="false"/>
                <w:i w:val="false"/>
                <w:color w:val="000000"/>
                <w:sz w:val="20"/>
              </w:rPr>
              <w:t>
</w:t>
            </w:r>
            <w:r>
              <w:rPr>
                <w:rFonts w:ascii="Times New Roman"/>
                <w:b w:val="false"/>
                <w:i w:val="false"/>
                <w:color w:val="000000"/>
                <w:sz w:val="20"/>
              </w:rPr>
              <w:t>Инвалидам, из числа военнослужащих (кроме военнослужащих срочной службы),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әскери қызметті өткеру кезінде жаралану, контузия, мертігу, ауру салдарынан пайда болған әскери қызметшілер (мерзімді қызметтегі әскери қызметшілерді қоспағанда), ішкі істер органдарының қызметкерлер арасындағы мүгедектерге</w:t>
            </w:r>
            <w:r>
              <w:br/>
            </w:r>
            <w:r>
              <w:rPr>
                <w:rFonts w:ascii="Times New Roman"/>
                <w:b w:val="false"/>
                <w:i w:val="false"/>
                <w:color w:val="000000"/>
                <w:sz w:val="20"/>
              </w:rPr>
              <w:t>
</w:t>
            </w:r>
            <w:r>
              <w:rPr>
                <w:rFonts w:ascii="Times New Roman"/>
                <w:b w:val="false"/>
                <w:i w:val="false"/>
                <w:color w:val="000000"/>
                <w:sz w:val="20"/>
              </w:rPr>
              <w:t>Инвалидам, из числа военнослужащих (кроме военнослужащих срочной службы), инвалидность которых наступила вследствии ранения полученного при прохождении воинской службы, сотрудников органов внутренних дел при исполнении служебных обязанностей.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қызметшілердің отбасыларын ескере отырып, асыраушысынан айырылу жағдайы бойынша берілетін жәрдемақы (46+47+48+49+50 жолдар)</w:t>
            </w:r>
            <w:r>
              <w:br/>
            </w:r>
            <w:r>
              <w:rPr>
                <w:rFonts w:ascii="Times New Roman"/>
                <w:b w:val="false"/>
                <w:i w:val="false"/>
                <w:color w:val="000000"/>
                <w:sz w:val="20"/>
              </w:rPr>
              <w:t>
</w:t>
            </w:r>
            <w:r>
              <w:rPr>
                <w:rFonts w:ascii="Times New Roman"/>
                <w:b w:val="false"/>
                <w:i w:val="false"/>
                <w:color w:val="000000"/>
                <w:sz w:val="20"/>
              </w:rPr>
              <w:t>Пособия по случаю потери кормильца с учетом семей военнослужащих (строки 46+47+48+49+50)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тұратындар (43 жолдан)</w:t>
            </w:r>
            <w:r>
              <w:br/>
            </w:r>
            <w:r>
              <w:rPr>
                <w:rFonts w:ascii="Times New Roman"/>
                <w:b w:val="false"/>
                <w:i w:val="false"/>
                <w:color w:val="000000"/>
                <w:sz w:val="20"/>
              </w:rPr>
              <w:t>
</w:t>
            </w:r>
            <w:r>
              <w:rPr>
                <w:rFonts w:ascii="Times New Roman"/>
                <w:b w:val="false"/>
                <w:i w:val="false"/>
                <w:color w:val="000000"/>
                <w:sz w:val="20"/>
              </w:rPr>
              <w:t>Проживающие в сельской местности (из строки 43)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1 мүшесі бар</w:t>
            </w:r>
            <w:r>
              <w:br/>
            </w:r>
            <w:r>
              <w:rPr>
                <w:rFonts w:ascii="Times New Roman"/>
                <w:b w:val="false"/>
                <w:i w:val="false"/>
                <w:color w:val="000000"/>
                <w:sz w:val="20"/>
              </w:rPr>
              <w:t>
</w:t>
            </w:r>
            <w:r>
              <w:rPr>
                <w:rFonts w:ascii="Times New Roman"/>
                <w:b w:val="false"/>
                <w:i w:val="false"/>
                <w:color w:val="000000"/>
                <w:sz w:val="20"/>
              </w:rPr>
              <w:t>с 1 нетрудоспособным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2 мүшесі бар</w:t>
            </w:r>
            <w:r>
              <w:br/>
            </w:r>
            <w:r>
              <w:rPr>
                <w:rFonts w:ascii="Times New Roman"/>
                <w:b w:val="false"/>
                <w:i w:val="false"/>
                <w:color w:val="000000"/>
                <w:sz w:val="20"/>
              </w:rPr>
              <w:t>
</w:t>
            </w:r>
            <w:r>
              <w:rPr>
                <w:rFonts w:ascii="Times New Roman"/>
                <w:b w:val="false"/>
                <w:i w:val="false"/>
                <w:color w:val="000000"/>
                <w:sz w:val="20"/>
              </w:rPr>
              <w:t>с 2 нетрудоспособным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3 мүшесі бар</w:t>
            </w:r>
            <w:r>
              <w:br/>
            </w:r>
            <w:r>
              <w:rPr>
                <w:rFonts w:ascii="Times New Roman"/>
                <w:b w:val="false"/>
                <w:i w:val="false"/>
                <w:color w:val="000000"/>
                <w:sz w:val="20"/>
              </w:rPr>
              <w:t>
</w:t>
            </w:r>
            <w:r>
              <w:rPr>
                <w:rFonts w:ascii="Times New Roman"/>
                <w:b w:val="false"/>
                <w:i w:val="false"/>
                <w:color w:val="000000"/>
                <w:sz w:val="20"/>
              </w:rPr>
              <w:t>с 3 нетрудоспособным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4 мүшесі бар</w:t>
            </w:r>
            <w:r>
              <w:br/>
            </w:r>
            <w:r>
              <w:rPr>
                <w:rFonts w:ascii="Times New Roman"/>
                <w:b w:val="false"/>
                <w:i w:val="false"/>
                <w:color w:val="000000"/>
                <w:sz w:val="20"/>
              </w:rPr>
              <w:t>
</w:t>
            </w:r>
            <w:r>
              <w:rPr>
                <w:rFonts w:ascii="Times New Roman"/>
                <w:b w:val="false"/>
                <w:i w:val="false"/>
                <w:color w:val="000000"/>
                <w:sz w:val="20"/>
              </w:rPr>
              <w:t>с 4 нетрудоспособным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5 және одан да артық мүшесі бар</w:t>
            </w:r>
            <w:r>
              <w:br/>
            </w:r>
            <w:r>
              <w:rPr>
                <w:rFonts w:ascii="Times New Roman"/>
                <w:b w:val="false"/>
                <w:i w:val="false"/>
                <w:color w:val="000000"/>
                <w:sz w:val="20"/>
              </w:rPr>
              <w:t>
</w:t>
            </w:r>
            <w:r>
              <w:rPr>
                <w:rFonts w:ascii="Times New Roman"/>
                <w:b w:val="false"/>
                <w:i w:val="false"/>
                <w:color w:val="000000"/>
                <w:sz w:val="20"/>
              </w:rPr>
              <w:t>с 5 и более нетрудоспособными членами семьи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әскери қызметшілердің отбасыларына (43 жолдан)</w:t>
            </w:r>
            <w:r>
              <w:br/>
            </w:r>
            <w:r>
              <w:rPr>
                <w:rFonts w:ascii="Times New Roman"/>
                <w:b w:val="false"/>
                <w:i w:val="false"/>
                <w:color w:val="000000"/>
                <w:sz w:val="20"/>
              </w:rPr>
              <w:t>
</w:t>
            </w:r>
            <w:r>
              <w:rPr>
                <w:rFonts w:ascii="Times New Roman"/>
                <w:b w:val="false"/>
                <w:i w:val="false"/>
                <w:color w:val="000000"/>
                <w:sz w:val="20"/>
              </w:rPr>
              <w:t>Семьи погибших военнослужащих (из строки 43)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бейбіт уақытта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семьям погибших военнослужащих в мирное время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қимылдар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семьям погибших военнослужащих во время боевых действий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семьям погибших военнослужащих во время Великой Отечественной войны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жалпы саны ішінде:</w:t>
            </w:r>
            <w:r>
              <w:br/>
            </w:r>
            <w:r>
              <w:rPr>
                <w:rFonts w:ascii="Times New Roman"/>
                <w:b w:val="false"/>
                <w:i w:val="false"/>
                <w:color w:val="000000"/>
                <w:sz w:val="20"/>
              </w:rPr>
              <w:t>
</w:t>
            </w:r>
            <w:r>
              <w:rPr>
                <w:rFonts w:ascii="Times New Roman"/>
                <w:b w:val="false"/>
                <w:i w:val="false"/>
                <w:color w:val="000000"/>
                <w:sz w:val="20"/>
              </w:rPr>
              <w:t>Из общего числа получателей пособия: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жауынгерлердің қайта некеге тұрмаған жесірлеріне</w:t>
            </w:r>
            <w:r>
              <w:br/>
            </w:r>
            <w:r>
              <w:rPr>
                <w:rFonts w:ascii="Times New Roman"/>
                <w:b w:val="false"/>
                <w:i w:val="false"/>
                <w:color w:val="000000"/>
                <w:sz w:val="20"/>
              </w:rPr>
              <w:t>
</w:t>
            </w:r>
            <w:r>
              <w:rPr>
                <w:rFonts w:ascii="Times New Roman"/>
                <w:b w:val="false"/>
                <w:i w:val="false"/>
                <w:color w:val="000000"/>
                <w:sz w:val="20"/>
              </w:rPr>
              <w:t>не вступившим в повторный брак вдовам погибших воинов</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соғыс мүгедектерінің, соғысқа қатысушылардың және оларға теңестірілген азаматтардың қайта некеге тұрмаған жесірлеріне, "Ленинградты қорғағаны үшін" және "Блокадалық Ленинградтың тұрғыны" белгісімен марапатталған мүгедектер (жалпы ауру, еңбек жарақаты және өзге де себептер бойынша) болып танылған адамдарға</w:t>
            </w:r>
            <w:r>
              <w:br/>
            </w:r>
            <w:r>
              <w:rPr>
                <w:rFonts w:ascii="Times New Roman"/>
                <w:b w:val="false"/>
                <w:i w:val="false"/>
                <w:color w:val="000000"/>
                <w:sz w:val="20"/>
              </w:rPr>
              <w:t>
</w:t>
            </w:r>
            <w:r>
              <w:rPr>
                <w:rFonts w:ascii="Times New Roman"/>
                <w:b w:val="false"/>
                <w:i w:val="false"/>
                <w:color w:val="000000"/>
                <w:sz w:val="20"/>
              </w:rPr>
              <w:t>не вступившим в повторный брак вдовам умерших инв. войны, участники войны и лиц приравненных к ним, гражданам, награжденных медалью "За оборону Ленинграда" и знаком "Житель блокадного Ленинграда", признанных инвалидами (общего заболевания, трудового увечья)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Соғысқа қатысушылардың жалғызілікті жесірлеріне</w:t>
            </w:r>
            <w:r>
              <w:br/>
            </w:r>
            <w:r>
              <w:rPr>
                <w:rFonts w:ascii="Times New Roman"/>
                <w:b w:val="false"/>
                <w:i w:val="false"/>
                <w:color w:val="000000"/>
                <w:sz w:val="20"/>
              </w:rPr>
              <w:t>
</w:t>
            </w:r>
            <w:r>
              <w:rPr>
                <w:rFonts w:ascii="Times New Roman"/>
                <w:b w:val="false"/>
                <w:i w:val="false"/>
                <w:color w:val="000000"/>
                <w:sz w:val="20"/>
              </w:rPr>
              <w:t>Одиноким вдовам участников войны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Прочие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Экологиялық қасірет салдарынан мүгелек болған адамдар</w:t>
            </w:r>
            <w:r>
              <w:br/>
            </w:r>
            <w:r>
              <w:rPr>
                <w:rFonts w:ascii="Times New Roman"/>
                <w:b w:val="false"/>
                <w:i w:val="false"/>
                <w:color w:val="000000"/>
                <w:sz w:val="20"/>
              </w:rPr>
              <w:t>
</w:t>
            </w:r>
            <w:r>
              <w:rPr>
                <w:rFonts w:ascii="Times New Roman"/>
                <w:b w:val="false"/>
                <w:i w:val="false"/>
                <w:color w:val="000000"/>
                <w:sz w:val="20"/>
              </w:rPr>
              <w:t>Инвалиды вследствии экологического бедствия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Чернобыль атом электр станциясындағы аварияны жою кезінде пайда болған әскери қызметін өткеруге шақыртылған әскери қызметшілер арасындағы мүгедектер</w:t>
            </w:r>
            <w:r>
              <w:br/>
            </w:r>
            <w:r>
              <w:rPr>
                <w:rFonts w:ascii="Times New Roman"/>
                <w:b w:val="false"/>
                <w:i w:val="false"/>
                <w:color w:val="000000"/>
                <w:sz w:val="20"/>
              </w:rPr>
              <w:t>
</w:t>
            </w:r>
            <w:r>
              <w:rPr>
                <w:rFonts w:ascii="Times New Roman"/>
                <w:b w:val="false"/>
                <w:i w:val="false"/>
                <w:color w:val="000000"/>
                <w:sz w:val="20"/>
              </w:rPr>
              <w:t xml:space="preserve">Инвалиды из числа военнообязанных призванных, инвалидность которых наступила при ликвидации аварии на Чернобыльской атомной электростанции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 жасқа дейінгі мүгедек балалар</w:t>
            </w:r>
            <w:r>
              <w:br/>
            </w:r>
            <w:r>
              <w:rPr>
                <w:rFonts w:ascii="Times New Roman"/>
                <w:b w:val="false"/>
                <w:i w:val="false"/>
                <w:color w:val="000000"/>
                <w:sz w:val="20"/>
              </w:rPr>
              <w:t>
</w:t>
            </w:r>
            <w:r>
              <w:rPr>
                <w:rFonts w:ascii="Times New Roman"/>
                <w:b w:val="false"/>
                <w:i w:val="false"/>
                <w:color w:val="000000"/>
                <w:sz w:val="20"/>
              </w:rPr>
              <w:t>Дети инвалиды 16-18 лет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III группы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Асыраушысынан айырылу жағдайы бойынша берілетін аралас жәрдемақы</w:t>
            </w:r>
            <w:r>
              <w:br/>
            </w:r>
            <w:r>
              <w:rPr>
                <w:rFonts w:ascii="Times New Roman"/>
                <w:b w:val="false"/>
                <w:i w:val="false"/>
                <w:color w:val="000000"/>
                <w:sz w:val="20"/>
              </w:rPr>
              <w:t>
</w:t>
            </w:r>
            <w:r>
              <w:rPr>
                <w:rFonts w:ascii="Times New Roman"/>
                <w:b w:val="false"/>
                <w:i w:val="false"/>
                <w:color w:val="000000"/>
                <w:sz w:val="20"/>
              </w:rPr>
              <w:t>Смешанные виды выплат по потере кормильца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1 асырауындағы адам</w:t>
            </w:r>
            <w:r>
              <w:br/>
            </w:r>
            <w:r>
              <w:rPr>
                <w:rFonts w:ascii="Times New Roman"/>
                <w:b w:val="false"/>
                <w:i w:val="false"/>
                <w:color w:val="000000"/>
                <w:sz w:val="20"/>
              </w:rPr>
              <w:t>
</w:t>
            </w:r>
            <w:r>
              <w:rPr>
                <w:rFonts w:ascii="Times New Roman"/>
                <w:b w:val="false"/>
                <w:i w:val="false"/>
                <w:color w:val="000000"/>
                <w:sz w:val="20"/>
              </w:rPr>
              <w:t xml:space="preserve">1 сирота и 1 иждивенец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2 асырауындағы адам</w:t>
            </w:r>
            <w:r>
              <w:br/>
            </w:r>
            <w:r>
              <w:rPr>
                <w:rFonts w:ascii="Times New Roman"/>
                <w:b w:val="false"/>
                <w:i w:val="false"/>
                <w:color w:val="000000"/>
                <w:sz w:val="20"/>
              </w:rPr>
              <w:t>
</w:t>
            </w:r>
            <w:r>
              <w:rPr>
                <w:rFonts w:ascii="Times New Roman"/>
                <w:b w:val="false"/>
                <w:i w:val="false"/>
                <w:color w:val="000000"/>
                <w:sz w:val="20"/>
              </w:rPr>
              <w:t>1 сирота и 2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3 асырауындағы адам</w:t>
            </w:r>
            <w:r>
              <w:br/>
            </w:r>
            <w:r>
              <w:rPr>
                <w:rFonts w:ascii="Times New Roman"/>
                <w:b w:val="false"/>
                <w:i w:val="false"/>
                <w:color w:val="000000"/>
                <w:sz w:val="20"/>
              </w:rPr>
              <w:t>
</w:t>
            </w:r>
            <w:r>
              <w:rPr>
                <w:rFonts w:ascii="Times New Roman"/>
                <w:b w:val="false"/>
                <w:i w:val="false"/>
                <w:color w:val="000000"/>
                <w:sz w:val="20"/>
              </w:rPr>
              <w:t>1 сирота и 3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жетім және 4 асырауындағы адам</w:t>
            </w:r>
            <w:r>
              <w:br/>
            </w:r>
            <w:r>
              <w:rPr>
                <w:rFonts w:ascii="Times New Roman"/>
                <w:b w:val="false"/>
                <w:i w:val="false"/>
                <w:color w:val="000000"/>
                <w:sz w:val="20"/>
              </w:rPr>
              <w:t>
</w:t>
            </w:r>
            <w:r>
              <w:rPr>
                <w:rFonts w:ascii="Times New Roman"/>
                <w:b w:val="false"/>
                <w:i w:val="false"/>
                <w:color w:val="000000"/>
                <w:sz w:val="20"/>
              </w:rPr>
              <w:t>1 сирота и 4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1 асырауындағы адам</w:t>
            </w:r>
            <w:r>
              <w:br/>
            </w:r>
            <w:r>
              <w:rPr>
                <w:rFonts w:ascii="Times New Roman"/>
                <w:b w:val="false"/>
                <w:i w:val="false"/>
                <w:color w:val="000000"/>
                <w:sz w:val="20"/>
              </w:rPr>
              <w:t>
</w:t>
            </w:r>
            <w:r>
              <w:rPr>
                <w:rFonts w:ascii="Times New Roman"/>
                <w:b w:val="false"/>
                <w:i w:val="false"/>
                <w:color w:val="000000"/>
                <w:sz w:val="20"/>
              </w:rPr>
              <w:t>2 сирота и 1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2 асырауындағы адам</w:t>
            </w:r>
            <w:r>
              <w:br/>
            </w:r>
            <w:r>
              <w:rPr>
                <w:rFonts w:ascii="Times New Roman"/>
                <w:b w:val="false"/>
                <w:i w:val="false"/>
                <w:color w:val="000000"/>
                <w:sz w:val="20"/>
              </w:rPr>
              <w:t>
</w:t>
            </w:r>
            <w:r>
              <w:rPr>
                <w:rFonts w:ascii="Times New Roman"/>
                <w:b w:val="false"/>
                <w:i w:val="false"/>
                <w:color w:val="000000"/>
                <w:sz w:val="20"/>
              </w:rPr>
              <w:t>2 сирота и 2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жетім және 3 асырауындағы адам</w:t>
            </w:r>
            <w:r>
              <w:br/>
            </w:r>
            <w:r>
              <w:rPr>
                <w:rFonts w:ascii="Times New Roman"/>
                <w:b w:val="false"/>
                <w:i w:val="false"/>
                <w:color w:val="000000"/>
                <w:sz w:val="20"/>
              </w:rPr>
              <w:t>
</w:t>
            </w:r>
            <w:r>
              <w:rPr>
                <w:rFonts w:ascii="Times New Roman"/>
                <w:b w:val="false"/>
                <w:i w:val="false"/>
                <w:color w:val="000000"/>
                <w:sz w:val="20"/>
              </w:rPr>
              <w:t>2 сирота и 3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жетім және 1 асырауындағы адам</w:t>
            </w:r>
            <w:r>
              <w:br/>
            </w:r>
            <w:r>
              <w:rPr>
                <w:rFonts w:ascii="Times New Roman"/>
                <w:b w:val="false"/>
                <w:i w:val="false"/>
                <w:color w:val="000000"/>
                <w:sz w:val="20"/>
              </w:rPr>
              <w:t>
</w:t>
            </w:r>
            <w:r>
              <w:rPr>
                <w:rFonts w:ascii="Times New Roman"/>
                <w:b w:val="false"/>
                <w:i w:val="false"/>
                <w:color w:val="000000"/>
                <w:sz w:val="20"/>
              </w:rPr>
              <w:t>3 сирота и 1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жетім және 2 асырауындағы адам</w:t>
            </w:r>
            <w:r>
              <w:br/>
            </w:r>
            <w:r>
              <w:rPr>
                <w:rFonts w:ascii="Times New Roman"/>
                <w:b w:val="false"/>
                <w:i w:val="false"/>
                <w:color w:val="000000"/>
                <w:sz w:val="20"/>
              </w:rPr>
              <w:t>
</w:t>
            </w:r>
            <w:r>
              <w:rPr>
                <w:rFonts w:ascii="Times New Roman"/>
                <w:b w:val="false"/>
                <w:i w:val="false"/>
                <w:color w:val="000000"/>
                <w:sz w:val="20"/>
              </w:rPr>
              <w:t>3 сирота и 2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жетім және 1 асырауындағы адам</w:t>
            </w:r>
            <w:r>
              <w:br/>
            </w:r>
            <w:r>
              <w:rPr>
                <w:rFonts w:ascii="Times New Roman"/>
                <w:b w:val="false"/>
                <w:i w:val="false"/>
                <w:color w:val="000000"/>
                <w:sz w:val="20"/>
              </w:rPr>
              <w:t>
</w:t>
            </w:r>
            <w:r>
              <w:rPr>
                <w:rFonts w:ascii="Times New Roman"/>
                <w:b w:val="false"/>
                <w:i w:val="false"/>
                <w:color w:val="000000"/>
                <w:sz w:val="20"/>
              </w:rPr>
              <w:t>4 сирота и 1 иждивенец</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жетім және одан да көп</w:t>
            </w:r>
            <w:r>
              <w:br/>
            </w:r>
            <w:r>
              <w:rPr>
                <w:rFonts w:ascii="Times New Roman"/>
                <w:b w:val="false"/>
                <w:i w:val="false"/>
                <w:color w:val="000000"/>
                <w:sz w:val="20"/>
              </w:rPr>
              <w:t>
</w:t>
            </w:r>
            <w:r>
              <w:rPr>
                <w:rFonts w:ascii="Times New Roman"/>
                <w:b w:val="false"/>
                <w:i w:val="false"/>
                <w:color w:val="000000"/>
                <w:sz w:val="20"/>
              </w:rPr>
              <w:t xml:space="preserve">6 сирота и более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Погребение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жасына байланысты</w:t>
            </w:r>
            <w:r>
              <w:br/>
            </w:r>
            <w:r>
              <w:rPr>
                <w:rFonts w:ascii="Times New Roman"/>
                <w:b w:val="false"/>
                <w:i w:val="false"/>
                <w:color w:val="000000"/>
                <w:sz w:val="20"/>
              </w:rPr>
              <w:t>
</w:t>
            </w:r>
            <w:r>
              <w:rPr>
                <w:rFonts w:ascii="Times New Roman"/>
                <w:b w:val="false"/>
                <w:i w:val="false"/>
                <w:color w:val="000000"/>
                <w:sz w:val="20"/>
              </w:rPr>
              <w:t>по возрасту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бойынша</w:t>
            </w:r>
            <w:r>
              <w:br/>
            </w:r>
            <w:r>
              <w:rPr>
                <w:rFonts w:ascii="Times New Roman"/>
                <w:b w:val="false"/>
                <w:i w:val="false"/>
                <w:color w:val="000000"/>
                <w:sz w:val="20"/>
              </w:rPr>
              <w:t>
</w:t>
            </w:r>
            <w:r>
              <w:rPr>
                <w:rFonts w:ascii="Times New Roman"/>
                <w:b w:val="false"/>
                <w:i w:val="false"/>
                <w:color w:val="000000"/>
                <w:sz w:val="20"/>
              </w:rPr>
              <w:t>по инвалидности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айырылуы бойынша</w:t>
            </w:r>
            <w:r>
              <w:br/>
            </w:r>
            <w:r>
              <w:rPr>
                <w:rFonts w:ascii="Times New Roman"/>
                <w:b w:val="false"/>
                <w:i w:val="false"/>
                <w:color w:val="000000"/>
                <w:sz w:val="20"/>
              </w:rPr>
              <w:t>
</w:t>
            </w:r>
            <w:r>
              <w:rPr>
                <w:rFonts w:ascii="Times New Roman"/>
                <w:b w:val="false"/>
                <w:i w:val="false"/>
                <w:color w:val="000000"/>
                <w:sz w:val="20"/>
              </w:rPr>
              <w:t>по случаю потери кормильца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1"/>
    <w:p>
      <w:pPr>
        <w:spacing w:after="0"/>
        <w:ind w:left="0"/>
        <w:jc w:val="left"/>
      </w:pPr>
      <w:r>
        <w:rPr>
          <w:rFonts w:ascii="Times New Roman"/>
          <w:b/>
          <w:i w:val="false"/>
          <w:color w:val="000000"/>
        </w:rPr>
        <w:t xml:space="preserve"> 
3 – БӨЛІМ. Әлуетті құрылымдар қатарындағы зейнетақылар мен</w:t>
      </w:r>
      <w:r>
        <w:br/>
      </w:r>
      <w:r>
        <w:rPr>
          <w:rFonts w:ascii="Times New Roman"/>
          <w:b/>
          <w:i w:val="false"/>
          <w:color w:val="000000"/>
        </w:rPr>
        <w:t>
жәрдемақыларды алушылардың саны және оларға тағайындалған айлық</w:t>
      </w:r>
      <w:r>
        <w:br/>
      </w:r>
      <w:r>
        <w:rPr>
          <w:rFonts w:ascii="Times New Roman"/>
          <w:b/>
          <w:i w:val="false"/>
          <w:color w:val="000000"/>
        </w:rPr>
        <w:t>
зейнетақылар мен жәрдемақылардың сомасы 20 ___ жылғы ___</w:t>
      </w:r>
      <w:r>
        <w:br/>
      </w:r>
      <w:r>
        <w:rPr>
          <w:rFonts w:ascii="Times New Roman"/>
          <w:b/>
          <w:i w:val="false"/>
          <w:color w:val="000000"/>
        </w:rPr>
        <w:t>
жартыжылдық.</w:t>
      </w:r>
      <w:r>
        <w:br/>
      </w:r>
      <w:r>
        <w:rPr>
          <w:rFonts w:ascii="Times New Roman"/>
          <w:b/>
          <w:i w:val="false"/>
          <w:color w:val="000000"/>
        </w:rPr>
        <w:t>
РАЗДЕЛ 3. Численность получателей пенсий и пособий из числа силовых</w:t>
      </w:r>
      <w:r>
        <w:br/>
      </w:r>
      <w:r>
        <w:rPr>
          <w:rFonts w:ascii="Times New Roman"/>
          <w:b/>
          <w:i w:val="false"/>
          <w:color w:val="000000"/>
        </w:rPr>
        <w:t>
структур и суммах назначенных им месячных пенсий и</w:t>
      </w:r>
      <w:r>
        <w:br/>
      </w:r>
      <w:r>
        <w:rPr>
          <w:rFonts w:ascii="Times New Roman"/>
          <w:b/>
          <w:i w:val="false"/>
          <w:color w:val="000000"/>
        </w:rPr>
        <w:t>
пособий ___ полугодие 20__ года.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967"/>
        <w:gridCol w:w="1509"/>
        <w:gridCol w:w="1617"/>
        <w:gridCol w:w="1422"/>
        <w:gridCol w:w="1639"/>
        <w:gridCol w:w="1509"/>
        <w:gridCol w:w="17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алушылардың санаттары</w:t>
            </w:r>
            <w:r>
              <w:br/>
            </w:r>
            <w:r>
              <w:rPr>
                <w:rFonts w:ascii="Times New Roman"/>
                <w:b w:val="false"/>
                <w:i w:val="false"/>
                <w:color w:val="000000"/>
                <w:sz w:val="20"/>
              </w:rPr>
              <w:t>
</w:t>
            </w:r>
            <w:r>
              <w:rPr>
                <w:rFonts w:ascii="Times New Roman"/>
                <w:b w:val="false"/>
                <w:i w:val="false"/>
                <w:color w:val="000000"/>
                <w:sz w:val="20"/>
              </w:rPr>
              <w:t>Категории получателей пенсий (пособий)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сіңірген жылдар үшін берілетін зейнетақы</w:t>
            </w:r>
            <w:r>
              <w:br/>
            </w:r>
            <w:r>
              <w:rPr>
                <w:rFonts w:ascii="Times New Roman"/>
                <w:b w:val="false"/>
                <w:i w:val="false"/>
                <w:color w:val="000000"/>
                <w:sz w:val="20"/>
              </w:rPr>
              <w:t>
</w:t>
            </w:r>
            <w:r>
              <w:rPr>
                <w:rFonts w:ascii="Times New Roman"/>
                <w:b w:val="false"/>
                <w:i w:val="false"/>
                <w:color w:val="000000"/>
                <w:sz w:val="20"/>
              </w:rPr>
              <w:t>Пенсия по выслуге лет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 базовой пенсионной выплаты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жалпы саны ішінде: әйелдер</w:t>
            </w:r>
            <w:r>
              <w:br/>
            </w:r>
            <w:r>
              <w:rPr>
                <w:rFonts w:ascii="Times New Roman"/>
                <w:b w:val="false"/>
                <w:i w:val="false"/>
                <w:color w:val="000000"/>
                <w:sz w:val="20"/>
              </w:rPr>
              <w:t>
</w:t>
            </w:r>
            <w:r>
              <w:rPr>
                <w:rFonts w:ascii="Times New Roman"/>
                <w:b w:val="false"/>
                <w:i w:val="false"/>
                <w:color w:val="000000"/>
                <w:sz w:val="20"/>
              </w:rPr>
              <w:t>из общего числа получателей: женщины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Мүгедектік бойынша берілетін жәрдемақының барлығы</w:t>
            </w:r>
            <w:r>
              <w:br/>
            </w:r>
            <w:r>
              <w:rPr>
                <w:rFonts w:ascii="Times New Roman"/>
                <w:b w:val="false"/>
                <w:i w:val="false"/>
                <w:color w:val="000000"/>
                <w:sz w:val="20"/>
              </w:rPr>
              <w:t>
</w:t>
            </w:r>
            <w:r>
              <w:rPr>
                <w:rFonts w:ascii="Times New Roman"/>
                <w:b w:val="false"/>
                <w:i w:val="false"/>
                <w:color w:val="000000"/>
                <w:sz w:val="20"/>
              </w:rPr>
              <w:t>Пособие по инвалидности всего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жалпы саны ішінде: әйелдер</w:t>
            </w:r>
            <w:r>
              <w:br/>
            </w:r>
            <w:r>
              <w:rPr>
                <w:rFonts w:ascii="Times New Roman"/>
                <w:b w:val="false"/>
                <w:i w:val="false"/>
                <w:color w:val="000000"/>
                <w:sz w:val="20"/>
              </w:rPr>
              <w:t>
</w:t>
            </w:r>
            <w:r>
              <w:rPr>
                <w:rFonts w:ascii="Times New Roman"/>
                <w:b w:val="false"/>
                <w:i w:val="false"/>
                <w:color w:val="000000"/>
                <w:sz w:val="20"/>
              </w:rPr>
              <w:t>из общего числа получателей: женщины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Мүгедектік бойынша берілетін жәрдемақы алушылардың базалық зейнетақы төлемі барлығы</w:t>
            </w:r>
            <w:r>
              <w:br/>
            </w:r>
            <w:r>
              <w:rPr>
                <w:rFonts w:ascii="Times New Roman"/>
                <w:b w:val="false"/>
                <w:i w:val="false"/>
                <w:color w:val="000000"/>
                <w:sz w:val="20"/>
              </w:rPr>
              <w:t>
</w:t>
            </w:r>
            <w:r>
              <w:rPr>
                <w:rFonts w:ascii="Times New Roman"/>
                <w:b w:val="false"/>
                <w:i w:val="false"/>
                <w:color w:val="000000"/>
                <w:sz w:val="20"/>
              </w:rPr>
              <w:t>Базовая пенсионная выплата получателей пособии по инвалидности всего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w:t>
            </w:r>
            <w:r>
              <w:br/>
            </w:r>
            <w:r>
              <w:rPr>
                <w:rFonts w:ascii="Times New Roman"/>
                <w:b w:val="false"/>
                <w:i w:val="false"/>
                <w:color w:val="000000"/>
                <w:sz w:val="20"/>
              </w:rPr>
              <w:t>
</w:t>
            </w:r>
            <w:r>
              <w:rPr>
                <w:rFonts w:ascii="Times New Roman"/>
                <w:b w:val="false"/>
                <w:i w:val="false"/>
                <w:color w:val="000000"/>
                <w:sz w:val="20"/>
              </w:rPr>
              <w:t>І группа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w:t>
            </w:r>
            <w:r>
              <w:br/>
            </w:r>
            <w:r>
              <w:rPr>
                <w:rFonts w:ascii="Times New Roman"/>
                <w:b w:val="false"/>
                <w:i w:val="false"/>
                <w:color w:val="000000"/>
                <w:sz w:val="20"/>
              </w:rPr>
              <w:t>
</w:t>
            </w:r>
            <w:r>
              <w:rPr>
                <w:rFonts w:ascii="Times New Roman"/>
                <w:b w:val="false"/>
                <w:i w:val="false"/>
                <w:color w:val="000000"/>
                <w:sz w:val="20"/>
              </w:rPr>
              <w:t>ІІ группа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w:t>
            </w:r>
            <w:r>
              <w:br/>
            </w:r>
            <w:r>
              <w:rPr>
                <w:rFonts w:ascii="Times New Roman"/>
                <w:b w:val="false"/>
                <w:i w:val="false"/>
                <w:color w:val="000000"/>
                <w:sz w:val="20"/>
              </w:rPr>
              <w:t>
</w:t>
            </w:r>
            <w:r>
              <w:rPr>
                <w:rFonts w:ascii="Times New Roman"/>
                <w:b w:val="false"/>
                <w:i w:val="false"/>
                <w:color w:val="000000"/>
                <w:sz w:val="20"/>
              </w:rPr>
              <w:t>ІІІ группа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айырылу жағдайы бойынша</w:t>
            </w:r>
            <w:r>
              <w:br/>
            </w:r>
            <w:r>
              <w:rPr>
                <w:rFonts w:ascii="Times New Roman"/>
                <w:b w:val="false"/>
                <w:i w:val="false"/>
                <w:color w:val="000000"/>
                <w:sz w:val="20"/>
              </w:rPr>
              <w:t>
</w:t>
            </w:r>
            <w:r>
              <w:rPr>
                <w:rFonts w:ascii="Times New Roman"/>
                <w:b w:val="false"/>
                <w:i w:val="false"/>
                <w:color w:val="000000"/>
                <w:sz w:val="20"/>
              </w:rPr>
              <w:t>Пособие по случаю потери кормильца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жалпы саны ішінде: әйелдер</w:t>
            </w:r>
            <w:r>
              <w:br/>
            </w:r>
            <w:r>
              <w:rPr>
                <w:rFonts w:ascii="Times New Roman"/>
                <w:b w:val="false"/>
                <w:i w:val="false"/>
                <w:color w:val="000000"/>
                <w:sz w:val="20"/>
              </w:rPr>
              <w:t>
</w:t>
            </w:r>
            <w:r>
              <w:rPr>
                <w:rFonts w:ascii="Times New Roman"/>
                <w:b w:val="false"/>
                <w:i w:val="false"/>
                <w:color w:val="000000"/>
                <w:sz w:val="20"/>
              </w:rPr>
              <w:t>из общего числа получателей: женщины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1 мүшесі бар</w:t>
            </w:r>
            <w:r>
              <w:br/>
            </w:r>
            <w:r>
              <w:rPr>
                <w:rFonts w:ascii="Times New Roman"/>
                <w:b w:val="false"/>
                <w:i w:val="false"/>
                <w:color w:val="000000"/>
                <w:sz w:val="20"/>
              </w:rPr>
              <w:t>
</w:t>
            </w:r>
            <w:r>
              <w:rPr>
                <w:rFonts w:ascii="Times New Roman"/>
                <w:b w:val="false"/>
                <w:i w:val="false"/>
                <w:color w:val="000000"/>
                <w:sz w:val="20"/>
              </w:rPr>
              <w:t>с 1 нетрудоспособным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2 мүшесі бар</w:t>
            </w:r>
            <w:r>
              <w:br/>
            </w:r>
            <w:r>
              <w:rPr>
                <w:rFonts w:ascii="Times New Roman"/>
                <w:b w:val="false"/>
                <w:i w:val="false"/>
                <w:color w:val="000000"/>
                <w:sz w:val="20"/>
              </w:rPr>
              <w:t>
</w:t>
            </w:r>
            <w:r>
              <w:rPr>
                <w:rFonts w:ascii="Times New Roman"/>
                <w:b w:val="false"/>
                <w:i w:val="false"/>
                <w:color w:val="000000"/>
                <w:sz w:val="20"/>
              </w:rPr>
              <w:t>с 2 нетрудоспособными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3 мүшесі бар</w:t>
            </w:r>
            <w:r>
              <w:br/>
            </w:r>
            <w:r>
              <w:rPr>
                <w:rFonts w:ascii="Times New Roman"/>
                <w:b w:val="false"/>
                <w:i w:val="false"/>
                <w:color w:val="000000"/>
                <w:sz w:val="20"/>
              </w:rPr>
              <w:t>
</w:t>
            </w:r>
            <w:r>
              <w:rPr>
                <w:rFonts w:ascii="Times New Roman"/>
                <w:b w:val="false"/>
                <w:i w:val="false"/>
                <w:color w:val="000000"/>
                <w:sz w:val="20"/>
              </w:rPr>
              <w:t>с 3 нетрудоспособными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4 мүшесі бар</w:t>
            </w:r>
            <w:r>
              <w:br/>
            </w:r>
            <w:r>
              <w:rPr>
                <w:rFonts w:ascii="Times New Roman"/>
                <w:b w:val="false"/>
                <w:i w:val="false"/>
                <w:color w:val="000000"/>
                <w:sz w:val="20"/>
              </w:rPr>
              <w:t>
</w:t>
            </w:r>
            <w:r>
              <w:rPr>
                <w:rFonts w:ascii="Times New Roman"/>
                <w:b w:val="false"/>
                <w:i w:val="false"/>
                <w:color w:val="000000"/>
                <w:sz w:val="20"/>
              </w:rPr>
              <w:t>с 4 нетрудоспособными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жарамсыз 5 және одан да артық мүшесі бар отбасыларға төленетін жәрдемақы</w:t>
            </w:r>
            <w:r>
              <w:br/>
            </w:r>
            <w:r>
              <w:rPr>
                <w:rFonts w:ascii="Times New Roman"/>
                <w:b w:val="false"/>
                <w:i w:val="false"/>
                <w:color w:val="000000"/>
                <w:sz w:val="20"/>
              </w:rPr>
              <w:t>
</w:t>
            </w:r>
            <w:r>
              <w:rPr>
                <w:rFonts w:ascii="Times New Roman"/>
                <w:b w:val="false"/>
                <w:i w:val="false"/>
                <w:color w:val="000000"/>
                <w:sz w:val="20"/>
              </w:rPr>
              <w:t>с 5 и более нетрудоспособоными членами семьи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жәрдемақы</w:t>
            </w:r>
            <w:r>
              <w:br/>
            </w:r>
            <w:r>
              <w:rPr>
                <w:rFonts w:ascii="Times New Roman"/>
                <w:b w:val="false"/>
                <w:i w:val="false"/>
                <w:color w:val="000000"/>
                <w:sz w:val="20"/>
              </w:rPr>
              <w:t>
</w:t>
            </w:r>
            <w:r>
              <w:rPr>
                <w:rFonts w:ascii="Times New Roman"/>
                <w:b w:val="false"/>
                <w:i w:val="false"/>
                <w:color w:val="000000"/>
                <w:sz w:val="20"/>
              </w:rPr>
              <w:t>Пособие на погребение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сіңірген жылдар бойынша</w:t>
            </w:r>
            <w:r>
              <w:br/>
            </w:r>
            <w:r>
              <w:rPr>
                <w:rFonts w:ascii="Times New Roman"/>
                <w:b w:val="false"/>
                <w:i w:val="false"/>
                <w:color w:val="000000"/>
                <w:sz w:val="20"/>
              </w:rPr>
              <w:t>
</w:t>
            </w:r>
            <w:r>
              <w:rPr>
                <w:rFonts w:ascii="Times New Roman"/>
                <w:b w:val="false"/>
                <w:i w:val="false"/>
                <w:color w:val="000000"/>
                <w:sz w:val="20"/>
              </w:rPr>
              <w:t>по выслуге лет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мүгедектік  бойынша</w:t>
            </w:r>
            <w:r>
              <w:br/>
            </w:r>
            <w:r>
              <w:rPr>
                <w:rFonts w:ascii="Times New Roman"/>
                <w:b w:val="false"/>
                <w:i w:val="false"/>
                <w:color w:val="000000"/>
                <w:sz w:val="20"/>
              </w:rPr>
              <w:t>
</w:t>
            </w:r>
            <w:r>
              <w:rPr>
                <w:rFonts w:ascii="Times New Roman"/>
                <w:b w:val="false"/>
                <w:i w:val="false"/>
                <w:color w:val="000000"/>
                <w:sz w:val="20"/>
              </w:rPr>
              <w:t>по инвалидности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асыраушыдан айырылу бойынша</w:t>
            </w:r>
            <w:r>
              <w:br/>
            </w:r>
            <w:r>
              <w:rPr>
                <w:rFonts w:ascii="Times New Roman"/>
                <w:b w:val="false"/>
                <w:i w:val="false"/>
                <w:color w:val="000000"/>
                <w:sz w:val="20"/>
              </w:rPr>
              <w:t>
</w:t>
            </w:r>
            <w:r>
              <w:rPr>
                <w:rFonts w:ascii="Times New Roman"/>
                <w:b w:val="false"/>
                <w:i w:val="false"/>
                <w:color w:val="000000"/>
                <w:sz w:val="20"/>
              </w:rPr>
              <w:t>по случаю потери кормильца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Жерлеуге берілетін біржолғы өтемақы</w:t>
            </w:r>
            <w:r>
              <w:br/>
            </w:r>
            <w:r>
              <w:rPr>
                <w:rFonts w:ascii="Times New Roman"/>
                <w:b w:val="false"/>
                <w:i w:val="false"/>
                <w:color w:val="000000"/>
                <w:sz w:val="20"/>
              </w:rPr>
              <w:t>
</w:t>
            </w:r>
            <w:r>
              <w:rPr>
                <w:rFonts w:ascii="Times New Roman"/>
                <w:b w:val="false"/>
                <w:i w:val="false"/>
                <w:color w:val="000000"/>
                <w:sz w:val="20"/>
              </w:rPr>
              <w:t>Единовременная компенсация на погребение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зайыбына (жұбайына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жене (мужу)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мүшелеріне</w:t>
            </w:r>
            <w:r>
              <w:br/>
            </w:r>
            <w:r>
              <w:rPr>
                <w:rFonts w:ascii="Times New Roman"/>
                <w:b w:val="false"/>
                <w:i w:val="false"/>
                <w:color w:val="000000"/>
                <w:sz w:val="20"/>
              </w:rPr>
              <w:t>
</w:t>
            </w:r>
            <w:r>
              <w:rPr>
                <w:rFonts w:ascii="Times New Roman"/>
                <w:b w:val="false"/>
                <w:i w:val="false"/>
                <w:color w:val="000000"/>
                <w:sz w:val="20"/>
              </w:rPr>
              <w:t>членам семьи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2"/>
    <w:p>
      <w:pPr>
        <w:spacing w:after="0"/>
        <w:ind w:left="0"/>
        <w:jc w:val="left"/>
      </w:pPr>
      <w:r>
        <w:rPr>
          <w:rFonts w:ascii="Times New Roman"/>
          <w:b/>
          <w:i w:val="false"/>
          <w:color w:val="000000"/>
        </w:rPr>
        <w:t xml:space="preserve"> 
4 – БӨЛІМ. Арнаулы мемлекеттік жәрдемақы алушылардың саны</w:t>
      </w:r>
      <w:r>
        <w:br/>
      </w:r>
      <w:r>
        <w:rPr>
          <w:rFonts w:ascii="Times New Roman"/>
          <w:b/>
          <w:i w:val="false"/>
          <w:color w:val="000000"/>
        </w:rPr>
        <w:t>
және оларға тағайындалған айлық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4. Численность получателей специальных государственных пособий</w:t>
      </w:r>
      <w:r>
        <w:br/>
      </w:r>
      <w:r>
        <w:rPr>
          <w:rFonts w:ascii="Times New Roman"/>
          <w:b/>
          <w:i w:val="false"/>
          <w:color w:val="000000"/>
        </w:rPr>
        <w:t>
и суммах назначенных им месячных пособий ___ полугодие 20__ года.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989"/>
        <w:gridCol w:w="1487"/>
        <w:gridCol w:w="1617"/>
        <w:gridCol w:w="1422"/>
        <w:gridCol w:w="1639"/>
        <w:gridCol w:w="1509"/>
        <w:gridCol w:w="17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санаттары</w:t>
            </w:r>
            <w:r>
              <w:br/>
            </w:r>
            <w:r>
              <w:rPr>
                <w:rFonts w:ascii="Times New Roman"/>
                <w:b w:val="false"/>
                <w:i w:val="false"/>
                <w:color w:val="000000"/>
                <w:sz w:val="20"/>
              </w:rPr>
              <w:t>
</w:t>
            </w:r>
            <w:r>
              <w:rPr>
                <w:rFonts w:ascii="Times New Roman"/>
                <w:b w:val="false"/>
                <w:i w:val="false"/>
                <w:color w:val="000000"/>
                <w:sz w:val="20"/>
              </w:rPr>
              <w:t>Категории получателей пособий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халық алушылар қатарынан</w:t>
            </w:r>
            <w:r>
              <w:br/>
            </w:r>
            <w:r>
              <w:rPr>
                <w:rFonts w:ascii="Times New Roman"/>
                <w:b w:val="false"/>
                <w:i w:val="false"/>
                <w:color w:val="000000"/>
                <w:sz w:val="20"/>
              </w:rPr>
              <w:t>
</w:t>
            </w:r>
            <w:r>
              <w:rPr>
                <w:rFonts w:ascii="Times New Roman"/>
                <w:b w:val="false"/>
                <w:i w:val="false"/>
                <w:color w:val="000000"/>
                <w:sz w:val="20"/>
              </w:rPr>
              <w:t>Из числа получателей гражданского населения</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w:t>
            </w:r>
            <w:r>
              <w:br/>
            </w:r>
            <w:r>
              <w:rPr>
                <w:rFonts w:ascii="Times New Roman"/>
                <w:b w:val="false"/>
                <w:i w:val="false"/>
                <w:color w:val="000000"/>
                <w:sz w:val="20"/>
              </w:rPr>
              <w:t>
</w:t>
            </w:r>
            <w:r>
              <w:rPr>
                <w:rFonts w:ascii="Times New Roman"/>
                <w:b w:val="false"/>
                <w:i w:val="false"/>
                <w:color w:val="000000"/>
                <w:sz w:val="20"/>
              </w:rPr>
              <w:t>Инвалиды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қатысушылар</w:t>
            </w:r>
            <w:r>
              <w:br/>
            </w:r>
            <w:r>
              <w:rPr>
                <w:rFonts w:ascii="Times New Roman"/>
                <w:b w:val="false"/>
                <w:i w:val="false"/>
                <w:color w:val="000000"/>
                <w:sz w:val="20"/>
              </w:rPr>
              <w:t>
</w:t>
            </w:r>
            <w:r>
              <w:rPr>
                <w:rFonts w:ascii="Times New Roman"/>
                <w:b w:val="false"/>
                <w:i w:val="false"/>
                <w:color w:val="000000"/>
                <w:sz w:val="20"/>
              </w:rPr>
              <w:t>Участники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мүгедектеріне теңестірілген азаматтар</w:t>
            </w:r>
            <w:r>
              <w:br/>
            </w:r>
            <w:r>
              <w:rPr>
                <w:rFonts w:ascii="Times New Roman"/>
                <w:b w:val="false"/>
                <w:i w:val="false"/>
                <w:color w:val="000000"/>
                <w:sz w:val="20"/>
              </w:rPr>
              <w:t>
</w:t>
            </w:r>
            <w:r>
              <w:rPr>
                <w:rFonts w:ascii="Times New Roman"/>
                <w:b w:val="false"/>
                <w:i w:val="false"/>
                <w:color w:val="000000"/>
                <w:sz w:val="20"/>
              </w:rPr>
              <w:t>Лица приравненные к инвалидам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қатысушыларына теңестірілген адамдар</w:t>
            </w:r>
            <w:r>
              <w:br/>
            </w:r>
            <w:r>
              <w:rPr>
                <w:rFonts w:ascii="Times New Roman"/>
                <w:b w:val="false"/>
                <w:i w:val="false"/>
                <w:color w:val="000000"/>
                <w:sz w:val="20"/>
              </w:rPr>
              <w:t>
</w:t>
            </w:r>
            <w:r>
              <w:rPr>
                <w:rFonts w:ascii="Times New Roman"/>
                <w:b w:val="false"/>
                <w:i w:val="false"/>
                <w:color w:val="000000"/>
                <w:sz w:val="20"/>
              </w:rPr>
              <w:t>Лица приравненные к участникам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жесірлері</w:t>
            </w:r>
            <w:r>
              <w:br/>
            </w:r>
            <w:r>
              <w:rPr>
                <w:rFonts w:ascii="Times New Roman"/>
                <w:b w:val="false"/>
                <w:i w:val="false"/>
                <w:color w:val="000000"/>
                <w:sz w:val="20"/>
              </w:rPr>
              <w:t>
</w:t>
            </w:r>
            <w:r>
              <w:rPr>
                <w:rFonts w:ascii="Times New Roman"/>
                <w:b w:val="false"/>
                <w:i w:val="false"/>
                <w:color w:val="000000"/>
                <w:sz w:val="20"/>
              </w:rPr>
              <w:t>Вдовы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қайтыс болған мүгедектерінің әйелдері мен күйеулері</w:t>
            </w:r>
            <w:r>
              <w:br/>
            </w:r>
            <w:r>
              <w:rPr>
                <w:rFonts w:ascii="Times New Roman"/>
                <w:b w:val="false"/>
                <w:i w:val="false"/>
                <w:color w:val="000000"/>
                <w:sz w:val="20"/>
              </w:rPr>
              <w:t>
</w:t>
            </w:r>
            <w:r>
              <w:rPr>
                <w:rFonts w:ascii="Times New Roman"/>
                <w:b w:val="false"/>
                <w:i w:val="false"/>
                <w:color w:val="000000"/>
                <w:sz w:val="20"/>
              </w:rPr>
              <w:t>Жены и мужья умерших инвалидов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Батырлар</w:t>
            </w:r>
            <w:r>
              <w:br/>
            </w:r>
            <w:r>
              <w:rPr>
                <w:rFonts w:ascii="Times New Roman"/>
                <w:b w:val="false"/>
                <w:i w:val="false"/>
                <w:color w:val="000000"/>
                <w:sz w:val="20"/>
              </w:rPr>
              <w:t>
</w:t>
            </w:r>
            <w:r>
              <w:rPr>
                <w:rFonts w:ascii="Times New Roman"/>
                <w:b w:val="false"/>
                <w:i w:val="false"/>
                <w:color w:val="000000"/>
                <w:sz w:val="20"/>
              </w:rPr>
              <w:t>Герои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Семьи погибших военнослужащих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Марапатталған тыл еңбеккерлері</w:t>
            </w:r>
            <w:r>
              <w:br/>
            </w:r>
            <w:r>
              <w:rPr>
                <w:rFonts w:ascii="Times New Roman"/>
                <w:b w:val="false"/>
                <w:i w:val="false"/>
                <w:color w:val="000000"/>
                <w:sz w:val="20"/>
              </w:rPr>
              <w:t>
</w:t>
            </w:r>
            <w:r>
              <w:rPr>
                <w:rFonts w:ascii="Times New Roman"/>
                <w:b w:val="false"/>
                <w:i w:val="false"/>
                <w:color w:val="000000"/>
                <w:sz w:val="20"/>
              </w:rPr>
              <w:t>Награжденные труженники тыла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салдарын жоюшылар</w:t>
            </w:r>
            <w:r>
              <w:br/>
            </w:r>
            <w:r>
              <w:rPr>
                <w:rFonts w:ascii="Times New Roman"/>
                <w:b w:val="false"/>
                <w:i w:val="false"/>
                <w:color w:val="000000"/>
                <w:sz w:val="20"/>
              </w:rPr>
              <w:t>
</w:t>
            </w:r>
            <w:r>
              <w:rPr>
                <w:rFonts w:ascii="Times New Roman"/>
                <w:b w:val="false"/>
                <w:i w:val="false"/>
                <w:color w:val="000000"/>
                <w:sz w:val="20"/>
              </w:rPr>
              <w:t>Участники ликвидации катастрофы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және 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 и ІІ групп</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ІІІ группы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жасқа дейінгі мүгедек балалар</w:t>
            </w:r>
            <w:r>
              <w:br/>
            </w:r>
            <w:r>
              <w:rPr>
                <w:rFonts w:ascii="Times New Roman"/>
                <w:b w:val="false"/>
                <w:i w:val="false"/>
                <w:color w:val="000000"/>
                <w:sz w:val="20"/>
              </w:rPr>
              <w:t>
</w:t>
            </w:r>
            <w:r>
              <w:rPr>
                <w:rFonts w:ascii="Times New Roman"/>
                <w:b w:val="false"/>
                <w:i w:val="false"/>
                <w:color w:val="000000"/>
                <w:sz w:val="20"/>
              </w:rPr>
              <w:t>Дети инвалиды до 16 лет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Многодетные матери, награжденные "Алтын Алка", "Кумыс алка"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Многодетные семьи, имеющие 4-х и более совместно проживающих несовершеннолетних детей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Ақталған азаматтар</w:t>
            </w:r>
            <w:r>
              <w:br/>
            </w:r>
            <w:r>
              <w:rPr>
                <w:rFonts w:ascii="Times New Roman"/>
                <w:b w:val="false"/>
                <w:i w:val="false"/>
                <w:color w:val="000000"/>
                <w:sz w:val="20"/>
              </w:rPr>
              <w:t>
</w:t>
            </w:r>
            <w:r>
              <w:rPr>
                <w:rFonts w:ascii="Times New Roman"/>
                <w:b w:val="false"/>
                <w:i w:val="false"/>
                <w:color w:val="000000"/>
                <w:sz w:val="20"/>
              </w:rPr>
              <w:t>Реабилитированные граждане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сіңірген еңбегі үшін зейнетақы тағайындалған адамдар</w:t>
            </w:r>
            <w:r>
              <w:br/>
            </w:r>
            <w:r>
              <w:rPr>
                <w:rFonts w:ascii="Times New Roman"/>
                <w:b w:val="false"/>
                <w:i w:val="false"/>
                <w:color w:val="000000"/>
                <w:sz w:val="20"/>
              </w:rPr>
              <w:t>
</w:t>
            </w:r>
            <w:r>
              <w:rPr>
                <w:rFonts w:ascii="Times New Roman"/>
                <w:b w:val="false"/>
                <w:i w:val="false"/>
                <w:color w:val="000000"/>
                <w:sz w:val="20"/>
              </w:rPr>
              <w:t>Лица которым назначены пенсии за особые заслуги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из них: проживающие в сельской местности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 жалпы санынан</w:t>
            </w:r>
            <w:r>
              <w:br/>
            </w:r>
            <w:r>
              <w:rPr>
                <w:rFonts w:ascii="Times New Roman"/>
                <w:b w:val="false"/>
                <w:i w:val="false"/>
                <w:color w:val="000000"/>
                <w:sz w:val="20"/>
              </w:rPr>
              <w:t>
</w:t>
            </w:r>
            <w:r>
              <w:rPr>
                <w:rFonts w:ascii="Times New Roman"/>
                <w:b w:val="false"/>
                <w:i w:val="false"/>
                <w:color w:val="000000"/>
                <w:sz w:val="20"/>
              </w:rPr>
              <w:t>из общего числа женщин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Әлуетті құрылымдардағы алушылар қатарынан</w:t>
            </w:r>
            <w:r>
              <w:br/>
            </w:r>
            <w:r>
              <w:rPr>
                <w:rFonts w:ascii="Times New Roman"/>
                <w:b w:val="false"/>
                <w:i w:val="false"/>
                <w:color w:val="000000"/>
                <w:sz w:val="20"/>
              </w:rPr>
              <w:t>
</w:t>
            </w:r>
            <w:r>
              <w:rPr>
                <w:rFonts w:ascii="Times New Roman"/>
                <w:b w:val="false"/>
                <w:i w:val="false"/>
                <w:color w:val="000000"/>
                <w:sz w:val="20"/>
              </w:rPr>
              <w:t>Из числа получателей силовых структур</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w:t>
            </w:r>
            <w:r>
              <w:br/>
            </w:r>
            <w:r>
              <w:rPr>
                <w:rFonts w:ascii="Times New Roman"/>
                <w:b w:val="false"/>
                <w:i w:val="false"/>
                <w:color w:val="000000"/>
                <w:sz w:val="20"/>
              </w:rPr>
              <w:t>
</w:t>
            </w:r>
            <w:r>
              <w:rPr>
                <w:rFonts w:ascii="Times New Roman"/>
                <w:b w:val="false"/>
                <w:i w:val="false"/>
                <w:color w:val="000000"/>
                <w:sz w:val="20"/>
              </w:rPr>
              <w:t>Инвалиды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қатысушылар</w:t>
            </w:r>
            <w:r>
              <w:br/>
            </w:r>
            <w:r>
              <w:rPr>
                <w:rFonts w:ascii="Times New Roman"/>
                <w:b w:val="false"/>
                <w:i w:val="false"/>
                <w:color w:val="000000"/>
                <w:sz w:val="20"/>
              </w:rPr>
              <w:t>
</w:t>
            </w:r>
            <w:r>
              <w:rPr>
                <w:rFonts w:ascii="Times New Roman"/>
                <w:b w:val="false"/>
                <w:i w:val="false"/>
                <w:color w:val="000000"/>
                <w:sz w:val="20"/>
              </w:rPr>
              <w:t>Участники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мүгедектеріне теңестірілген азаматтар</w:t>
            </w:r>
            <w:r>
              <w:br/>
            </w:r>
            <w:r>
              <w:rPr>
                <w:rFonts w:ascii="Times New Roman"/>
                <w:b w:val="false"/>
                <w:i w:val="false"/>
                <w:color w:val="000000"/>
                <w:sz w:val="20"/>
              </w:rPr>
              <w:t>
</w:t>
            </w:r>
            <w:r>
              <w:rPr>
                <w:rFonts w:ascii="Times New Roman"/>
                <w:b w:val="false"/>
                <w:i w:val="false"/>
                <w:color w:val="000000"/>
                <w:sz w:val="20"/>
              </w:rPr>
              <w:t>Лица приравненные к инвалидам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қатысушыларына теңестірілген азаматтар</w:t>
            </w:r>
            <w:r>
              <w:br/>
            </w:r>
            <w:r>
              <w:rPr>
                <w:rFonts w:ascii="Times New Roman"/>
                <w:b w:val="false"/>
                <w:i w:val="false"/>
                <w:color w:val="000000"/>
                <w:sz w:val="20"/>
              </w:rPr>
              <w:t>
</w:t>
            </w:r>
            <w:r>
              <w:rPr>
                <w:rFonts w:ascii="Times New Roman"/>
                <w:b w:val="false"/>
                <w:i w:val="false"/>
                <w:color w:val="000000"/>
                <w:sz w:val="20"/>
              </w:rPr>
              <w:t>Лица приравненные к участникам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соғысының жесірлері</w:t>
            </w:r>
            <w:r>
              <w:br/>
            </w:r>
            <w:r>
              <w:rPr>
                <w:rFonts w:ascii="Times New Roman"/>
                <w:b w:val="false"/>
                <w:i w:val="false"/>
                <w:color w:val="000000"/>
                <w:sz w:val="20"/>
              </w:rPr>
              <w:t>
</w:t>
            </w:r>
            <w:r>
              <w:rPr>
                <w:rFonts w:ascii="Times New Roman"/>
                <w:b w:val="false"/>
                <w:i w:val="false"/>
                <w:color w:val="000000"/>
                <w:sz w:val="20"/>
              </w:rPr>
              <w:t>Вдовы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соғысында қайтыс болған мүгедектерінің әйелдері мен күйеулері</w:t>
            </w:r>
            <w:r>
              <w:br/>
            </w:r>
            <w:r>
              <w:rPr>
                <w:rFonts w:ascii="Times New Roman"/>
                <w:b w:val="false"/>
                <w:i w:val="false"/>
                <w:color w:val="000000"/>
                <w:sz w:val="20"/>
              </w:rPr>
              <w:t>
</w:t>
            </w:r>
            <w:r>
              <w:rPr>
                <w:rFonts w:ascii="Times New Roman"/>
                <w:b w:val="false"/>
                <w:i w:val="false"/>
                <w:color w:val="000000"/>
                <w:sz w:val="20"/>
              </w:rPr>
              <w:t>Жены и мужья умерших инвалидов Великой Отечественной войны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Батырлар</w:t>
            </w:r>
            <w:r>
              <w:br/>
            </w:r>
            <w:r>
              <w:rPr>
                <w:rFonts w:ascii="Times New Roman"/>
                <w:b w:val="false"/>
                <w:i w:val="false"/>
                <w:color w:val="000000"/>
                <w:sz w:val="20"/>
              </w:rPr>
              <w:t>
</w:t>
            </w:r>
            <w:r>
              <w:rPr>
                <w:rFonts w:ascii="Times New Roman"/>
                <w:b w:val="false"/>
                <w:i w:val="false"/>
                <w:color w:val="000000"/>
                <w:sz w:val="20"/>
              </w:rPr>
              <w:t>Герои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Семьи погибших военнослужащих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Марапатталған тыл еңбеккерлері</w:t>
            </w:r>
            <w:r>
              <w:br/>
            </w:r>
            <w:r>
              <w:rPr>
                <w:rFonts w:ascii="Times New Roman"/>
                <w:b w:val="false"/>
                <w:i w:val="false"/>
                <w:color w:val="000000"/>
                <w:sz w:val="20"/>
              </w:rPr>
              <w:t>
</w:t>
            </w:r>
            <w:r>
              <w:rPr>
                <w:rFonts w:ascii="Times New Roman"/>
                <w:b w:val="false"/>
                <w:i w:val="false"/>
                <w:color w:val="000000"/>
                <w:sz w:val="20"/>
              </w:rPr>
              <w:t>Награжденные труженники тыла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салдарын жоюшылар</w:t>
            </w:r>
            <w:r>
              <w:br/>
            </w:r>
            <w:r>
              <w:rPr>
                <w:rFonts w:ascii="Times New Roman"/>
                <w:b w:val="false"/>
                <w:i w:val="false"/>
                <w:color w:val="000000"/>
                <w:sz w:val="20"/>
              </w:rPr>
              <w:t>
</w:t>
            </w:r>
            <w:r>
              <w:rPr>
                <w:rFonts w:ascii="Times New Roman"/>
                <w:b w:val="false"/>
                <w:i w:val="false"/>
                <w:color w:val="000000"/>
                <w:sz w:val="20"/>
              </w:rPr>
              <w:t>Участники ликвидации катастрофы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және 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 и ІІ групп</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 мүгедектер</w:t>
            </w:r>
            <w:r>
              <w:br/>
            </w:r>
            <w:r>
              <w:rPr>
                <w:rFonts w:ascii="Times New Roman"/>
                <w:b w:val="false"/>
                <w:i w:val="false"/>
                <w:color w:val="000000"/>
                <w:sz w:val="20"/>
              </w:rPr>
              <w:t>
</w:t>
            </w:r>
            <w:r>
              <w:rPr>
                <w:rFonts w:ascii="Times New Roman"/>
                <w:b w:val="false"/>
                <w:i w:val="false"/>
                <w:color w:val="000000"/>
                <w:sz w:val="20"/>
              </w:rPr>
              <w:t>Инвалиды ІІІ группы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жасқа дейінгі мүгедек балалар</w:t>
            </w:r>
            <w:r>
              <w:br/>
            </w:r>
            <w:r>
              <w:rPr>
                <w:rFonts w:ascii="Times New Roman"/>
                <w:b w:val="false"/>
                <w:i w:val="false"/>
                <w:color w:val="000000"/>
                <w:sz w:val="20"/>
              </w:rPr>
              <w:t>
</w:t>
            </w:r>
            <w:r>
              <w:rPr>
                <w:rFonts w:ascii="Times New Roman"/>
                <w:b w:val="false"/>
                <w:i w:val="false"/>
                <w:color w:val="000000"/>
                <w:sz w:val="20"/>
              </w:rPr>
              <w:t>Дети инвалиды до 16 лет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Многодетные матери, награжденные "Алтын Алка", "Кумыс алка"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Многодетные семьи, имеющие 4-х и более совместно проживающих несовершеннолетних детей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Ақталған азаматтар</w:t>
            </w:r>
            <w:r>
              <w:br/>
            </w:r>
            <w:r>
              <w:rPr>
                <w:rFonts w:ascii="Times New Roman"/>
                <w:b w:val="false"/>
                <w:i w:val="false"/>
                <w:color w:val="000000"/>
                <w:sz w:val="20"/>
              </w:rPr>
              <w:t>
</w:t>
            </w:r>
            <w:r>
              <w:rPr>
                <w:rFonts w:ascii="Times New Roman"/>
                <w:b w:val="false"/>
                <w:i w:val="false"/>
                <w:color w:val="000000"/>
                <w:sz w:val="20"/>
              </w:rPr>
              <w:t>Реабилитированные граждане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сіңірген еңбегі үшін зейнетақы тағайындалған азаматтар</w:t>
            </w:r>
            <w:r>
              <w:br/>
            </w:r>
            <w:r>
              <w:rPr>
                <w:rFonts w:ascii="Times New Roman"/>
                <w:b w:val="false"/>
                <w:i w:val="false"/>
                <w:color w:val="000000"/>
                <w:sz w:val="20"/>
              </w:rPr>
              <w:t>
</w:t>
            </w:r>
            <w:r>
              <w:rPr>
                <w:rFonts w:ascii="Times New Roman"/>
                <w:b w:val="false"/>
                <w:i w:val="false"/>
                <w:color w:val="000000"/>
                <w:sz w:val="20"/>
              </w:rPr>
              <w:t>Лица которым назначены пенсии за особые заслуги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барлығы</w:t>
            </w:r>
            <w:r>
              <w:br/>
            </w:r>
            <w:r>
              <w:rPr>
                <w:rFonts w:ascii="Times New Roman"/>
                <w:b w:val="false"/>
                <w:i w:val="false"/>
                <w:color w:val="000000"/>
                <w:sz w:val="20"/>
              </w:rPr>
              <w:t>
</w:t>
            </w:r>
            <w:r>
              <w:rPr>
                <w:rFonts w:ascii="Times New Roman"/>
                <w:b w:val="false"/>
                <w:i w:val="false"/>
                <w:color w:val="000000"/>
                <w:sz w:val="20"/>
              </w:rPr>
              <w:t>Всего получателей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из них</w:t>
            </w:r>
            <w:r>
              <w:rPr>
                <w:rFonts w:ascii="Times New Roman"/>
                <w:b/>
                <w:i w:val="false"/>
                <w:color w:val="000000"/>
                <w:sz w:val="20"/>
              </w:rPr>
              <w:t xml:space="preserve">: </w:t>
            </w:r>
            <w:r>
              <w:rPr>
                <w:rFonts w:ascii="Times New Roman"/>
                <w:b w:val="false"/>
                <w:i w:val="false"/>
                <w:color w:val="000000"/>
                <w:sz w:val="20"/>
              </w:rPr>
              <w:t>проживающие в сельской местности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 жалпы санынан</w:t>
            </w:r>
            <w:r>
              <w:br/>
            </w:r>
            <w:r>
              <w:rPr>
                <w:rFonts w:ascii="Times New Roman"/>
                <w:b w:val="false"/>
                <w:i w:val="false"/>
                <w:color w:val="000000"/>
                <w:sz w:val="20"/>
              </w:rPr>
              <w:t>
</w:t>
            </w:r>
            <w:r>
              <w:rPr>
                <w:rFonts w:ascii="Times New Roman"/>
                <w:b w:val="false"/>
                <w:i w:val="false"/>
                <w:color w:val="000000"/>
                <w:sz w:val="20"/>
              </w:rPr>
              <w:t>из общего числа женщин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3"/>
    <w:p>
      <w:pPr>
        <w:spacing w:after="0"/>
        <w:ind w:left="0"/>
        <w:jc w:val="left"/>
      </w:pPr>
      <w:r>
        <w:rPr>
          <w:rFonts w:ascii="Times New Roman"/>
          <w:b/>
          <w:i w:val="false"/>
          <w:color w:val="000000"/>
        </w:rPr>
        <w:t xml:space="preserve"> 
5 – БӨЛІМ. Мемлекеттік арнайы жәрдемақы алушылардың саны және</w:t>
      </w:r>
      <w:r>
        <w:br/>
      </w:r>
      <w:r>
        <w:rPr>
          <w:rFonts w:ascii="Times New Roman"/>
          <w:b/>
          <w:i w:val="false"/>
          <w:color w:val="000000"/>
        </w:rPr>
        <w:t xml:space="preserve">
оларға тағайындалған айлық жәрдемақылардың сомасы </w:t>
      </w:r>
      <w:r>
        <w:br/>
      </w:r>
      <w:r>
        <w:rPr>
          <w:rFonts w:ascii="Times New Roman"/>
          <w:b/>
          <w:i w:val="false"/>
          <w:color w:val="000000"/>
        </w:rPr>
        <w:t>
20 ___ жылғы ___ жартыжылдық.</w:t>
      </w:r>
      <w:r>
        <w:br/>
      </w:r>
      <w:r>
        <w:rPr>
          <w:rFonts w:ascii="Times New Roman"/>
          <w:b/>
          <w:i w:val="false"/>
          <w:color w:val="000000"/>
        </w:rPr>
        <w:t>
РАЗДЕЛ 5. Численность получателей государственных специальных пособий</w:t>
      </w:r>
      <w:r>
        <w:br/>
      </w:r>
      <w:r>
        <w:rPr>
          <w:rFonts w:ascii="Times New Roman"/>
          <w:b/>
          <w:i w:val="false"/>
          <w:color w:val="000000"/>
        </w:rPr>
        <w:t>
и суммах назначенных им месячных пособий ___ полугодие 20__ года.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1010"/>
        <w:gridCol w:w="1465"/>
        <w:gridCol w:w="1617"/>
        <w:gridCol w:w="1422"/>
        <w:gridCol w:w="1639"/>
        <w:gridCol w:w="1510"/>
        <w:gridCol w:w="17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 (жәрдемақыларды) алушылардың санаттары</w:t>
            </w:r>
            <w:r>
              <w:br/>
            </w:r>
            <w:r>
              <w:rPr>
                <w:rFonts w:ascii="Times New Roman"/>
                <w:b w:val="false"/>
                <w:i w:val="false"/>
                <w:color w:val="000000"/>
                <w:sz w:val="20"/>
              </w:rPr>
              <w:t>
</w:t>
            </w:r>
            <w:r>
              <w:rPr>
                <w:rFonts w:ascii="Times New Roman"/>
                <w:b w:val="false"/>
                <w:i w:val="false"/>
                <w:color w:val="000000"/>
                <w:sz w:val="20"/>
              </w:rPr>
              <w:t>Категории получателей пенсий (пособий)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 </w:t>
            </w:r>
            <w:r>
              <w:rPr>
                <w:rFonts w:ascii="Times New Roman"/>
                <w:b w:val="false"/>
                <w:i w:val="false"/>
                <w:color w:val="000000"/>
                <w:sz w:val="20"/>
              </w:rPr>
              <w:t>1 Тізімі</w:t>
            </w:r>
            <w:r>
              <w:rPr>
                <w:rFonts w:ascii="Times New Roman"/>
                <w:b/>
                <w:i w:val="false"/>
                <w:color w:val="000000"/>
                <w:sz w:val="20"/>
              </w:rPr>
              <w:t xml:space="preserve">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Государственные специальные пособия по Списку № 1 производств, работ, професий, должностей и показателей на подземных и открытых горных работах с очобо вредными и особо тяжелыми условиями труда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алушылар қатарынан</w:t>
            </w:r>
            <w:r>
              <w:br/>
            </w:r>
            <w:r>
              <w:rPr>
                <w:rFonts w:ascii="Times New Roman"/>
                <w:b w:val="false"/>
                <w:i w:val="false"/>
                <w:color w:val="000000"/>
                <w:sz w:val="20"/>
              </w:rPr>
              <w:t>
</w:t>
            </w:r>
            <w:r>
              <w:rPr>
                <w:rFonts w:ascii="Times New Roman"/>
                <w:b w:val="false"/>
                <w:i w:val="false"/>
                <w:color w:val="000000"/>
                <w:sz w:val="20"/>
              </w:rPr>
              <w:t>Из общего числа получателей проживающие в сельской местности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w:t>
            </w:r>
            <w:r>
              <w:rPr>
                <w:rFonts w:ascii="Times New Roman"/>
                <w:b w:val="false"/>
                <w:i w:val="false"/>
                <w:color w:val="000000"/>
                <w:sz w:val="20"/>
              </w:rPr>
              <w:t>№ 2 Тізімі</w:t>
            </w:r>
            <w:r>
              <w:rPr>
                <w:rFonts w:ascii="Times New Roman"/>
                <w:b/>
                <w:i w:val="false"/>
                <w:color w:val="000000"/>
                <w:sz w:val="20"/>
              </w:rPr>
              <w:t xml:space="preserve">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Государственные специальные пособия по Списку № 2 производств, работ, професий, должностей и показателей на работах с вредными и тяжелыми условиями труда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жалпы санының ішінде ауылдық жерлерде тұратын адамдар қатарынан</w:t>
            </w:r>
            <w:r>
              <w:br/>
            </w:r>
            <w:r>
              <w:rPr>
                <w:rFonts w:ascii="Times New Roman"/>
                <w:b w:val="false"/>
                <w:i w:val="false"/>
                <w:color w:val="000000"/>
                <w:sz w:val="20"/>
              </w:rPr>
              <w:t>
</w:t>
            </w:r>
            <w:r>
              <w:rPr>
                <w:rFonts w:ascii="Times New Roman"/>
                <w:b w:val="false"/>
                <w:i w:val="false"/>
                <w:color w:val="000000"/>
                <w:sz w:val="20"/>
              </w:rPr>
              <w:t>Из общего числа получателей проживающие в сельской местности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 тізім бойынша жерлеу</w:t>
            </w:r>
            <w:r>
              <w:br/>
            </w:r>
            <w:r>
              <w:rPr>
                <w:rFonts w:ascii="Times New Roman"/>
                <w:b w:val="false"/>
                <w:i w:val="false"/>
                <w:color w:val="000000"/>
                <w:sz w:val="20"/>
              </w:rPr>
              <w:t>
</w:t>
            </w:r>
            <w:r>
              <w:rPr>
                <w:rFonts w:ascii="Times New Roman"/>
                <w:b w:val="false"/>
                <w:i w:val="false"/>
                <w:color w:val="000000"/>
                <w:sz w:val="20"/>
              </w:rPr>
              <w:t>Погребение по Списку №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 тізім бойынша жерлеу</w:t>
            </w:r>
            <w:r>
              <w:br/>
            </w:r>
            <w:r>
              <w:rPr>
                <w:rFonts w:ascii="Times New Roman"/>
                <w:b w:val="false"/>
                <w:i w:val="false"/>
                <w:color w:val="000000"/>
                <w:sz w:val="20"/>
              </w:rPr>
              <w:t>
</w:t>
            </w:r>
            <w:r>
              <w:rPr>
                <w:rFonts w:ascii="Times New Roman"/>
                <w:b w:val="false"/>
                <w:i w:val="false"/>
                <w:color w:val="000000"/>
                <w:sz w:val="20"/>
              </w:rPr>
              <w:t>Погребение по Списку №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4"/>
    <w:p>
      <w:pPr>
        <w:spacing w:after="0"/>
        <w:ind w:left="0"/>
        <w:jc w:val="left"/>
      </w:pPr>
      <w:r>
        <w:rPr>
          <w:rFonts w:ascii="Times New Roman"/>
          <w:b/>
          <w:i w:val="false"/>
          <w:color w:val="000000"/>
        </w:rPr>
        <w:t xml:space="preserve"> 
6-БӨЛІМ.  Жас санаттары бойынша әйелдер мен ер адамдар</w:t>
      </w:r>
      <w:r>
        <w:br/>
      </w:r>
      <w:r>
        <w:rPr>
          <w:rFonts w:ascii="Times New Roman"/>
          <w:b/>
          <w:i w:val="false"/>
          <w:color w:val="000000"/>
        </w:rPr>
        <w:t>
туралы мәліметтер</w:t>
      </w:r>
      <w:r>
        <w:br/>
      </w:r>
      <w:r>
        <w:rPr>
          <w:rFonts w:ascii="Times New Roman"/>
          <w:b/>
          <w:i w:val="false"/>
          <w:color w:val="000000"/>
        </w:rPr>
        <w:t>
РАЗДЕЛ 6. Данные по женщинам и мужчинам по возрастным категориям</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6"/>
        <w:gridCol w:w="1219"/>
        <w:gridCol w:w="3145"/>
      </w:tblGrid>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 және жәрдемақыларды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пенсий и пособий (человек)</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алатын зейнеткерлер қатарынан (І бөлім, 1-баған, 01-жол):</w:t>
            </w:r>
            <w:r>
              <w:br/>
            </w:r>
            <w:r>
              <w:rPr>
                <w:rFonts w:ascii="Times New Roman"/>
                <w:b w:val="false"/>
                <w:i w:val="false"/>
                <w:color w:val="000000"/>
                <w:sz w:val="20"/>
              </w:rPr>
              <w:t>
</w:t>
            </w:r>
            <w:r>
              <w:rPr>
                <w:rFonts w:ascii="Times New Roman"/>
                <w:b w:val="false"/>
                <w:i w:val="false"/>
                <w:color w:val="000000"/>
                <w:sz w:val="20"/>
              </w:rPr>
              <w:t>Из числа пенсионеров, получающих пенсии (строка 01, графа 1, раздел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жасқа дейінгі әйелдер</w:t>
            </w:r>
            <w:r>
              <w:br/>
            </w:r>
            <w:r>
              <w:rPr>
                <w:rFonts w:ascii="Times New Roman"/>
                <w:b w:val="false"/>
                <w:i w:val="false"/>
                <w:color w:val="000000"/>
                <w:sz w:val="20"/>
              </w:rPr>
              <w:t>
</w:t>
            </w:r>
            <w:r>
              <w:rPr>
                <w:rFonts w:ascii="Times New Roman"/>
                <w:b w:val="false"/>
                <w:i w:val="false"/>
                <w:color w:val="000000"/>
                <w:sz w:val="20"/>
              </w:rPr>
              <w:t>женщины в возрасте до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жасқа дейінгі ер адамдар</w:t>
            </w:r>
            <w:r>
              <w:br/>
            </w:r>
            <w:r>
              <w:rPr>
                <w:rFonts w:ascii="Times New Roman"/>
                <w:b w:val="false"/>
                <w:i w:val="false"/>
                <w:color w:val="000000"/>
                <w:sz w:val="20"/>
              </w:rPr>
              <w:t>
</w:t>
            </w:r>
            <w:r>
              <w:rPr>
                <w:rFonts w:ascii="Times New Roman"/>
                <w:b w:val="false"/>
                <w:i w:val="false"/>
                <w:color w:val="000000"/>
                <w:sz w:val="20"/>
              </w:rPr>
              <w:t>мужчины в возрасте до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Жеңілдікті шарттармен зейнетақы алатын зейнеткерлер қатарынан (І бөлім, 1-баған, 17-жол):</w:t>
            </w:r>
            <w:r>
              <w:br/>
            </w:r>
            <w:r>
              <w:rPr>
                <w:rFonts w:ascii="Times New Roman"/>
                <w:b w:val="false"/>
                <w:i w:val="false"/>
                <w:color w:val="000000"/>
                <w:sz w:val="20"/>
              </w:rPr>
              <w:t>
</w:t>
            </w:r>
            <w:r>
              <w:rPr>
                <w:rFonts w:ascii="Times New Roman"/>
                <w:b w:val="false"/>
                <w:i w:val="false"/>
                <w:color w:val="000000"/>
                <w:sz w:val="20"/>
              </w:rPr>
              <w:t>Из числа пенсионеров, получающих пенсии на льготных условиях (строка 17, графа 1, раздел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жасқа дейінгі әйелдер</w:t>
            </w:r>
            <w:r>
              <w:br/>
            </w:r>
            <w:r>
              <w:rPr>
                <w:rFonts w:ascii="Times New Roman"/>
                <w:b w:val="false"/>
                <w:i w:val="false"/>
                <w:color w:val="000000"/>
                <w:sz w:val="20"/>
              </w:rPr>
              <w:t>
</w:t>
            </w:r>
            <w:r>
              <w:rPr>
                <w:rFonts w:ascii="Times New Roman"/>
                <w:b w:val="false"/>
                <w:i w:val="false"/>
                <w:color w:val="000000"/>
                <w:sz w:val="20"/>
              </w:rPr>
              <w:t>женщины в возрасте до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жасқа дейінгі ер адамдар</w:t>
            </w:r>
            <w:r>
              <w:br/>
            </w:r>
            <w:r>
              <w:rPr>
                <w:rFonts w:ascii="Times New Roman"/>
                <w:b w:val="false"/>
                <w:i w:val="false"/>
                <w:color w:val="000000"/>
                <w:sz w:val="20"/>
              </w:rPr>
              <w:t>
</w:t>
            </w:r>
            <w:r>
              <w:rPr>
                <w:rFonts w:ascii="Times New Roman"/>
                <w:b w:val="false"/>
                <w:i w:val="false"/>
                <w:color w:val="000000"/>
                <w:sz w:val="20"/>
              </w:rPr>
              <w:t>мужчины в возрасте до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Мүгедектігі бойынша жәрдемақы алушылардың қатарынан (ІІ бөлім, 1 баған, 07 жол):</w:t>
            </w:r>
            <w:r>
              <w:br/>
            </w:r>
            <w:r>
              <w:rPr>
                <w:rFonts w:ascii="Times New Roman"/>
                <w:b w:val="false"/>
                <w:i w:val="false"/>
                <w:color w:val="000000"/>
                <w:sz w:val="20"/>
              </w:rPr>
              <w:t>
</w:t>
            </w:r>
            <w:r>
              <w:rPr>
                <w:rFonts w:ascii="Times New Roman"/>
                <w:b w:val="false"/>
                <w:i w:val="false"/>
                <w:color w:val="000000"/>
                <w:sz w:val="20"/>
              </w:rPr>
              <w:t>Из числа получателей пособия по инвалидности (строка 07, графа 1, раздел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І группы: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жасқа дейінгі әйелдер</w:t>
            </w:r>
            <w:r>
              <w:br/>
            </w:r>
            <w:r>
              <w:rPr>
                <w:rFonts w:ascii="Times New Roman"/>
                <w:b w:val="false"/>
                <w:i w:val="false"/>
                <w:color w:val="000000"/>
                <w:sz w:val="20"/>
              </w:rPr>
              <w:t>
</w:t>
            </w:r>
            <w:r>
              <w:rPr>
                <w:rFonts w:ascii="Times New Roman"/>
                <w:b w:val="false"/>
                <w:i w:val="false"/>
                <w:color w:val="000000"/>
                <w:sz w:val="20"/>
              </w:rPr>
              <w:t>женщины в возрасте до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58-ден асқан әйелдер</w:t>
            </w:r>
            <w:r>
              <w:br/>
            </w:r>
            <w:r>
              <w:rPr>
                <w:rFonts w:ascii="Times New Roman"/>
                <w:b w:val="false"/>
                <w:i w:val="false"/>
                <w:color w:val="000000"/>
                <w:sz w:val="20"/>
              </w:rPr>
              <w:t>
</w:t>
            </w:r>
            <w:r>
              <w:rPr>
                <w:rFonts w:ascii="Times New Roman"/>
                <w:b w:val="false"/>
                <w:i w:val="false"/>
                <w:color w:val="000000"/>
                <w:sz w:val="20"/>
              </w:rPr>
              <w:t>женщины в возрасте старше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жасқа дейінгі ер адамдар</w:t>
            </w:r>
            <w:r>
              <w:br/>
            </w:r>
            <w:r>
              <w:rPr>
                <w:rFonts w:ascii="Times New Roman"/>
                <w:b w:val="false"/>
                <w:i w:val="false"/>
                <w:color w:val="000000"/>
                <w:sz w:val="20"/>
              </w:rPr>
              <w:t>
</w:t>
            </w:r>
            <w:r>
              <w:rPr>
                <w:rFonts w:ascii="Times New Roman"/>
                <w:b w:val="false"/>
                <w:i w:val="false"/>
                <w:color w:val="000000"/>
                <w:sz w:val="20"/>
              </w:rPr>
              <w:t>мужчины в возрасте до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63-тен асқан ер адамдар</w:t>
            </w:r>
            <w:r>
              <w:br/>
            </w:r>
            <w:r>
              <w:rPr>
                <w:rFonts w:ascii="Times New Roman"/>
                <w:b w:val="false"/>
                <w:i w:val="false"/>
                <w:color w:val="000000"/>
                <w:sz w:val="20"/>
              </w:rPr>
              <w:t>
</w:t>
            </w:r>
            <w:r>
              <w:rPr>
                <w:rFonts w:ascii="Times New Roman"/>
                <w:b w:val="false"/>
                <w:i w:val="false"/>
                <w:color w:val="000000"/>
                <w:sz w:val="20"/>
              </w:rPr>
              <w:t>мужчины в возрасте старше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топтағы:</w:t>
            </w:r>
            <w:r>
              <w:br/>
            </w:r>
            <w:r>
              <w:rPr>
                <w:rFonts w:ascii="Times New Roman"/>
                <w:b w:val="false"/>
                <w:i w:val="false"/>
                <w:color w:val="000000"/>
                <w:sz w:val="20"/>
              </w:rPr>
              <w:t>
</w:t>
            </w:r>
            <w:r>
              <w:rPr>
                <w:rFonts w:ascii="Times New Roman"/>
                <w:b w:val="false"/>
                <w:i w:val="false"/>
                <w:color w:val="000000"/>
                <w:sz w:val="20"/>
              </w:rPr>
              <w:t>ІІ группы: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жасқа дейінгі әйелдер</w:t>
            </w:r>
            <w:r>
              <w:br/>
            </w:r>
            <w:r>
              <w:rPr>
                <w:rFonts w:ascii="Times New Roman"/>
                <w:b w:val="false"/>
                <w:i w:val="false"/>
                <w:color w:val="000000"/>
                <w:sz w:val="20"/>
              </w:rPr>
              <w:t>
</w:t>
            </w:r>
            <w:r>
              <w:rPr>
                <w:rFonts w:ascii="Times New Roman"/>
                <w:b w:val="false"/>
                <w:i w:val="false"/>
                <w:color w:val="000000"/>
                <w:sz w:val="20"/>
              </w:rPr>
              <w:t>женщины в возрасте до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58-ден асқан әйелдер</w:t>
            </w:r>
            <w:r>
              <w:br/>
            </w:r>
            <w:r>
              <w:rPr>
                <w:rFonts w:ascii="Times New Roman"/>
                <w:b w:val="false"/>
                <w:i w:val="false"/>
                <w:color w:val="000000"/>
                <w:sz w:val="20"/>
              </w:rPr>
              <w:t>
</w:t>
            </w:r>
            <w:r>
              <w:rPr>
                <w:rFonts w:ascii="Times New Roman"/>
                <w:b w:val="false"/>
                <w:i w:val="false"/>
                <w:color w:val="000000"/>
                <w:sz w:val="20"/>
              </w:rPr>
              <w:t>женщины в возрасте старше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жасқа дейінгі ер адамдар</w:t>
            </w:r>
            <w:r>
              <w:br/>
            </w:r>
            <w:r>
              <w:rPr>
                <w:rFonts w:ascii="Times New Roman"/>
                <w:b w:val="false"/>
                <w:i w:val="false"/>
                <w:color w:val="000000"/>
                <w:sz w:val="20"/>
              </w:rPr>
              <w:t>
</w:t>
            </w:r>
            <w:r>
              <w:rPr>
                <w:rFonts w:ascii="Times New Roman"/>
                <w:b w:val="false"/>
                <w:i w:val="false"/>
                <w:color w:val="000000"/>
                <w:sz w:val="20"/>
              </w:rPr>
              <w:t>мужчины в возрасте до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63-тен асқан ер адамдар</w:t>
            </w:r>
            <w:r>
              <w:br/>
            </w:r>
            <w:r>
              <w:rPr>
                <w:rFonts w:ascii="Times New Roman"/>
                <w:b w:val="false"/>
                <w:i w:val="false"/>
                <w:color w:val="000000"/>
                <w:sz w:val="20"/>
              </w:rPr>
              <w:t>
</w:t>
            </w:r>
            <w:r>
              <w:rPr>
                <w:rFonts w:ascii="Times New Roman"/>
                <w:b w:val="false"/>
                <w:i w:val="false"/>
                <w:color w:val="000000"/>
                <w:sz w:val="20"/>
              </w:rPr>
              <w:t>мужчины в возрасте старше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топтағы:</w:t>
            </w:r>
            <w:r>
              <w:br/>
            </w:r>
            <w:r>
              <w:rPr>
                <w:rFonts w:ascii="Times New Roman"/>
                <w:b w:val="false"/>
                <w:i w:val="false"/>
                <w:color w:val="000000"/>
                <w:sz w:val="20"/>
              </w:rPr>
              <w:t>
</w:t>
            </w:r>
            <w:r>
              <w:rPr>
                <w:rFonts w:ascii="Times New Roman"/>
                <w:b w:val="false"/>
                <w:i w:val="false"/>
                <w:color w:val="000000"/>
                <w:sz w:val="20"/>
              </w:rPr>
              <w:t>ІІІ группы: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жасқа дейінгі әйелдер</w:t>
            </w:r>
            <w:r>
              <w:br/>
            </w:r>
            <w:r>
              <w:rPr>
                <w:rFonts w:ascii="Times New Roman"/>
                <w:b w:val="false"/>
                <w:i w:val="false"/>
                <w:color w:val="000000"/>
                <w:sz w:val="20"/>
              </w:rPr>
              <w:t>
</w:t>
            </w:r>
            <w:r>
              <w:rPr>
                <w:rFonts w:ascii="Times New Roman"/>
                <w:b w:val="false"/>
                <w:i w:val="false"/>
                <w:color w:val="000000"/>
                <w:sz w:val="20"/>
              </w:rPr>
              <w:t>женщины в возрасте до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58-ден асқан әйелдер</w:t>
            </w:r>
            <w:r>
              <w:br/>
            </w:r>
            <w:r>
              <w:rPr>
                <w:rFonts w:ascii="Times New Roman"/>
                <w:b w:val="false"/>
                <w:i w:val="false"/>
                <w:color w:val="000000"/>
                <w:sz w:val="20"/>
              </w:rPr>
              <w:t>
</w:t>
            </w:r>
            <w:r>
              <w:rPr>
                <w:rFonts w:ascii="Times New Roman"/>
                <w:b w:val="false"/>
                <w:i w:val="false"/>
                <w:color w:val="000000"/>
                <w:sz w:val="20"/>
              </w:rPr>
              <w:t>женщины в возрасте старше 58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жасқа дейінгі ер адамдар</w:t>
            </w:r>
            <w:r>
              <w:br/>
            </w:r>
            <w:r>
              <w:rPr>
                <w:rFonts w:ascii="Times New Roman"/>
                <w:b w:val="false"/>
                <w:i w:val="false"/>
                <w:color w:val="000000"/>
                <w:sz w:val="20"/>
              </w:rPr>
              <w:t>
</w:t>
            </w:r>
            <w:r>
              <w:rPr>
                <w:rFonts w:ascii="Times New Roman"/>
                <w:b w:val="false"/>
                <w:i w:val="false"/>
                <w:color w:val="000000"/>
                <w:sz w:val="20"/>
              </w:rPr>
              <w:t>мужчины в возрасте до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63-тен асқан ер адамдар</w:t>
            </w:r>
            <w:r>
              <w:br/>
            </w:r>
            <w:r>
              <w:rPr>
                <w:rFonts w:ascii="Times New Roman"/>
                <w:b w:val="false"/>
                <w:i w:val="false"/>
                <w:color w:val="000000"/>
                <w:sz w:val="20"/>
              </w:rPr>
              <w:t>
</w:t>
            </w:r>
            <w:r>
              <w:rPr>
                <w:rFonts w:ascii="Times New Roman"/>
                <w:b w:val="false"/>
                <w:i w:val="false"/>
                <w:color w:val="000000"/>
                <w:sz w:val="20"/>
              </w:rPr>
              <w:t>мужчины в возрасте старше 63 лет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 xml:space="preserve">                                       Мекен жайы </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    Адрес: ___</w:t>
      </w: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    </w:t>
      </w:r>
      <w:r>
        <w:rPr>
          <w:rFonts w:ascii="Times New Roman"/>
          <w:b/>
          <w:i w:val="false"/>
          <w:color w:val="000000"/>
          <w:sz w:val="28"/>
        </w:rPr>
        <w:t>Тел.:</w:t>
      </w:r>
      <w:r>
        <w:br/>
      </w:r>
      <w:r>
        <w:rPr>
          <w:rFonts w:ascii="Times New Roman"/>
          <w:b w:val="false"/>
          <w:i w:val="false"/>
          <w:color w:val="000000"/>
          <w:sz w:val="28"/>
        </w:rPr>
        <w:t>
</w:t>
      </w:r>
      <w:r>
        <w:rPr>
          <w:rFonts w:ascii="Times New Roman"/>
          <w:b w:val="false"/>
          <w:i w:val="false"/>
          <w:color w:val="000000"/>
          <w:sz w:val="28"/>
        </w:rPr>
        <w:t>             ________________________________________    Тел.: ___</w:t>
      </w:r>
      <w:r>
        <w:rPr>
          <w:rFonts w:ascii="Times New Roman"/>
          <w:b/>
          <w:i w:val="false"/>
          <w:color w:val="000000"/>
          <w:sz w:val="28"/>
        </w:rPr>
        <w:t>_________________</w:t>
      </w:r>
    </w:p>
    <w:p>
      <w:pPr>
        <w:spacing w:after="0"/>
        <w:ind w:left="0"/>
        <w:jc w:val="both"/>
      </w:pPr>
      <w:r>
        <w:rPr>
          <w:rFonts w:ascii="Times New Roman"/>
          <w:b/>
          <w:i w:val="false"/>
          <w:color w:val="000000"/>
          <w:sz w:val="28"/>
        </w:rPr>
        <w:t>Орындаушының тегі және телефоны                    Тел.:</w:t>
      </w:r>
      <w:r>
        <w:br/>
      </w:r>
      <w:r>
        <w:rPr>
          <w:rFonts w:ascii="Times New Roman"/>
          <w:b w:val="false"/>
          <w:i w:val="false"/>
          <w:color w:val="000000"/>
          <w:sz w:val="28"/>
        </w:rPr>
        <w:t>
</w:t>
      </w:r>
      <w:r>
        <w:rPr>
          <w:rFonts w:ascii="Times New Roman"/>
          <w:b w:val="false"/>
          <w:i w:val="false"/>
          <w:color w:val="000000"/>
          <w:sz w:val="28"/>
        </w:rPr>
        <w:t>Фамилия и телефон исполнителя________________________    Тел. _______________________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    Ф.И.О., подпись_____________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    Ф.И.О., подпись_____________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w:t>
      </w:r>
      <w:r>
        <w:rPr>
          <w:rFonts w:ascii="Times New Roman"/>
          <w:b w:val="false"/>
          <w:i w:val="false"/>
          <w:color w:val="000000"/>
          <w:sz w:val="28"/>
        </w:rPr>
        <w:t>                                                         М.П.</w:t>
      </w:r>
    </w:p>
    <w:bookmarkStart w:name="z39" w:id="25"/>
    <w:p>
      <w:pPr>
        <w:spacing w:after="0"/>
        <w:ind w:left="0"/>
        <w:jc w:val="left"/>
      </w:pPr>
      <w:r>
        <w:rPr>
          <w:rFonts w:ascii="Times New Roman"/>
          <w:b/>
          <w:i w:val="false"/>
          <w:color w:val="000000"/>
        </w:rPr>
        <w:t xml:space="preserve"> 
20 ___ жылдың ___ жартыжылдығына арналған зейнетақылар мен</w:t>
      </w:r>
      <w:r>
        <w:br/>
      </w:r>
      <w:r>
        <w:rPr>
          <w:rFonts w:ascii="Times New Roman"/>
          <w:b/>
          <w:i w:val="false"/>
          <w:color w:val="000000"/>
        </w:rPr>
        <w:t>
жәрдемақыларды алушылардың саны және оларға тағайындалған айлық</w:t>
      </w:r>
      <w:r>
        <w:br/>
      </w:r>
      <w:r>
        <w:rPr>
          <w:rFonts w:ascii="Times New Roman"/>
          <w:b/>
          <w:i w:val="false"/>
          <w:color w:val="000000"/>
        </w:rPr>
        <w:t>
зейнетақылар мен жәрдемақылардың сомасы туралы есеп</w:t>
      </w:r>
      <w:r>
        <w:br/>
      </w:r>
      <w:r>
        <w:rPr>
          <w:rFonts w:ascii="Times New Roman"/>
          <w:b/>
          <w:i w:val="false"/>
          <w:color w:val="000000"/>
        </w:rPr>
        <w:t>
Отчет о численности получателей пенсий и пособий и суммах назначенных</w:t>
      </w:r>
      <w:r>
        <w:br/>
      </w:r>
      <w:r>
        <w:rPr>
          <w:rFonts w:ascii="Times New Roman"/>
          <w:b/>
          <w:i w:val="false"/>
          <w:color w:val="000000"/>
        </w:rPr>
        <w:t>
им месячных пенсий и пособий за ___ полугодие 20__ года 1-БӨЛІМ. Зейнетақылар мен жәрдемақыларды алушылардың</w:t>
      </w:r>
      <w:r>
        <w:br/>
      </w:r>
      <w:r>
        <w:rPr>
          <w:rFonts w:ascii="Times New Roman"/>
          <w:b/>
          <w:i w:val="false"/>
          <w:color w:val="000000"/>
        </w:rPr>
        <w:t>
саны және оларға тағайындалған айлық зейнетақылар мен</w:t>
      </w:r>
      <w:r>
        <w:br/>
      </w:r>
      <w:r>
        <w:rPr>
          <w:rFonts w:ascii="Times New Roman"/>
          <w:b/>
          <w:i w:val="false"/>
          <w:color w:val="000000"/>
        </w:rPr>
        <w:t>
жәрдемақылардың сомасы 20 ___ жылғы ___ жартыжылдық</w:t>
      </w:r>
      <w:r>
        <w:br/>
      </w:r>
      <w:r>
        <w:rPr>
          <w:rFonts w:ascii="Times New Roman"/>
          <w:b/>
          <w:i w:val="false"/>
          <w:color w:val="000000"/>
        </w:rPr>
        <w:t>
РАЗДЕЛ 1. Численность получателей пенсий и пособий и суммах</w:t>
      </w:r>
      <w:r>
        <w:br/>
      </w:r>
      <w:r>
        <w:rPr>
          <w:rFonts w:ascii="Times New Roman"/>
          <w:b/>
          <w:i w:val="false"/>
          <w:color w:val="000000"/>
        </w:rPr>
        <w:t>
назначенных им месячных пенсий и пособий ___ полугодие 20__ года.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Зейнетақы алатын зейнеткерлердің барлығы</w:t>
            </w:r>
            <w:r>
              <w:br/>
            </w:r>
            <w:r>
              <w:rPr>
                <w:rFonts w:ascii="Times New Roman"/>
                <w:b w:val="false"/>
                <w:i w:val="false"/>
                <w:color w:val="000000"/>
                <w:sz w:val="20"/>
              </w:rPr>
              <w:t>
</w:t>
            </w:r>
            <w:r>
              <w:rPr>
                <w:rFonts w:ascii="Times New Roman"/>
                <w:b w:val="false"/>
                <w:i w:val="false"/>
                <w:color w:val="000000"/>
                <w:sz w:val="20"/>
              </w:rPr>
              <w:t>01 Всего пенсионеров, получающих пенсии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01-а Базалық зейнетақы төлемін алатындардың барлығы</w:t>
            </w:r>
            <w:r>
              <w:br/>
            </w:r>
            <w:r>
              <w:rPr>
                <w:rFonts w:ascii="Times New Roman"/>
                <w:b w:val="false"/>
                <w:i w:val="false"/>
                <w:color w:val="000000"/>
                <w:sz w:val="20"/>
              </w:rPr>
              <w:t>
</w:t>
            </w:r>
            <w:r>
              <w:rPr>
                <w:rFonts w:ascii="Times New Roman"/>
                <w:b w:val="false"/>
                <w:i w:val="false"/>
                <w:color w:val="000000"/>
                <w:sz w:val="20"/>
              </w:rPr>
              <w:t>01-а Всего получателей базовой пенсионной выплаты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оның ішінде: әйелдер</w:t>
            </w:r>
            <w:r>
              <w:br/>
            </w:r>
            <w:r>
              <w:rPr>
                <w:rFonts w:ascii="Times New Roman"/>
                <w:b w:val="false"/>
                <w:i w:val="false"/>
                <w:color w:val="000000"/>
                <w:sz w:val="20"/>
              </w:rPr>
              <w:t>
</w:t>
            </w:r>
            <w:r>
              <w:rPr>
                <w:rFonts w:ascii="Times New Roman"/>
                <w:b w:val="false"/>
                <w:i w:val="false"/>
                <w:color w:val="000000"/>
                <w:sz w:val="20"/>
              </w:rPr>
              <w:t>02 в том числе: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жерде тұратын зейнеткерлер (01 жолдан)</w:t>
            </w:r>
            <w:r>
              <w:br/>
            </w:r>
            <w:r>
              <w:rPr>
                <w:rFonts w:ascii="Times New Roman"/>
                <w:b w:val="false"/>
                <w:i w:val="false"/>
                <w:color w:val="000000"/>
                <w:sz w:val="20"/>
              </w:rPr>
              <w:t>
</w:t>
            </w:r>
            <w:r>
              <w:rPr>
                <w:rFonts w:ascii="Times New Roman"/>
                <w:b w:val="false"/>
                <w:i w:val="false"/>
                <w:color w:val="000000"/>
                <w:sz w:val="20"/>
              </w:rPr>
              <w:t>03 Пенсионеры, проживающие в сельской местности (из строки 01)</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оның ішінде: әйелдер</w:t>
            </w:r>
            <w:r>
              <w:br/>
            </w:r>
            <w:r>
              <w:rPr>
                <w:rFonts w:ascii="Times New Roman"/>
                <w:b w:val="false"/>
                <w:i w:val="false"/>
                <w:color w:val="000000"/>
                <w:sz w:val="20"/>
              </w:rPr>
              <w:t>
</w:t>
            </w:r>
            <w:r>
              <w:rPr>
                <w:rFonts w:ascii="Times New Roman"/>
                <w:b w:val="false"/>
                <w:i w:val="false"/>
                <w:color w:val="000000"/>
                <w:sz w:val="20"/>
              </w:rPr>
              <w:t>04 в том числе: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жасына байланысты барлығы</w:t>
            </w:r>
            <w:r>
              <w:br/>
            </w:r>
            <w:r>
              <w:rPr>
                <w:rFonts w:ascii="Times New Roman"/>
                <w:b w:val="false"/>
                <w:i w:val="false"/>
                <w:color w:val="000000"/>
                <w:sz w:val="20"/>
              </w:rPr>
              <w:t>
</w:t>
            </w:r>
            <w:r>
              <w:rPr>
                <w:rFonts w:ascii="Times New Roman"/>
                <w:b w:val="false"/>
                <w:i w:val="false"/>
                <w:color w:val="000000"/>
                <w:sz w:val="20"/>
              </w:rPr>
              <w:t>05 по возрасту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оның ішінде: зейнетақыларды ең төмен мөлшерде алатындар</w:t>
            </w:r>
            <w:r>
              <w:br/>
            </w:r>
            <w:r>
              <w:rPr>
                <w:rFonts w:ascii="Times New Roman"/>
                <w:b w:val="false"/>
                <w:i w:val="false"/>
                <w:color w:val="000000"/>
                <w:sz w:val="20"/>
              </w:rPr>
              <w:t>
</w:t>
            </w:r>
            <w:r>
              <w:rPr>
                <w:rFonts w:ascii="Times New Roman"/>
                <w:b w:val="false"/>
                <w:i w:val="false"/>
                <w:color w:val="000000"/>
                <w:sz w:val="20"/>
              </w:rPr>
              <w:t>06 в том числе: получающие пенсии в минимальном размере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06-а Зейнетақыларды ең төмен мөлшерде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06-а Базовая пенсионная выплата, получателей пенсии в минимальном размере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зейнетақыларды ең төмен мөлшерде алатындардың ішінде: әйелдер</w:t>
            </w:r>
            <w:r>
              <w:br/>
            </w:r>
            <w:r>
              <w:rPr>
                <w:rFonts w:ascii="Times New Roman"/>
                <w:b w:val="false"/>
                <w:i w:val="false"/>
                <w:color w:val="000000"/>
                <w:sz w:val="20"/>
              </w:rPr>
              <w:t>
</w:t>
            </w:r>
            <w:r>
              <w:rPr>
                <w:rFonts w:ascii="Times New Roman"/>
                <w:b w:val="false"/>
                <w:i w:val="false"/>
                <w:color w:val="000000"/>
                <w:sz w:val="20"/>
              </w:rPr>
              <w:t>07 из числа получателей пенсии в минимальном размере: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Соғысқа қатысушылар</w:t>
            </w:r>
            <w:r>
              <w:br/>
            </w:r>
            <w:r>
              <w:rPr>
                <w:rFonts w:ascii="Times New Roman"/>
                <w:b w:val="false"/>
                <w:i w:val="false"/>
                <w:color w:val="000000"/>
                <w:sz w:val="20"/>
              </w:rPr>
              <w:t>
</w:t>
            </w:r>
            <w:r>
              <w:rPr>
                <w:rFonts w:ascii="Times New Roman"/>
                <w:b w:val="false"/>
                <w:i w:val="false"/>
                <w:color w:val="000000"/>
                <w:sz w:val="20"/>
              </w:rPr>
              <w:t>08 Участники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оның ішінде: соғыс мүгедектері</w:t>
            </w:r>
            <w:r>
              <w:br/>
            </w:r>
            <w:r>
              <w:rPr>
                <w:rFonts w:ascii="Times New Roman"/>
                <w:b w:val="false"/>
                <w:i w:val="false"/>
                <w:color w:val="000000"/>
                <w:sz w:val="20"/>
              </w:rPr>
              <w:t>
</w:t>
            </w:r>
            <w:r>
              <w:rPr>
                <w:rFonts w:ascii="Times New Roman"/>
                <w:b w:val="false"/>
                <w:i w:val="false"/>
                <w:color w:val="000000"/>
                <w:sz w:val="20"/>
              </w:rPr>
              <w:t>09 из них: инвалиды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оның ішінде: І топтағы</w:t>
            </w:r>
            <w:r>
              <w:br/>
            </w:r>
            <w:r>
              <w:rPr>
                <w:rFonts w:ascii="Times New Roman"/>
                <w:b w:val="false"/>
                <w:i w:val="false"/>
                <w:color w:val="000000"/>
                <w:sz w:val="20"/>
              </w:rPr>
              <w:t>
</w:t>
            </w:r>
            <w:r>
              <w:rPr>
                <w:rFonts w:ascii="Times New Roman"/>
                <w:b w:val="false"/>
                <w:i w:val="false"/>
                <w:color w:val="000000"/>
                <w:sz w:val="20"/>
              </w:rPr>
              <w:t>10 в том числе: 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ІІ топтағы</w:t>
            </w:r>
            <w:r>
              <w:br/>
            </w:r>
            <w:r>
              <w:rPr>
                <w:rFonts w:ascii="Times New Roman"/>
                <w:b w:val="false"/>
                <w:i w:val="false"/>
                <w:color w:val="000000"/>
                <w:sz w:val="20"/>
              </w:rPr>
              <w:t>
</w:t>
            </w:r>
            <w:r>
              <w:rPr>
                <w:rFonts w:ascii="Times New Roman"/>
                <w:b w:val="false"/>
                <w:i w:val="false"/>
                <w:color w:val="000000"/>
                <w:sz w:val="20"/>
              </w:rPr>
              <w:t>11 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ІІІ топтағы</w:t>
            </w:r>
            <w:r>
              <w:br/>
            </w:r>
            <w:r>
              <w:rPr>
                <w:rFonts w:ascii="Times New Roman"/>
                <w:b w:val="false"/>
                <w:i w:val="false"/>
                <w:color w:val="000000"/>
                <w:sz w:val="20"/>
              </w:rPr>
              <w:t>
</w:t>
            </w:r>
            <w:r>
              <w:rPr>
                <w:rFonts w:ascii="Times New Roman"/>
                <w:b w:val="false"/>
                <w:i w:val="false"/>
                <w:color w:val="000000"/>
                <w:sz w:val="20"/>
              </w:rPr>
              <w:t>12 ІІІ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Соғысқа қатысушылардың ішінде: жалпы ауру бойынша мүгедектер</w:t>
            </w:r>
            <w:r>
              <w:br/>
            </w:r>
            <w:r>
              <w:rPr>
                <w:rFonts w:ascii="Times New Roman"/>
                <w:b w:val="false"/>
                <w:i w:val="false"/>
                <w:color w:val="000000"/>
                <w:sz w:val="20"/>
              </w:rPr>
              <w:t>
</w:t>
            </w:r>
            <w:r>
              <w:rPr>
                <w:rFonts w:ascii="Times New Roman"/>
                <w:b w:val="false"/>
                <w:i w:val="false"/>
                <w:color w:val="000000"/>
                <w:sz w:val="20"/>
              </w:rPr>
              <w:t>13 Из числа участников войны: инвалиды от общего заболевания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оның ішінде: І топтағы</w:t>
            </w:r>
            <w:r>
              <w:br/>
            </w:r>
            <w:r>
              <w:rPr>
                <w:rFonts w:ascii="Times New Roman"/>
                <w:b w:val="false"/>
                <w:i w:val="false"/>
                <w:color w:val="000000"/>
                <w:sz w:val="20"/>
              </w:rPr>
              <w:t>
</w:t>
            </w:r>
            <w:r>
              <w:rPr>
                <w:rFonts w:ascii="Times New Roman"/>
                <w:b w:val="false"/>
                <w:i w:val="false"/>
                <w:color w:val="000000"/>
                <w:sz w:val="20"/>
              </w:rPr>
              <w:t>14 в том числе: 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ІІ топтағы</w:t>
            </w:r>
            <w:r>
              <w:br/>
            </w:r>
            <w:r>
              <w:rPr>
                <w:rFonts w:ascii="Times New Roman"/>
                <w:b w:val="false"/>
                <w:i w:val="false"/>
                <w:color w:val="000000"/>
                <w:sz w:val="20"/>
              </w:rPr>
              <w:t>
</w:t>
            </w:r>
            <w:r>
              <w:rPr>
                <w:rFonts w:ascii="Times New Roman"/>
                <w:b w:val="false"/>
                <w:i w:val="false"/>
                <w:color w:val="000000"/>
                <w:sz w:val="20"/>
              </w:rPr>
              <w:t>15 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ІІІ топтағы</w:t>
            </w:r>
            <w:r>
              <w:br/>
            </w:r>
            <w:r>
              <w:rPr>
                <w:rFonts w:ascii="Times New Roman"/>
                <w:b w:val="false"/>
                <w:i w:val="false"/>
                <w:color w:val="000000"/>
                <w:sz w:val="20"/>
              </w:rPr>
              <w:t>
</w:t>
            </w:r>
            <w:r>
              <w:rPr>
                <w:rFonts w:ascii="Times New Roman"/>
                <w:b w:val="false"/>
                <w:i w:val="false"/>
                <w:color w:val="000000"/>
                <w:sz w:val="20"/>
              </w:rPr>
              <w:t>16 ІІІ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Зейнетақыны жеңілдікті шарттармен алатындардың барлығы</w:t>
            </w:r>
            <w:r>
              <w:br/>
            </w:r>
            <w:r>
              <w:rPr>
                <w:rFonts w:ascii="Times New Roman"/>
                <w:b w:val="false"/>
                <w:i w:val="false"/>
                <w:color w:val="000000"/>
                <w:sz w:val="20"/>
              </w:rPr>
              <w:t>
</w:t>
            </w:r>
            <w:r>
              <w:rPr>
                <w:rFonts w:ascii="Times New Roman"/>
                <w:b w:val="false"/>
                <w:i w:val="false"/>
                <w:color w:val="000000"/>
                <w:sz w:val="20"/>
              </w:rPr>
              <w:t>17 Получавшие пенсии на льготных условиях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Ауылдық жерде тұратын зейнеткерлер (17 жолдан)</w:t>
            </w:r>
            <w:r>
              <w:br/>
            </w:r>
            <w:r>
              <w:rPr>
                <w:rFonts w:ascii="Times New Roman"/>
                <w:b w:val="false"/>
                <w:i w:val="false"/>
                <w:color w:val="000000"/>
                <w:sz w:val="20"/>
              </w:rPr>
              <w:t>
</w:t>
            </w:r>
            <w:r>
              <w:rPr>
                <w:rFonts w:ascii="Times New Roman"/>
                <w:b w:val="false"/>
                <w:i w:val="false"/>
                <w:color w:val="000000"/>
                <w:sz w:val="20"/>
              </w:rPr>
              <w:t>18 Пенсионеры, проживающие в сельской местности (из строки 17)</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әйелдер (17 жолдан)</w:t>
            </w:r>
            <w:r>
              <w:br/>
            </w:r>
            <w:r>
              <w:rPr>
                <w:rFonts w:ascii="Times New Roman"/>
                <w:b w:val="false"/>
                <w:i w:val="false"/>
                <w:color w:val="000000"/>
                <w:sz w:val="20"/>
              </w:rPr>
              <w:t>
</w:t>
            </w:r>
            <w:r>
              <w:rPr>
                <w:rFonts w:ascii="Times New Roman"/>
                <w:b w:val="false"/>
                <w:i w:val="false"/>
                <w:color w:val="000000"/>
                <w:sz w:val="20"/>
              </w:rPr>
              <w:t>19 женщин (из строки 17)</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 1 Тізім бойынша</w:t>
            </w:r>
            <w:r>
              <w:br/>
            </w:r>
            <w:r>
              <w:rPr>
                <w:rFonts w:ascii="Times New Roman"/>
                <w:b w:val="false"/>
                <w:i w:val="false"/>
                <w:color w:val="000000"/>
                <w:sz w:val="20"/>
              </w:rPr>
              <w:t>
</w:t>
            </w:r>
            <w:r>
              <w:rPr>
                <w:rFonts w:ascii="Times New Roman"/>
                <w:b w:val="false"/>
                <w:i w:val="false"/>
                <w:color w:val="000000"/>
                <w:sz w:val="20"/>
              </w:rPr>
              <w:t>20</w:t>
            </w:r>
            <w:r>
              <w:rPr>
                <w:rFonts w:ascii="Times New Roman"/>
                <w:b w:val="false"/>
                <w:i w:val="false"/>
                <w:color w:val="000000"/>
                <w:sz w:val="20"/>
              </w:rPr>
              <w:t> </w:t>
            </w:r>
            <w:r>
              <w:rPr>
                <w:rFonts w:ascii="Times New Roman"/>
                <w:b w:val="false"/>
                <w:i w:val="false"/>
                <w:color w:val="000000"/>
                <w:sz w:val="20"/>
              </w:rPr>
              <w:t>По Списку № 1</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 2 Тізім бойынша</w:t>
            </w:r>
            <w:r>
              <w:br/>
            </w:r>
            <w:r>
              <w:rPr>
                <w:rFonts w:ascii="Times New Roman"/>
                <w:b w:val="false"/>
                <w:i w:val="false"/>
                <w:color w:val="000000"/>
                <w:sz w:val="20"/>
              </w:rPr>
              <w:t>
</w:t>
            </w:r>
            <w:r>
              <w:rPr>
                <w:rFonts w:ascii="Times New Roman"/>
                <w:b w:val="false"/>
                <w:i w:val="false"/>
                <w:color w:val="000000"/>
                <w:sz w:val="20"/>
              </w:rPr>
              <w:t>21 По Списку № 2</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оның ішінде: әйелдер (20, 21 жолдардан)</w:t>
            </w:r>
            <w:r>
              <w:br/>
            </w:r>
            <w:r>
              <w:rPr>
                <w:rFonts w:ascii="Times New Roman"/>
                <w:b w:val="false"/>
                <w:i w:val="false"/>
                <w:color w:val="000000"/>
                <w:sz w:val="20"/>
              </w:rPr>
              <w:t>
</w:t>
            </w:r>
            <w:r>
              <w:rPr>
                <w:rFonts w:ascii="Times New Roman"/>
                <w:b w:val="false"/>
                <w:i w:val="false"/>
                <w:color w:val="000000"/>
                <w:sz w:val="20"/>
              </w:rPr>
              <w:t>22 в том числе: женщин (из строк 20, 21)</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Ауылшаруашылығы және өндірістің кейбір салаларындағы жұмысшылардың басқа жеңілдікті зейнетақылары</w:t>
            </w:r>
            <w:r>
              <w:br/>
            </w:r>
            <w:r>
              <w:rPr>
                <w:rFonts w:ascii="Times New Roman"/>
                <w:b w:val="false"/>
                <w:i w:val="false"/>
                <w:color w:val="000000"/>
                <w:sz w:val="20"/>
              </w:rPr>
              <w:t>
</w:t>
            </w:r>
            <w:r>
              <w:rPr>
                <w:rFonts w:ascii="Times New Roman"/>
                <w:b w:val="false"/>
                <w:i w:val="false"/>
                <w:color w:val="000000"/>
                <w:sz w:val="20"/>
              </w:rPr>
              <w:t>23 Другие льготные пенсии работников сельского хозяйства и некоторых отраслей производства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Жерасты және ашық кен жұмысы жұмысшыларының жеңілдікті зейнетақылары</w:t>
            </w:r>
            <w:r>
              <w:br/>
            </w:r>
            <w:r>
              <w:rPr>
                <w:rFonts w:ascii="Times New Roman"/>
                <w:b w:val="false"/>
                <w:i w:val="false"/>
                <w:color w:val="000000"/>
                <w:sz w:val="20"/>
              </w:rPr>
              <w:t>
</w:t>
            </w:r>
            <w:r>
              <w:rPr>
                <w:rFonts w:ascii="Times New Roman"/>
                <w:b w:val="false"/>
                <w:i w:val="false"/>
                <w:color w:val="000000"/>
                <w:sz w:val="20"/>
              </w:rPr>
              <w:t>24 Льготные пенсии работников подземных и открытых горных работах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5 және одан да көп балалары бар көп балалы аналар, барлығы</w:t>
            </w:r>
            <w:r>
              <w:br/>
            </w:r>
            <w:r>
              <w:rPr>
                <w:rFonts w:ascii="Times New Roman"/>
                <w:b w:val="false"/>
                <w:i w:val="false"/>
                <w:color w:val="000000"/>
                <w:sz w:val="20"/>
              </w:rPr>
              <w:t>
</w:t>
            </w:r>
            <w:r>
              <w:rPr>
                <w:rFonts w:ascii="Times New Roman"/>
                <w:b w:val="false"/>
                <w:i w:val="false"/>
                <w:color w:val="000000"/>
                <w:sz w:val="20"/>
              </w:rPr>
              <w:t>25 Многодетные матери, имеющие 5 и более детей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оның ішінде: батыр-аналар және «Алтын алқа» медалімен марапатталғандар</w:t>
            </w:r>
            <w:r>
              <w:br/>
            </w:r>
            <w:r>
              <w:rPr>
                <w:rFonts w:ascii="Times New Roman"/>
                <w:b w:val="false"/>
                <w:i w:val="false"/>
                <w:color w:val="000000"/>
                <w:sz w:val="20"/>
              </w:rPr>
              <w:t>
</w:t>
            </w:r>
            <w:r>
              <w:rPr>
                <w:rFonts w:ascii="Times New Roman"/>
                <w:b w:val="false"/>
                <w:i w:val="false"/>
                <w:color w:val="000000"/>
                <w:sz w:val="20"/>
              </w:rPr>
              <w:t>26 из них: матери-героини и награжденные медалью "Алтын Алка"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көп балалы аналар және «Күміс алқа» медалімен марапатталғандар</w:t>
            </w:r>
            <w:r>
              <w:br/>
            </w:r>
            <w:r>
              <w:rPr>
                <w:rFonts w:ascii="Times New Roman"/>
                <w:b w:val="false"/>
                <w:i w:val="false"/>
                <w:color w:val="000000"/>
                <w:sz w:val="20"/>
              </w:rPr>
              <w:t>
</w:t>
            </w:r>
            <w:r>
              <w:rPr>
                <w:rFonts w:ascii="Times New Roman"/>
                <w:b w:val="false"/>
                <w:i w:val="false"/>
                <w:color w:val="000000"/>
                <w:sz w:val="20"/>
              </w:rPr>
              <w:t>27 многодетные матери и награжденные медалью "Кумiс Алка"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Балалары бар мүгедек аналар (05 жолдан)</w:t>
            </w:r>
            <w:r>
              <w:br/>
            </w:r>
            <w:r>
              <w:rPr>
                <w:rFonts w:ascii="Times New Roman"/>
                <w:b w:val="false"/>
                <w:i w:val="false"/>
                <w:color w:val="000000"/>
                <w:sz w:val="20"/>
              </w:rPr>
              <w:t>
</w:t>
            </w:r>
            <w:r>
              <w:rPr>
                <w:rFonts w:ascii="Times New Roman"/>
                <w:b w:val="false"/>
                <w:i w:val="false"/>
                <w:color w:val="000000"/>
                <w:sz w:val="20"/>
              </w:rPr>
              <w:t>28 Женщины инвалиды, имеющие детей (из строки 05)</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Төлемдерді толық көлемде алатын зейнеткерлер</w:t>
            </w:r>
            <w:r>
              <w:br/>
            </w:r>
            <w:r>
              <w:rPr>
                <w:rFonts w:ascii="Times New Roman"/>
                <w:b w:val="false"/>
                <w:i w:val="false"/>
                <w:color w:val="000000"/>
                <w:sz w:val="20"/>
              </w:rPr>
              <w:t>
</w:t>
            </w:r>
            <w:r>
              <w:rPr>
                <w:rFonts w:ascii="Times New Roman"/>
                <w:b w:val="false"/>
                <w:i w:val="false"/>
                <w:color w:val="000000"/>
                <w:sz w:val="20"/>
              </w:rPr>
              <w:t>29 Пенсионеры, получающие выплаты в полном объеме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29-а Төлемдерді толық көлемде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29-а Базовая пенсионная выплата пенсионеров, получающих выплаты в полном объеме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Еңбек стажы толық болмауы жағдайында төлем алатын зейнеткерлер (31+34+37+40 жолдардан)</w:t>
            </w:r>
            <w:r>
              <w:br/>
            </w:r>
            <w:r>
              <w:rPr>
                <w:rFonts w:ascii="Times New Roman"/>
                <w:b w:val="false"/>
                <w:i w:val="false"/>
                <w:color w:val="000000"/>
                <w:sz w:val="20"/>
              </w:rPr>
              <w:t>
</w:t>
            </w:r>
            <w:r>
              <w:rPr>
                <w:rFonts w:ascii="Times New Roman"/>
                <w:b w:val="false"/>
                <w:i w:val="false"/>
                <w:color w:val="000000"/>
                <w:sz w:val="20"/>
              </w:rPr>
              <w:t>30 Пенсионеры, получающие выплаты при неполном стаже работы (строки 31+34+37+40)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30-а Еңбек стажы толық болмауы жағдайында төлем алатын зейнеткерлердің базалық зейнетақы төлемі</w:t>
            </w:r>
            <w:r>
              <w:br/>
            </w:r>
            <w:r>
              <w:rPr>
                <w:rFonts w:ascii="Times New Roman"/>
                <w:b w:val="false"/>
                <w:i w:val="false"/>
                <w:color w:val="000000"/>
                <w:sz w:val="20"/>
              </w:rPr>
              <w:t>
</w:t>
            </w:r>
            <w:r>
              <w:rPr>
                <w:rFonts w:ascii="Times New Roman"/>
                <w:b w:val="false"/>
                <w:i w:val="false"/>
                <w:color w:val="000000"/>
                <w:sz w:val="20"/>
              </w:rPr>
              <w:t>30-а Базовая пенсионная выплата пенсионеров, получающих выплаты при неполном стаже работы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10 жылға дейін</w:t>
            </w:r>
            <w:r>
              <w:br/>
            </w:r>
            <w:r>
              <w:rPr>
                <w:rFonts w:ascii="Times New Roman"/>
                <w:b w:val="false"/>
                <w:i w:val="false"/>
                <w:color w:val="000000"/>
                <w:sz w:val="20"/>
              </w:rPr>
              <w:t>
</w:t>
            </w:r>
            <w:r>
              <w:rPr>
                <w:rFonts w:ascii="Times New Roman"/>
                <w:b w:val="false"/>
                <w:i w:val="false"/>
                <w:color w:val="000000"/>
                <w:sz w:val="20"/>
              </w:rPr>
              <w:t>31 до 10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әйелдер</w:t>
            </w:r>
            <w:r>
              <w:br/>
            </w:r>
            <w:r>
              <w:rPr>
                <w:rFonts w:ascii="Times New Roman"/>
                <w:b w:val="false"/>
                <w:i w:val="false"/>
                <w:color w:val="000000"/>
                <w:sz w:val="20"/>
              </w:rPr>
              <w:t>
</w:t>
            </w:r>
            <w:r>
              <w:rPr>
                <w:rFonts w:ascii="Times New Roman"/>
                <w:b w:val="false"/>
                <w:i w:val="false"/>
                <w:color w:val="000000"/>
                <w:sz w:val="20"/>
              </w:rPr>
              <w:t>32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ер адамдар</w:t>
            </w:r>
            <w:r>
              <w:br/>
            </w:r>
            <w:r>
              <w:rPr>
                <w:rFonts w:ascii="Times New Roman"/>
                <w:b w:val="false"/>
                <w:i w:val="false"/>
                <w:color w:val="000000"/>
                <w:sz w:val="20"/>
              </w:rPr>
              <w:t>
</w:t>
            </w:r>
            <w:r>
              <w:rPr>
                <w:rFonts w:ascii="Times New Roman"/>
                <w:b w:val="false"/>
                <w:i w:val="false"/>
                <w:color w:val="000000"/>
                <w:sz w:val="20"/>
              </w:rPr>
              <w:t>33 мужчины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10 жылдан 15 жылға дейін</w:t>
            </w:r>
            <w:r>
              <w:br/>
            </w:r>
            <w:r>
              <w:rPr>
                <w:rFonts w:ascii="Times New Roman"/>
                <w:b w:val="false"/>
                <w:i w:val="false"/>
                <w:color w:val="000000"/>
                <w:sz w:val="20"/>
              </w:rPr>
              <w:t>
</w:t>
            </w:r>
            <w:r>
              <w:rPr>
                <w:rFonts w:ascii="Times New Roman"/>
                <w:b w:val="false"/>
                <w:i w:val="false"/>
                <w:color w:val="000000"/>
                <w:sz w:val="20"/>
              </w:rPr>
              <w:t>34 до 10 до 15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әйелдер</w:t>
            </w:r>
            <w:r>
              <w:br/>
            </w:r>
            <w:r>
              <w:rPr>
                <w:rFonts w:ascii="Times New Roman"/>
                <w:b w:val="false"/>
                <w:i w:val="false"/>
                <w:color w:val="000000"/>
                <w:sz w:val="20"/>
              </w:rPr>
              <w:t>
</w:t>
            </w:r>
            <w:r>
              <w:rPr>
                <w:rFonts w:ascii="Times New Roman"/>
                <w:b w:val="false"/>
                <w:i w:val="false"/>
                <w:color w:val="000000"/>
                <w:sz w:val="20"/>
              </w:rPr>
              <w:t>35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ер адамдар</w:t>
            </w:r>
            <w:r>
              <w:br/>
            </w:r>
            <w:r>
              <w:rPr>
                <w:rFonts w:ascii="Times New Roman"/>
                <w:b w:val="false"/>
                <w:i w:val="false"/>
                <w:color w:val="000000"/>
                <w:sz w:val="20"/>
              </w:rPr>
              <w:t>
</w:t>
            </w:r>
            <w:r>
              <w:rPr>
                <w:rFonts w:ascii="Times New Roman"/>
                <w:b w:val="false"/>
                <w:i w:val="false"/>
                <w:color w:val="000000"/>
                <w:sz w:val="20"/>
              </w:rPr>
              <w:t>36 мужчины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15 жылдан 20 жылға дейін</w:t>
            </w:r>
            <w:r>
              <w:br/>
            </w:r>
            <w:r>
              <w:rPr>
                <w:rFonts w:ascii="Times New Roman"/>
                <w:b w:val="false"/>
                <w:i w:val="false"/>
                <w:color w:val="000000"/>
                <w:sz w:val="20"/>
              </w:rPr>
              <w:t>
</w:t>
            </w:r>
            <w:r>
              <w:rPr>
                <w:rFonts w:ascii="Times New Roman"/>
                <w:b w:val="false"/>
                <w:i w:val="false"/>
                <w:color w:val="000000"/>
                <w:sz w:val="20"/>
              </w:rPr>
              <w:t>37 до 15 до 20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әйелдер</w:t>
            </w:r>
            <w:r>
              <w:br/>
            </w:r>
            <w:r>
              <w:rPr>
                <w:rFonts w:ascii="Times New Roman"/>
                <w:b w:val="false"/>
                <w:i w:val="false"/>
                <w:color w:val="000000"/>
                <w:sz w:val="20"/>
              </w:rPr>
              <w:t>
</w:t>
            </w:r>
            <w:r>
              <w:rPr>
                <w:rFonts w:ascii="Times New Roman"/>
                <w:b w:val="false"/>
                <w:i w:val="false"/>
                <w:color w:val="000000"/>
                <w:sz w:val="20"/>
              </w:rPr>
              <w:t>38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ер адамдар</w:t>
            </w:r>
            <w:r>
              <w:br/>
            </w:r>
            <w:r>
              <w:rPr>
                <w:rFonts w:ascii="Times New Roman"/>
                <w:b w:val="false"/>
                <w:i w:val="false"/>
                <w:color w:val="000000"/>
                <w:sz w:val="20"/>
              </w:rPr>
              <w:t>
</w:t>
            </w:r>
            <w:r>
              <w:rPr>
                <w:rFonts w:ascii="Times New Roman"/>
                <w:b w:val="false"/>
                <w:i w:val="false"/>
                <w:color w:val="000000"/>
                <w:sz w:val="20"/>
              </w:rPr>
              <w:t>39 мужчины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20 жылдан жоғары, ер адамдар</w:t>
            </w:r>
            <w:r>
              <w:br/>
            </w:r>
            <w:r>
              <w:rPr>
                <w:rFonts w:ascii="Times New Roman"/>
                <w:b w:val="false"/>
                <w:i w:val="false"/>
                <w:color w:val="000000"/>
                <w:sz w:val="20"/>
              </w:rPr>
              <w:t>
</w:t>
            </w:r>
            <w:r>
              <w:rPr>
                <w:rFonts w:ascii="Times New Roman"/>
                <w:b w:val="false"/>
                <w:i w:val="false"/>
                <w:color w:val="000000"/>
                <w:sz w:val="20"/>
              </w:rPr>
              <w:t>40 свыше 20 лет, мужчины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Төтенше және ең жоғары радиациялық қатер аймақтарында тұратын адамдар ретінде Семей полигоны туралы Заңды ескере отырып, зейнетақы алатын зейнеткерлер (29 жолдан)</w:t>
            </w:r>
            <w:r>
              <w:br/>
            </w:r>
            <w:r>
              <w:rPr>
                <w:rFonts w:ascii="Times New Roman"/>
                <w:b w:val="false"/>
                <w:i w:val="false"/>
                <w:color w:val="000000"/>
                <w:sz w:val="20"/>
              </w:rPr>
              <w:t>
</w:t>
            </w:r>
            <w:r>
              <w:rPr>
                <w:rFonts w:ascii="Times New Roman"/>
                <w:b w:val="false"/>
                <w:i w:val="false"/>
                <w:color w:val="000000"/>
                <w:sz w:val="20"/>
              </w:rPr>
              <w:t>41 Пенсионеры, получающие пенсии с учетом Закона о Семипалатинском полигоне, как проживавшие в зонах чрезвычайного и максимального радиационного риска (из строки 29)</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Еңбек сіңірген жылдары үшін зейнеткерлердің барлығы</w:t>
            </w:r>
            <w:r>
              <w:br/>
            </w:r>
            <w:r>
              <w:rPr>
                <w:rFonts w:ascii="Times New Roman"/>
                <w:b w:val="false"/>
                <w:i w:val="false"/>
                <w:color w:val="000000"/>
                <w:sz w:val="20"/>
              </w:rPr>
              <w:t>
</w:t>
            </w:r>
            <w:r>
              <w:rPr>
                <w:rFonts w:ascii="Times New Roman"/>
                <w:b w:val="false"/>
                <w:i w:val="false"/>
                <w:color w:val="000000"/>
                <w:sz w:val="20"/>
              </w:rPr>
              <w:t>42 Пенсионеры за выслугу лет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оның ішінде: мемлекеттік қызметшілер</w:t>
            </w:r>
            <w:r>
              <w:br/>
            </w:r>
            <w:r>
              <w:rPr>
                <w:rFonts w:ascii="Times New Roman"/>
                <w:b w:val="false"/>
                <w:i w:val="false"/>
                <w:color w:val="000000"/>
                <w:sz w:val="20"/>
              </w:rPr>
              <w:t>
</w:t>
            </w:r>
            <w:r>
              <w:rPr>
                <w:rFonts w:ascii="Times New Roman"/>
                <w:b w:val="false"/>
                <w:i w:val="false"/>
                <w:color w:val="000000"/>
                <w:sz w:val="20"/>
              </w:rPr>
              <w:t>43 в том числе: государственные служащие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Ұлы Отан соғысының мүгедектері мен интернационалист жауынгерлерді қоспағанда, басқа ерекше еңбегі үшін зейнетақы алатын зейнеткерлер (45+46 жолдар)</w:t>
            </w:r>
            <w:r>
              <w:br/>
            </w:r>
            <w:r>
              <w:rPr>
                <w:rFonts w:ascii="Times New Roman"/>
                <w:b w:val="false"/>
                <w:i w:val="false"/>
                <w:color w:val="000000"/>
                <w:sz w:val="20"/>
              </w:rPr>
              <w:t>
</w:t>
            </w:r>
            <w:r>
              <w:rPr>
                <w:rFonts w:ascii="Times New Roman"/>
                <w:b w:val="false"/>
                <w:i w:val="false"/>
                <w:color w:val="000000"/>
                <w:sz w:val="20"/>
              </w:rPr>
              <w:t>44 Пенсионеры, получающие пенсии за особые заслуги, кроме инвалидов Великой Отечественной войны и воинов интернационалистов (строки 45+46)</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оның ішінде: Қазақстан Республикасы алдында</w:t>
            </w:r>
            <w:r>
              <w:br/>
            </w:r>
            <w:r>
              <w:rPr>
                <w:rFonts w:ascii="Times New Roman"/>
                <w:b w:val="false"/>
                <w:i w:val="false"/>
                <w:color w:val="000000"/>
                <w:sz w:val="20"/>
              </w:rPr>
              <w:t>
</w:t>
            </w:r>
            <w:r>
              <w:rPr>
                <w:rFonts w:ascii="Times New Roman"/>
                <w:b w:val="false"/>
                <w:i w:val="false"/>
                <w:color w:val="000000"/>
                <w:sz w:val="20"/>
              </w:rPr>
              <w:t>45 из них: перед Республикой Казахстан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жергілікті маңызы бар</w:t>
            </w:r>
            <w:r>
              <w:br/>
            </w:r>
            <w:r>
              <w:rPr>
                <w:rFonts w:ascii="Times New Roman"/>
                <w:b w:val="false"/>
                <w:i w:val="false"/>
                <w:color w:val="000000"/>
                <w:sz w:val="20"/>
              </w:rPr>
              <w:t>
</w:t>
            </w:r>
            <w:r>
              <w:rPr>
                <w:rFonts w:ascii="Times New Roman"/>
                <w:b w:val="false"/>
                <w:i w:val="false"/>
                <w:color w:val="000000"/>
                <w:sz w:val="20"/>
              </w:rPr>
              <w:t>46 местного значения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Жалпы зейнеткерлер қатарынан (01 жолдан): қайтыс болған жауынгерлердің некеге қайта тұрмаған жесірлері</w:t>
            </w:r>
            <w:r>
              <w:br/>
            </w:r>
            <w:r>
              <w:rPr>
                <w:rFonts w:ascii="Times New Roman"/>
                <w:b w:val="false"/>
                <w:i w:val="false"/>
                <w:color w:val="000000"/>
                <w:sz w:val="20"/>
              </w:rPr>
              <w:t>
</w:t>
            </w:r>
            <w:r>
              <w:rPr>
                <w:rFonts w:ascii="Times New Roman"/>
                <w:b w:val="false"/>
                <w:i w:val="false"/>
                <w:color w:val="000000"/>
                <w:sz w:val="20"/>
              </w:rPr>
              <w:t>47 Из общего числа пенсионеров (из строки 01): не вступившие в повторный брак вдовы погибших воинов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Қаза тапқан соғыс мүгедектерінің, соғысқа қатысушылардың және оларға теңестірілген азаматтардың қайта некеге тұрмаған жесірлері, "Ленинградты қорғағаны үшін" және "Блокадалық Ленинградтың тұрғыны" белгісімен марапатталған мүгедектер (жалпы ауру, еңбек жарақаты және өзге де себептер бойынша) болып танылған адамдар</w:t>
            </w:r>
            <w:r>
              <w:br/>
            </w:r>
            <w:r>
              <w:rPr>
                <w:rFonts w:ascii="Times New Roman"/>
                <w:b w:val="false"/>
                <w:i w:val="false"/>
                <w:color w:val="000000"/>
                <w:sz w:val="20"/>
              </w:rPr>
              <w:t>
</w:t>
            </w:r>
            <w:r>
              <w:rPr>
                <w:rFonts w:ascii="Times New Roman"/>
                <w:b w:val="false"/>
                <w:i w:val="false"/>
                <w:color w:val="000000"/>
                <w:sz w:val="20"/>
              </w:rPr>
              <w:t>48 Не вступившие в повторный брак вдовы умерших инвалидов войны, участников войны и лиц приравненных к ним, граждан, награжденных медалью "За оборону Ленинграда" и знаком "Житель блокадного Ленинграда", признанных инвалидами (общего заболевания, трудового увечья)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Соғысқа қатысушылардың жалғызілікті жесірлері</w:t>
            </w:r>
            <w:r>
              <w:br/>
            </w:r>
            <w:r>
              <w:rPr>
                <w:rFonts w:ascii="Times New Roman"/>
                <w:b w:val="false"/>
                <w:i w:val="false"/>
                <w:color w:val="000000"/>
                <w:sz w:val="20"/>
              </w:rPr>
              <w:t>
</w:t>
            </w:r>
            <w:r>
              <w:rPr>
                <w:rFonts w:ascii="Times New Roman"/>
                <w:b w:val="false"/>
                <w:i w:val="false"/>
                <w:color w:val="000000"/>
                <w:sz w:val="20"/>
              </w:rPr>
              <w:t>49 Одинокие вдовы участников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Фашистік концлагердің тұтқындары, оның ішінде тұтқындалу кезінде кәмелетке толмаған адамдар</w:t>
            </w:r>
            <w:r>
              <w:br/>
            </w:r>
            <w:r>
              <w:rPr>
                <w:rFonts w:ascii="Times New Roman"/>
                <w:b w:val="false"/>
                <w:i w:val="false"/>
                <w:color w:val="000000"/>
                <w:sz w:val="20"/>
              </w:rPr>
              <w:t>
</w:t>
            </w:r>
            <w:r>
              <w:rPr>
                <w:rFonts w:ascii="Times New Roman"/>
                <w:b w:val="false"/>
                <w:i w:val="false"/>
                <w:color w:val="000000"/>
                <w:sz w:val="20"/>
              </w:rPr>
              <w:t>50 Узники фашистких концлагерей, в том числе несовершеннолетние на момент пленения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«Ленинградты қорғағаны үшін» медалімен және «Блокадалық Ленинградтың тұрғыны» белгісімен марапатталған адамдар</w:t>
            </w:r>
            <w:r>
              <w:br/>
            </w:r>
            <w:r>
              <w:rPr>
                <w:rFonts w:ascii="Times New Roman"/>
                <w:b w:val="false"/>
                <w:i w:val="false"/>
                <w:color w:val="000000"/>
                <w:sz w:val="20"/>
              </w:rPr>
              <w:t>
</w:t>
            </w:r>
            <w:r>
              <w:rPr>
                <w:rFonts w:ascii="Times New Roman"/>
                <w:b w:val="false"/>
                <w:i w:val="false"/>
                <w:color w:val="000000"/>
                <w:sz w:val="20"/>
              </w:rPr>
              <w:t>51 Лица, награжденные медалью "За оборону Ленинграда" и знаком "Житель блокадного Ленинграда"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Ақталғандар</w:t>
            </w:r>
            <w:r>
              <w:br/>
            </w:r>
            <w:r>
              <w:rPr>
                <w:rFonts w:ascii="Times New Roman"/>
                <w:b w:val="false"/>
                <w:i w:val="false"/>
                <w:color w:val="000000"/>
                <w:sz w:val="20"/>
              </w:rPr>
              <w:t>
</w:t>
            </w:r>
            <w:r>
              <w:rPr>
                <w:rFonts w:ascii="Times New Roman"/>
                <w:b w:val="false"/>
                <w:i w:val="false"/>
                <w:color w:val="000000"/>
                <w:sz w:val="20"/>
              </w:rPr>
              <w:t>52 Реабилитированные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Ұлы Отан соғысы жылдарында тылда көрсеткен қажырлы еңбегі және қалтқысыз әскери қызметі үшін мемлекеттік наградалармен марапатталған адамдар</w:t>
            </w:r>
            <w:r>
              <w:br/>
            </w:r>
            <w:r>
              <w:rPr>
                <w:rFonts w:ascii="Times New Roman"/>
                <w:b w:val="false"/>
                <w:i w:val="false"/>
                <w:color w:val="000000"/>
                <w:sz w:val="20"/>
              </w:rPr>
              <w:t>
</w:t>
            </w:r>
            <w:r>
              <w:rPr>
                <w:rFonts w:ascii="Times New Roman"/>
                <w:b w:val="false"/>
                <w:i w:val="false"/>
                <w:color w:val="000000"/>
                <w:sz w:val="20"/>
              </w:rPr>
              <w:t>53 лица, награжденные государственными наградами за самоотверженный труд и безупречную воинскую службу в тылу в годы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Жерлеу, барлығы</w:t>
            </w:r>
            <w:r>
              <w:br/>
            </w:r>
            <w:r>
              <w:rPr>
                <w:rFonts w:ascii="Times New Roman"/>
                <w:b w:val="false"/>
                <w:i w:val="false"/>
                <w:color w:val="000000"/>
                <w:sz w:val="20"/>
              </w:rPr>
              <w:t>
</w:t>
            </w:r>
            <w:r>
              <w:rPr>
                <w:rFonts w:ascii="Times New Roman"/>
                <w:b w:val="false"/>
                <w:i w:val="false"/>
                <w:color w:val="000000"/>
                <w:sz w:val="20"/>
              </w:rPr>
              <w:t>54 Погребение,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зейнеткерлер үшін</w:t>
            </w:r>
            <w:r>
              <w:br/>
            </w:r>
            <w:r>
              <w:rPr>
                <w:rFonts w:ascii="Times New Roman"/>
                <w:b w:val="false"/>
                <w:i w:val="false"/>
                <w:color w:val="000000"/>
                <w:sz w:val="20"/>
              </w:rPr>
              <w:t>
</w:t>
            </w:r>
            <w:r>
              <w:rPr>
                <w:rFonts w:ascii="Times New Roman"/>
                <w:b w:val="false"/>
                <w:i w:val="false"/>
                <w:color w:val="000000"/>
                <w:sz w:val="20"/>
              </w:rPr>
              <w:t>55 за пенсионеров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Ұлы Отан соғысына қатысушылары мен мүгедектері үшін</w:t>
            </w:r>
            <w:r>
              <w:br/>
            </w:r>
            <w:r>
              <w:rPr>
                <w:rFonts w:ascii="Times New Roman"/>
                <w:b w:val="false"/>
                <w:i w:val="false"/>
                <w:color w:val="000000"/>
                <w:sz w:val="20"/>
              </w:rPr>
              <w:t>
</w:t>
            </w:r>
            <w:r>
              <w:rPr>
                <w:rFonts w:ascii="Times New Roman"/>
                <w:b w:val="false"/>
                <w:i w:val="false"/>
                <w:color w:val="000000"/>
                <w:sz w:val="20"/>
              </w:rPr>
              <w:t>56 за участников и инвалидов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зейнетақы тағайындалған зейнеткерлер</w:t>
            </w:r>
            <w:r>
              <w:br/>
            </w:r>
            <w:r>
              <w:rPr>
                <w:rFonts w:ascii="Times New Roman"/>
                <w:b w:val="false"/>
                <w:i w:val="false"/>
                <w:color w:val="000000"/>
                <w:sz w:val="20"/>
              </w:rPr>
              <w:t>
</w:t>
            </w:r>
            <w:r>
              <w:rPr>
                <w:rFonts w:ascii="Times New Roman"/>
                <w:b w:val="false"/>
                <w:i w:val="false"/>
                <w:color w:val="000000"/>
                <w:sz w:val="20"/>
              </w:rPr>
              <w:t>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пенсионеров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6"/>
    <w:p>
      <w:pPr>
        <w:spacing w:after="0"/>
        <w:ind w:left="0"/>
        <w:jc w:val="left"/>
      </w:pPr>
      <w:r>
        <w:rPr>
          <w:rFonts w:ascii="Times New Roman"/>
          <w:b/>
          <w:i w:val="false"/>
          <w:color w:val="000000"/>
        </w:rPr>
        <w:t xml:space="preserve"> 
2 – БӨЛІМ. Мемлекеттік әлеуметтік жәрдемақы алушылардың саны</w:t>
      </w:r>
      <w:r>
        <w:br/>
      </w:r>
      <w:r>
        <w:rPr>
          <w:rFonts w:ascii="Times New Roman"/>
          <w:b/>
          <w:i w:val="false"/>
          <w:color w:val="000000"/>
        </w:rPr>
        <w:t>
және оларға тағайындалған айлық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2. Численность получателей государственных социальных пособий</w:t>
      </w:r>
      <w:r>
        <w:br/>
      </w:r>
      <w:r>
        <w:rPr>
          <w:rFonts w:ascii="Times New Roman"/>
          <w:b/>
          <w:i w:val="false"/>
          <w:color w:val="000000"/>
        </w:rPr>
        <w:t>
и суммах назначенных им месячных пособий ___ полугодие 20__ года.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Мемлекеттік әлеуметтік жәрдемақы төлемдерін алушылардың барлығы (5+7+43 жолдар)</w:t>
            </w:r>
            <w:r>
              <w:br/>
            </w:r>
            <w:r>
              <w:rPr>
                <w:rFonts w:ascii="Times New Roman"/>
                <w:b w:val="false"/>
                <w:i w:val="false"/>
                <w:color w:val="000000"/>
                <w:sz w:val="20"/>
              </w:rPr>
              <w:t>
</w:t>
            </w:r>
            <w:r>
              <w:rPr>
                <w:rFonts w:ascii="Times New Roman"/>
                <w:b w:val="false"/>
                <w:i w:val="false"/>
                <w:color w:val="000000"/>
                <w:sz w:val="20"/>
              </w:rPr>
              <w:t>01 Всего получателей государственных социальных пособий (строки 05+07+43)</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оның ішінде: әйелдер</w:t>
            </w:r>
            <w:r>
              <w:br/>
            </w:r>
            <w:r>
              <w:rPr>
                <w:rFonts w:ascii="Times New Roman"/>
                <w:b w:val="false"/>
                <w:i w:val="false"/>
                <w:color w:val="000000"/>
                <w:sz w:val="20"/>
              </w:rPr>
              <w:t>
</w:t>
            </w:r>
            <w:r>
              <w:rPr>
                <w:rFonts w:ascii="Times New Roman"/>
                <w:b w:val="false"/>
                <w:i w:val="false"/>
                <w:color w:val="000000"/>
                <w:sz w:val="20"/>
              </w:rPr>
              <w:t>02 из них: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жерлерде тұратын алушыларға берілетін жәрдемақылар (1 жолдан)</w:t>
            </w:r>
            <w:r>
              <w:br/>
            </w:r>
            <w:r>
              <w:rPr>
                <w:rFonts w:ascii="Times New Roman"/>
                <w:b w:val="false"/>
                <w:i w:val="false"/>
                <w:color w:val="000000"/>
                <w:sz w:val="20"/>
              </w:rPr>
              <w:t>
</w:t>
            </w:r>
            <w:r>
              <w:rPr>
                <w:rFonts w:ascii="Times New Roman"/>
                <w:b w:val="false"/>
                <w:i w:val="false"/>
                <w:color w:val="000000"/>
                <w:sz w:val="20"/>
              </w:rPr>
              <w:t>03 Пособия получателям проживающим в сельской местности (из строки 1)</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оның ішінде: әйелдер</w:t>
            </w:r>
            <w:r>
              <w:br/>
            </w:r>
            <w:r>
              <w:rPr>
                <w:rFonts w:ascii="Times New Roman"/>
                <w:b w:val="false"/>
                <w:i w:val="false"/>
                <w:color w:val="000000"/>
                <w:sz w:val="20"/>
              </w:rPr>
              <w:t>
</w:t>
            </w:r>
            <w:r>
              <w:rPr>
                <w:rFonts w:ascii="Times New Roman"/>
                <w:b w:val="false"/>
                <w:i w:val="false"/>
                <w:color w:val="000000"/>
                <w:sz w:val="20"/>
              </w:rPr>
              <w:t>04 из них: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Жасына байланысты жәрдемақылар</w:t>
            </w:r>
            <w:r>
              <w:br/>
            </w:r>
            <w:r>
              <w:rPr>
                <w:rFonts w:ascii="Times New Roman"/>
                <w:b w:val="false"/>
                <w:i w:val="false"/>
                <w:color w:val="000000"/>
                <w:sz w:val="20"/>
              </w:rPr>
              <w:t>
</w:t>
            </w:r>
            <w:r>
              <w:rPr>
                <w:rFonts w:ascii="Times New Roman"/>
                <w:b w:val="false"/>
                <w:i w:val="false"/>
                <w:color w:val="000000"/>
                <w:sz w:val="20"/>
              </w:rPr>
              <w:t>05 Пособия по возрасту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оның ішінде: әйелдер</w:t>
            </w:r>
            <w:r>
              <w:br/>
            </w:r>
            <w:r>
              <w:rPr>
                <w:rFonts w:ascii="Times New Roman"/>
                <w:b w:val="false"/>
                <w:i w:val="false"/>
                <w:color w:val="000000"/>
                <w:sz w:val="20"/>
              </w:rPr>
              <w:t>
</w:t>
            </w:r>
            <w:r>
              <w:rPr>
                <w:rFonts w:ascii="Times New Roman"/>
                <w:b w:val="false"/>
                <w:i w:val="false"/>
                <w:color w:val="000000"/>
                <w:sz w:val="20"/>
              </w:rPr>
              <w:t>06 в том числе: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Барлық санаттағы мүгедектік бойынша жәрдемақылар</w:t>
            </w:r>
            <w:r>
              <w:br/>
            </w:r>
            <w:r>
              <w:rPr>
                <w:rFonts w:ascii="Times New Roman"/>
                <w:b w:val="false"/>
                <w:i w:val="false"/>
                <w:color w:val="000000"/>
                <w:sz w:val="20"/>
              </w:rPr>
              <w:t>
</w:t>
            </w:r>
            <w:r>
              <w:rPr>
                <w:rFonts w:ascii="Times New Roman"/>
                <w:b w:val="false"/>
                <w:i w:val="false"/>
                <w:color w:val="000000"/>
                <w:sz w:val="20"/>
              </w:rPr>
              <w:t>07 Пособия по инвалидности всех категорий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07-а Барлық санаттағы мүгедектік бойынша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07-а Всего получателей базовой пенсионной выплаты по инвалидности всех категорий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оның ішінде: мүгедек әйелдер</w:t>
            </w:r>
            <w:r>
              <w:br/>
            </w:r>
            <w:r>
              <w:rPr>
                <w:rFonts w:ascii="Times New Roman"/>
                <w:b w:val="false"/>
                <w:i w:val="false"/>
                <w:color w:val="000000"/>
                <w:sz w:val="20"/>
              </w:rPr>
              <w:t>
</w:t>
            </w:r>
            <w:r>
              <w:rPr>
                <w:rFonts w:ascii="Times New Roman"/>
                <w:b w:val="false"/>
                <w:i w:val="false"/>
                <w:color w:val="000000"/>
                <w:sz w:val="20"/>
              </w:rPr>
              <w:t>08 в том числе: женщин-инвалидов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Ауылдық жерлерде тұратын мүгедектер (7 жолдан)</w:t>
            </w:r>
            <w:r>
              <w:br/>
            </w:r>
            <w:r>
              <w:rPr>
                <w:rFonts w:ascii="Times New Roman"/>
                <w:b w:val="false"/>
                <w:i w:val="false"/>
                <w:color w:val="000000"/>
                <w:sz w:val="20"/>
              </w:rPr>
              <w:t>
</w:t>
            </w:r>
            <w:r>
              <w:rPr>
                <w:rFonts w:ascii="Times New Roman"/>
                <w:b w:val="false"/>
                <w:i w:val="false"/>
                <w:color w:val="000000"/>
                <w:sz w:val="20"/>
              </w:rPr>
              <w:t>09 Инвалидов проживающих в сельской местности (из строки 7)</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Жалпы ауру бойынша</w:t>
            </w:r>
            <w:r>
              <w:br/>
            </w:r>
            <w:r>
              <w:rPr>
                <w:rFonts w:ascii="Times New Roman"/>
                <w:b w:val="false"/>
                <w:i w:val="false"/>
                <w:color w:val="000000"/>
                <w:sz w:val="20"/>
              </w:rPr>
              <w:t>
</w:t>
            </w:r>
            <w:r>
              <w:rPr>
                <w:rFonts w:ascii="Times New Roman"/>
                <w:b w:val="false"/>
                <w:i w:val="false"/>
                <w:color w:val="000000"/>
                <w:sz w:val="20"/>
              </w:rPr>
              <w:t>10 От общего заболевания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оның ішінде: І топтағы</w:t>
            </w:r>
            <w:r>
              <w:br/>
            </w:r>
            <w:r>
              <w:rPr>
                <w:rFonts w:ascii="Times New Roman"/>
                <w:b w:val="false"/>
                <w:i w:val="false"/>
                <w:color w:val="000000"/>
                <w:sz w:val="20"/>
              </w:rPr>
              <w:t>
</w:t>
            </w:r>
            <w:r>
              <w:rPr>
                <w:rFonts w:ascii="Times New Roman"/>
                <w:b w:val="false"/>
                <w:i w:val="false"/>
                <w:color w:val="000000"/>
                <w:sz w:val="20"/>
              </w:rPr>
              <w:t>11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ІІ топтағы</w:t>
            </w:r>
            <w:r>
              <w:br/>
            </w:r>
            <w:r>
              <w:rPr>
                <w:rFonts w:ascii="Times New Roman"/>
                <w:b w:val="false"/>
                <w:i w:val="false"/>
                <w:color w:val="000000"/>
                <w:sz w:val="20"/>
              </w:rPr>
              <w:t>
</w:t>
            </w:r>
            <w:r>
              <w:rPr>
                <w:rFonts w:ascii="Times New Roman"/>
                <w:b w:val="false"/>
                <w:i w:val="false"/>
                <w:color w:val="000000"/>
                <w:sz w:val="20"/>
              </w:rPr>
              <w:t>12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ІІІ топтағы</w:t>
            </w:r>
            <w:r>
              <w:br/>
            </w:r>
            <w:r>
              <w:rPr>
                <w:rFonts w:ascii="Times New Roman"/>
                <w:b w:val="false"/>
                <w:i w:val="false"/>
                <w:color w:val="000000"/>
                <w:sz w:val="20"/>
              </w:rPr>
              <w:t>
</w:t>
            </w:r>
            <w:r>
              <w:rPr>
                <w:rFonts w:ascii="Times New Roman"/>
                <w:b w:val="false"/>
                <w:i w:val="false"/>
                <w:color w:val="000000"/>
                <w:sz w:val="20"/>
              </w:rPr>
              <w:t>13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Еңбек жарақаты салдарынан</w:t>
            </w:r>
            <w:r>
              <w:br/>
            </w:r>
            <w:r>
              <w:rPr>
                <w:rFonts w:ascii="Times New Roman"/>
                <w:b w:val="false"/>
                <w:i w:val="false"/>
                <w:color w:val="000000"/>
                <w:sz w:val="20"/>
              </w:rPr>
              <w:t>
</w:t>
            </w:r>
            <w:r>
              <w:rPr>
                <w:rFonts w:ascii="Times New Roman"/>
                <w:b w:val="false"/>
                <w:i w:val="false"/>
                <w:color w:val="000000"/>
                <w:sz w:val="20"/>
              </w:rPr>
              <w:t>14 От трудового увечья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оның ішінде: І топтағы</w:t>
            </w:r>
            <w:r>
              <w:br/>
            </w:r>
            <w:r>
              <w:rPr>
                <w:rFonts w:ascii="Times New Roman"/>
                <w:b w:val="false"/>
                <w:i w:val="false"/>
                <w:color w:val="000000"/>
                <w:sz w:val="20"/>
              </w:rPr>
              <w:t>
</w:t>
            </w:r>
            <w:r>
              <w:rPr>
                <w:rFonts w:ascii="Times New Roman"/>
                <w:b w:val="false"/>
                <w:i w:val="false"/>
                <w:color w:val="000000"/>
                <w:sz w:val="20"/>
              </w:rPr>
              <w:t>15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ІІ топтағы</w:t>
            </w:r>
            <w:r>
              <w:br/>
            </w:r>
            <w:r>
              <w:rPr>
                <w:rFonts w:ascii="Times New Roman"/>
                <w:b w:val="false"/>
                <w:i w:val="false"/>
                <w:color w:val="000000"/>
                <w:sz w:val="20"/>
              </w:rPr>
              <w:t>
</w:t>
            </w:r>
            <w:r>
              <w:rPr>
                <w:rFonts w:ascii="Times New Roman"/>
                <w:b w:val="false"/>
                <w:i w:val="false"/>
                <w:color w:val="000000"/>
                <w:sz w:val="20"/>
              </w:rPr>
              <w:t>16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ІІІ топтағы</w:t>
            </w:r>
            <w:r>
              <w:br/>
            </w:r>
            <w:r>
              <w:rPr>
                <w:rFonts w:ascii="Times New Roman"/>
                <w:b w:val="false"/>
                <w:i w:val="false"/>
                <w:color w:val="000000"/>
                <w:sz w:val="20"/>
              </w:rPr>
              <w:t>
</w:t>
            </w:r>
            <w:r>
              <w:rPr>
                <w:rFonts w:ascii="Times New Roman"/>
                <w:b w:val="false"/>
                <w:i w:val="false"/>
                <w:color w:val="000000"/>
                <w:sz w:val="20"/>
              </w:rPr>
              <w:t>17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Кәсіби аурулар салдарынан</w:t>
            </w:r>
            <w:r>
              <w:br/>
            </w:r>
            <w:r>
              <w:rPr>
                <w:rFonts w:ascii="Times New Roman"/>
                <w:b w:val="false"/>
                <w:i w:val="false"/>
                <w:color w:val="000000"/>
                <w:sz w:val="20"/>
              </w:rPr>
              <w:t>
</w:t>
            </w:r>
            <w:r>
              <w:rPr>
                <w:rFonts w:ascii="Times New Roman"/>
                <w:b w:val="false"/>
                <w:i w:val="false"/>
                <w:color w:val="000000"/>
                <w:sz w:val="20"/>
              </w:rPr>
              <w:t>18 От профессионального заболевания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оның ішінде: І топтағы</w:t>
            </w:r>
            <w:r>
              <w:br/>
            </w:r>
            <w:r>
              <w:rPr>
                <w:rFonts w:ascii="Times New Roman"/>
                <w:b w:val="false"/>
                <w:i w:val="false"/>
                <w:color w:val="000000"/>
                <w:sz w:val="20"/>
              </w:rPr>
              <w:t>
</w:t>
            </w:r>
            <w:r>
              <w:rPr>
                <w:rFonts w:ascii="Times New Roman"/>
                <w:b w:val="false"/>
                <w:i w:val="false"/>
                <w:color w:val="000000"/>
                <w:sz w:val="20"/>
              </w:rPr>
              <w:t>19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ІІ топтағы</w:t>
            </w:r>
            <w:r>
              <w:br/>
            </w:r>
            <w:r>
              <w:rPr>
                <w:rFonts w:ascii="Times New Roman"/>
                <w:b w:val="false"/>
                <w:i w:val="false"/>
                <w:color w:val="000000"/>
                <w:sz w:val="20"/>
              </w:rPr>
              <w:t>
</w:t>
            </w:r>
            <w:r>
              <w:rPr>
                <w:rFonts w:ascii="Times New Roman"/>
                <w:b w:val="false"/>
                <w:i w:val="false"/>
                <w:color w:val="000000"/>
                <w:sz w:val="20"/>
              </w:rPr>
              <w:t>20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ІІІ топтағы</w:t>
            </w:r>
            <w:r>
              <w:br/>
            </w:r>
            <w:r>
              <w:rPr>
                <w:rFonts w:ascii="Times New Roman"/>
                <w:b w:val="false"/>
                <w:i w:val="false"/>
                <w:color w:val="000000"/>
                <w:sz w:val="20"/>
              </w:rPr>
              <w:t>
</w:t>
            </w:r>
            <w:r>
              <w:rPr>
                <w:rFonts w:ascii="Times New Roman"/>
                <w:b w:val="false"/>
                <w:i w:val="false"/>
                <w:color w:val="000000"/>
                <w:sz w:val="20"/>
              </w:rPr>
              <w:t>21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16 жасқа дейінгі мүгедек балаларға</w:t>
            </w:r>
            <w:r>
              <w:br/>
            </w:r>
            <w:r>
              <w:rPr>
                <w:rFonts w:ascii="Times New Roman"/>
                <w:b w:val="false"/>
                <w:i w:val="false"/>
                <w:color w:val="000000"/>
                <w:sz w:val="20"/>
              </w:rPr>
              <w:t>
</w:t>
            </w:r>
            <w:r>
              <w:rPr>
                <w:rFonts w:ascii="Times New Roman"/>
                <w:b w:val="false"/>
                <w:i w:val="false"/>
                <w:color w:val="000000"/>
                <w:sz w:val="20"/>
              </w:rPr>
              <w:t>22 Детям инвалидам до 16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Бала жасынан мүгедектерге</w:t>
            </w:r>
            <w:r>
              <w:br/>
            </w:r>
            <w:r>
              <w:rPr>
                <w:rFonts w:ascii="Times New Roman"/>
                <w:b w:val="false"/>
                <w:i w:val="false"/>
                <w:color w:val="000000"/>
                <w:sz w:val="20"/>
              </w:rPr>
              <w:t>
</w:t>
            </w:r>
            <w:r>
              <w:rPr>
                <w:rFonts w:ascii="Times New Roman"/>
                <w:b w:val="false"/>
                <w:i w:val="false"/>
                <w:color w:val="000000"/>
                <w:sz w:val="20"/>
              </w:rPr>
              <w:t>23 Инвалидам с детства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оның ішінде: І топтағы</w:t>
            </w:r>
            <w:r>
              <w:br/>
            </w:r>
            <w:r>
              <w:rPr>
                <w:rFonts w:ascii="Times New Roman"/>
                <w:b w:val="false"/>
                <w:i w:val="false"/>
                <w:color w:val="000000"/>
                <w:sz w:val="20"/>
              </w:rPr>
              <w:t>
</w:t>
            </w:r>
            <w:r>
              <w:rPr>
                <w:rFonts w:ascii="Times New Roman"/>
                <w:b w:val="false"/>
                <w:i w:val="false"/>
                <w:color w:val="000000"/>
                <w:sz w:val="20"/>
              </w:rPr>
              <w:t>24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ІІ топтағы</w:t>
            </w:r>
            <w:r>
              <w:br/>
            </w:r>
            <w:r>
              <w:rPr>
                <w:rFonts w:ascii="Times New Roman"/>
                <w:b w:val="false"/>
                <w:i w:val="false"/>
                <w:color w:val="000000"/>
                <w:sz w:val="20"/>
              </w:rPr>
              <w:t>
</w:t>
            </w:r>
            <w:r>
              <w:rPr>
                <w:rFonts w:ascii="Times New Roman"/>
                <w:b w:val="false"/>
                <w:i w:val="false"/>
                <w:color w:val="000000"/>
                <w:sz w:val="20"/>
              </w:rPr>
              <w:t>25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ІІІ топтағы</w:t>
            </w:r>
            <w:r>
              <w:br/>
            </w:r>
            <w:r>
              <w:rPr>
                <w:rFonts w:ascii="Times New Roman"/>
                <w:b w:val="false"/>
                <w:i w:val="false"/>
                <w:color w:val="000000"/>
                <w:sz w:val="20"/>
              </w:rPr>
              <w:t>
</w:t>
            </w:r>
            <w:r>
              <w:rPr>
                <w:rFonts w:ascii="Times New Roman"/>
                <w:b w:val="false"/>
                <w:i w:val="false"/>
                <w:color w:val="000000"/>
                <w:sz w:val="20"/>
              </w:rPr>
              <w:t>26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Мүгедектігі әскери қызметті өткеру кезінде жаралану, контузия, мертігу, ауру салдарынан пайда болған мерзімді қызметтегі әскери қызметшілер арасындағы мүгедектерге</w:t>
            </w:r>
            <w:r>
              <w:br/>
            </w:r>
            <w:r>
              <w:rPr>
                <w:rFonts w:ascii="Times New Roman"/>
                <w:b w:val="false"/>
                <w:i w:val="false"/>
                <w:color w:val="000000"/>
                <w:sz w:val="20"/>
              </w:rPr>
              <w:t>
</w:t>
            </w:r>
            <w:r>
              <w:rPr>
                <w:rFonts w:ascii="Times New Roman"/>
                <w:b w:val="false"/>
                <w:i w:val="false"/>
                <w:color w:val="000000"/>
                <w:sz w:val="20"/>
              </w:rPr>
              <w:t>27 Инвалидам из числа военнослужащих срочной службы, инвалидность которых наступила вследствии ранения полученного при прохождении воинской службы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оның ішінде: І топтағы</w:t>
            </w:r>
            <w:r>
              <w:br/>
            </w:r>
            <w:r>
              <w:rPr>
                <w:rFonts w:ascii="Times New Roman"/>
                <w:b w:val="false"/>
                <w:i w:val="false"/>
                <w:color w:val="000000"/>
                <w:sz w:val="20"/>
              </w:rPr>
              <w:t>
</w:t>
            </w:r>
            <w:r>
              <w:rPr>
                <w:rFonts w:ascii="Times New Roman"/>
                <w:b w:val="false"/>
                <w:i w:val="false"/>
                <w:color w:val="000000"/>
                <w:sz w:val="20"/>
              </w:rPr>
              <w:t>28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ІІ топтағы</w:t>
            </w:r>
            <w:r>
              <w:br/>
            </w:r>
            <w:r>
              <w:rPr>
                <w:rFonts w:ascii="Times New Roman"/>
                <w:b w:val="false"/>
                <w:i w:val="false"/>
                <w:color w:val="000000"/>
                <w:sz w:val="20"/>
              </w:rPr>
              <w:t>
</w:t>
            </w:r>
            <w:r>
              <w:rPr>
                <w:rFonts w:ascii="Times New Roman"/>
                <w:b w:val="false"/>
                <w:i w:val="false"/>
                <w:color w:val="000000"/>
                <w:sz w:val="20"/>
              </w:rPr>
              <w:t>29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ІІІ топтағы</w:t>
            </w:r>
            <w:r>
              <w:br/>
            </w:r>
            <w:r>
              <w:rPr>
                <w:rFonts w:ascii="Times New Roman"/>
                <w:b w:val="false"/>
                <w:i w:val="false"/>
                <w:color w:val="000000"/>
                <w:sz w:val="20"/>
              </w:rPr>
              <w:t>
</w:t>
            </w:r>
            <w:r>
              <w:rPr>
                <w:rFonts w:ascii="Times New Roman"/>
                <w:b w:val="false"/>
                <w:i w:val="false"/>
                <w:color w:val="000000"/>
                <w:sz w:val="20"/>
              </w:rPr>
              <w:t>30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Мүгедектігі азаматтық немесе әскери мақсатта салынған ядролық объектілердегі апаттардың салдарын жою кезінде не ядролық объектілердегі апаттық жағдайлар салдарынан пайда болған азаматтарға</w:t>
            </w:r>
            <w:r>
              <w:br/>
            </w:r>
            <w:r>
              <w:rPr>
                <w:rFonts w:ascii="Times New Roman"/>
                <w:b w:val="false"/>
                <w:i w:val="false"/>
                <w:color w:val="000000"/>
                <w:sz w:val="20"/>
              </w:rPr>
              <w:t>
</w:t>
            </w:r>
            <w:r>
              <w:rPr>
                <w:rFonts w:ascii="Times New Roman"/>
                <w:b w:val="false"/>
                <w:i w:val="false"/>
                <w:color w:val="000000"/>
                <w:sz w:val="20"/>
              </w:rPr>
              <w:t>31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оның ішінде: І топтағы</w:t>
            </w:r>
            <w:r>
              <w:br/>
            </w:r>
            <w:r>
              <w:rPr>
                <w:rFonts w:ascii="Times New Roman"/>
                <w:b w:val="false"/>
                <w:i w:val="false"/>
                <w:color w:val="000000"/>
                <w:sz w:val="20"/>
              </w:rPr>
              <w:t>
</w:t>
            </w:r>
            <w:r>
              <w:rPr>
                <w:rFonts w:ascii="Times New Roman"/>
                <w:b w:val="false"/>
                <w:i w:val="false"/>
                <w:color w:val="000000"/>
                <w:sz w:val="20"/>
              </w:rPr>
              <w:t>32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ІІ топтағы</w:t>
            </w:r>
            <w:r>
              <w:br/>
            </w:r>
            <w:r>
              <w:rPr>
                <w:rFonts w:ascii="Times New Roman"/>
                <w:b w:val="false"/>
                <w:i w:val="false"/>
                <w:color w:val="000000"/>
                <w:sz w:val="20"/>
              </w:rPr>
              <w:t>
</w:t>
            </w:r>
            <w:r>
              <w:rPr>
                <w:rFonts w:ascii="Times New Roman"/>
                <w:b w:val="false"/>
                <w:i w:val="false"/>
                <w:color w:val="000000"/>
                <w:sz w:val="20"/>
              </w:rPr>
              <w:t>33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ІІІ топтағы</w:t>
            </w:r>
            <w:r>
              <w:br/>
            </w:r>
            <w:r>
              <w:rPr>
                <w:rFonts w:ascii="Times New Roman"/>
                <w:b w:val="false"/>
                <w:i w:val="false"/>
                <w:color w:val="000000"/>
                <w:sz w:val="20"/>
              </w:rPr>
              <w:t>
</w:t>
            </w:r>
            <w:r>
              <w:rPr>
                <w:rFonts w:ascii="Times New Roman"/>
                <w:b w:val="false"/>
                <w:i w:val="false"/>
                <w:color w:val="000000"/>
                <w:sz w:val="20"/>
              </w:rPr>
              <w:t>34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Мүгедектігі әскери қызметшінің міндеттерін атқарумен байланысты емес жазатайым оқиға салдарынан пайда болған әскери қызметшілер (мерзімді қызметтегі әскери қызметшілерді қоспағанда), ішкі істер органдарының басшы және қатардағы құрамның тұлғалары арасындағы мүгедектерге</w:t>
            </w:r>
            <w:r>
              <w:br/>
            </w:r>
            <w:r>
              <w:rPr>
                <w:rFonts w:ascii="Times New Roman"/>
                <w:b w:val="false"/>
                <w:i w:val="false"/>
                <w:color w:val="000000"/>
                <w:sz w:val="20"/>
              </w:rPr>
              <w:t>
</w:t>
            </w:r>
            <w:r>
              <w:rPr>
                <w:rFonts w:ascii="Times New Roman"/>
                <w:b w:val="false"/>
                <w:i w:val="false"/>
                <w:color w:val="000000"/>
                <w:sz w:val="20"/>
              </w:rPr>
              <w:t>35 Инвалидам, из числа военнослужащих (кроме военнослужащих срочной службы),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оның ішінде: І топтағы</w:t>
            </w:r>
            <w:r>
              <w:br/>
            </w:r>
            <w:r>
              <w:rPr>
                <w:rFonts w:ascii="Times New Roman"/>
                <w:b w:val="false"/>
                <w:i w:val="false"/>
                <w:color w:val="000000"/>
                <w:sz w:val="20"/>
              </w:rPr>
              <w:t>
</w:t>
            </w:r>
            <w:r>
              <w:rPr>
                <w:rFonts w:ascii="Times New Roman"/>
                <w:b w:val="false"/>
                <w:i w:val="false"/>
                <w:color w:val="000000"/>
                <w:sz w:val="20"/>
              </w:rPr>
              <w:t>36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ІІ топтағы</w:t>
            </w:r>
            <w:r>
              <w:br/>
            </w:r>
            <w:r>
              <w:rPr>
                <w:rFonts w:ascii="Times New Roman"/>
                <w:b w:val="false"/>
                <w:i w:val="false"/>
                <w:color w:val="000000"/>
                <w:sz w:val="20"/>
              </w:rPr>
              <w:t>
</w:t>
            </w:r>
            <w:r>
              <w:rPr>
                <w:rFonts w:ascii="Times New Roman"/>
                <w:b w:val="false"/>
                <w:i w:val="false"/>
                <w:color w:val="000000"/>
                <w:sz w:val="20"/>
              </w:rPr>
              <w:t>37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ІІІ топтағы</w:t>
            </w:r>
            <w:r>
              <w:br/>
            </w:r>
            <w:r>
              <w:rPr>
                <w:rFonts w:ascii="Times New Roman"/>
                <w:b w:val="false"/>
                <w:i w:val="false"/>
                <w:color w:val="000000"/>
                <w:sz w:val="20"/>
              </w:rPr>
              <w:t>
</w:t>
            </w:r>
            <w:r>
              <w:rPr>
                <w:rFonts w:ascii="Times New Roman"/>
                <w:b w:val="false"/>
                <w:i w:val="false"/>
                <w:color w:val="000000"/>
                <w:sz w:val="20"/>
              </w:rPr>
              <w:t>38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Мүгедектігі әскери қызметті өткеру кезінде жаралану, контузия, мертігу, ауру салдарынан пайда болған әскери қызметшілер (мерзімді қызметтегі әскери қызметшілерді қоспағанда), ішкі істер органдарының қызметкерлер арасындағы мүгедектерге</w:t>
            </w:r>
            <w:r>
              <w:br/>
            </w:r>
            <w:r>
              <w:rPr>
                <w:rFonts w:ascii="Times New Roman"/>
                <w:b w:val="false"/>
                <w:i w:val="false"/>
                <w:color w:val="000000"/>
                <w:sz w:val="20"/>
              </w:rPr>
              <w:t>
</w:t>
            </w:r>
            <w:r>
              <w:rPr>
                <w:rFonts w:ascii="Times New Roman"/>
                <w:b w:val="false"/>
                <w:i w:val="false"/>
                <w:color w:val="000000"/>
                <w:sz w:val="20"/>
              </w:rPr>
              <w:t>39 Инвалидам, из числа военнослужащих (кроме военнослужащих срочной службы), инвалидность которых наступила вследствии ранения полученного при прохождении воинской службы, сотрудников органов внутренних дел при исполнении служебных обязанностей.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оның ішінде: І топтағы</w:t>
            </w:r>
            <w:r>
              <w:br/>
            </w:r>
            <w:r>
              <w:rPr>
                <w:rFonts w:ascii="Times New Roman"/>
                <w:b w:val="false"/>
                <w:i w:val="false"/>
                <w:color w:val="000000"/>
                <w:sz w:val="20"/>
              </w:rPr>
              <w:t>
</w:t>
            </w:r>
            <w:r>
              <w:rPr>
                <w:rFonts w:ascii="Times New Roman"/>
                <w:b w:val="false"/>
                <w:i w:val="false"/>
                <w:color w:val="000000"/>
                <w:sz w:val="20"/>
              </w:rPr>
              <w:t>40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ІІ топтағы</w:t>
            </w:r>
            <w:r>
              <w:br/>
            </w:r>
            <w:r>
              <w:rPr>
                <w:rFonts w:ascii="Times New Roman"/>
                <w:b w:val="false"/>
                <w:i w:val="false"/>
                <w:color w:val="000000"/>
                <w:sz w:val="20"/>
              </w:rPr>
              <w:t>
</w:t>
            </w:r>
            <w:r>
              <w:rPr>
                <w:rFonts w:ascii="Times New Roman"/>
                <w:b w:val="false"/>
                <w:i w:val="false"/>
                <w:color w:val="000000"/>
                <w:sz w:val="20"/>
              </w:rPr>
              <w:t>41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ІІІ топтағы</w:t>
            </w:r>
            <w:r>
              <w:br/>
            </w:r>
            <w:r>
              <w:rPr>
                <w:rFonts w:ascii="Times New Roman"/>
                <w:b w:val="false"/>
                <w:i w:val="false"/>
                <w:color w:val="000000"/>
                <w:sz w:val="20"/>
              </w:rPr>
              <w:t>
</w:t>
            </w:r>
            <w:r>
              <w:rPr>
                <w:rFonts w:ascii="Times New Roman"/>
                <w:b w:val="false"/>
                <w:i w:val="false"/>
                <w:color w:val="000000"/>
                <w:sz w:val="20"/>
              </w:rPr>
              <w:t>42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Әскери қызметшілердің отбасыларын ескере отырып, асыраушысынан айырылу жағдайы бойынша берілетін жәрдемақы (46+47+48+49+50 жолдар)</w:t>
            </w:r>
            <w:r>
              <w:br/>
            </w:r>
            <w:r>
              <w:rPr>
                <w:rFonts w:ascii="Times New Roman"/>
                <w:b w:val="false"/>
                <w:i w:val="false"/>
                <w:color w:val="000000"/>
                <w:sz w:val="20"/>
              </w:rPr>
              <w:t>
</w:t>
            </w:r>
            <w:r>
              <w:rPr>
                <w:rFonts w:ascii="Times New Roman"/>
                <w:b w:val="false"/>
                <w:i w:val="false"/>
                <w:color w:val="000000"/>
                <w:sz w:val="20"/>
              </w:rPr>
              <w:t>43 Пособия по случаю потери кормильца с учетом семей военнослужащих (строки 46+47+48+49+50)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оның ішінде: әйелдер</w:t>
            </w:r>
            <w:r>
              <w:br/>
            </w:r>
            <w:r>
              <w:rPr>
                <w:rFonts w:ascii="Times New Roman"/>
                <w:b w:val="false"/>
                <w:i w:val="false"/>
                <w:color w:val="000000"/>
                <w:sz w:val="20"/>
              </w:rPr>
              <w:t>
</w:t>
            </w:r>
            <w:r>
              <w:rPr>
                <w:rFonts w:ascii="Times New Roman"/>
                <w:b w:val="false"/>
                <w:i w:val="false"/>
                <w:color w:val="000000"/>
                <w:sz w:val="20"/>
              </w:rPr>
              <w:t>44 в том числе: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Ауылдық жерлерде тұратындар (43 жолдан)</w:t>
            </w:r>
            <w:r>
              <w:br/>
            </w:r>
            <w:r>
              <w:rPr>
                <w:rFonts w:ascii="Times New Roman"/>
                <w:b w:val="false"/>
                <w:i w:val="false"/>
                <w:color w:val="000000"/>
                <w:sz w:val="20"/>
              </w:rPr>
              <w:t>
</w:t>
            </w:r>
            <w:r>
              <w:rPr>
                <w:rFonts w:ascii="Times New Roman"/>
                <w:b w:val="false"/>
                <w:i w:val="false"/>
                <w:color w:val="000000"/>
                <w:sz w:val="20"/>
              </w:rPr>
              <w:t>45 Проживающие в сельской местности (из строки 43)</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еңбекке жарамсыз 1 мүшесі бар</w:t>
            </w:r>
            <w:r>
              <w:br/>
            </w:r>
            <w:r>
              <w:rPr>
                <w:rFonts w:ascii="Times New Roman"/>
                <w:b w:val="false"/>
                <w:i w:val="false"/>
                <w:color w:val="000000"/>
                <w:sz w:val="20"/>
              </w:rPr>
              <w:t>
</w:t>
            </w:r>
            <w:r>
              <w:rPr>
                <w:rFonts w:ascii="Times New Roman"/>
                <w:b w:val="false"/>
                <w:i w:val="false"/>
                <w:color w:val="000000"/>
                <w:sz w:val="20"/>
              </w:rPr>
              <w:t>46 с 1 нетрудоспособным</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еңбекке жарамсыз 2 мүшесі бар</w:t>
            </w:r>
            <w:r>
              <w:br/>
            </w:r>
            <w:r>
              <w:rPr>
                <w:rFonts w:ascii="Times New Roman"/>
                <w:b w:val="false"/>
                <w:i w:val="false"/>
                <w:color w:val="000000"/>
                <w:sz w:val="20"/>
              </w:rPr>
              <w:t>
</w:t>
            </w:r>
            <w:r>
              <w:rPr>
                <w:rFonts w:ascii="Times New Roman"/>
                <w:b w:val="false"/>
                <w:i w:val="false"/>
                <w:color w:val="000000"/>
                <w:sz w:val="20"/>
              </w:rPr>
              <w:t>47 с 2 нетрудоспособным</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еңбекке жарамсыз 3 мүшесі бар</w:t>
            </w:r>
            <w:r>
              <w:br/>
            </w:r>
            <w:r>
              <w:rPr>
                <w:rFonts w:ascii="Times New Roman"/>
                <w:b w:val="false"/>
                <w:i w:val="false"/>
                <w:color w:val="000000"/>
                <w:sz w:val="20"/>
              </w:rPr>
              <w:t>
</w:t>
            </w:r>
            <w:r>
              <w:rPr>
                <w:rFonts w:ascii="Times New Roman"/>
                <w:b w:val="false"/>
                <w:i w:val="false"/>
                <w:color w:val="000000"/>
                <w:sz w:val="20"/>
              </w:rPr>
              <w:t>48 с 3 нетрудоспособным</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еңбекке жарамсыз 4 мүшесі бар</w:t>
            </w:r>
            <w:r>
              <w:br/>
            </w:r>
            <w:r>
              <w:rPr>
                <w:rFonts w:ascii="Times New Roman"/>
                <w:b w:val="false"/>
                <w:i w:val="false"/>
                <w:color w:val="000000"/>
                <w:sz w:val="20"/>
              </w:rPr>
              <w:t>
</w:t>
            </w:r>
            <w:r>
              <w:rPr>
                <w:rFonts w:ascii="Times New Roman"/>
                <w:b w:val="false"/>
                <w:i w:val="false"/>
                <w:color w:val="000000"/>
                <w:sz w:val="20"/>
              </w:rPr>
              <w:t>49 с 4 нетрудоспособным</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еңбекке жарамсыз 5 мүшесі және одан да артық мүшесі бар</w:t>
            </w:r>
            <w:r>
              <w:br/>
            </w:r>
            <w:r>
              <w:rPr>
                <w:rFonts w:ascii="Times New Roman"/>
                <w:b w:val="false"/>
                <w:i w:val="false"/>
                <w:color w:val="000000"/>
                <w:sz w:val="20"/>
              </w:rPr>
              <w:t>
</w:t>
            </w:r>
            <w:r>
              <w:rPr>
                <w:rFonts w:ascii="Times New Roman"/>
                <w:b w:val="false"/>
                <w:i w:val="false"/>
                <w:color w:val="000000"/>
                <w:sz w:val="20"/>
              </w:rPr>
              <w:t>50 с 5 и более нетрудоспособными членами семьи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Қаза тапқан әскери қызметшілердің отбасыларына (43 жолдан)</w:t>
            </w:r>
            <w:r>
              <w:br/>
            </w:r>
            <w:r>
              <w:rPr>
                <w:rFonts w:ascii="Times New Roman"/>
                <w:b w:val="false"/>
                <w:i w:val="false"/>
                <w:color w:val="000000"/>
                <w:sz w:val="20"/>
              </w:rPr>
              <w:t>
</w:t>
            </w:r>
            <w:r>
              <w:rPr>
                <w:rFonts w:ascii="Times New Roman"/>
                <w:b w:val="false"/>
                <w:i w:val="false"/>
                <w:color w:val="000000"/>
                <w:sz w:val="20"/>
              </w:rPr>
              <w:t>51 Семьи погибших военнослужащих (из строки 43)</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оның ішінде: бейбіт уақытта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52 в том числе: семьям погибших военнослужащих в мирное время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әскери қимылдар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53 семьям погибших военнослужащих во время боевых действий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Ұлы Отан соғысы кезінде қаза тапқан әскери қызметшілердің отбасыларына</w:t>
            </w:r>
            <w:r>
              <w:br/>
            </w:r>
            <w:r>
              <w:rPr>
                <w:rFonts w:ascii="Times New Roman"/>
                <w:b w:val="false"/>
                <w:i w:val="false"/>
                <w:color w:val="000000"/>
                <w:sz w:val="20"/>
              </w:rPr>
              <w:t>
</w:t>
            </w:r>
            <w:r>
              <w:rPr>
                <w:rFonts w:ascii="Times New Roman"/>
                <w:b w:val="false"/>
                <w:i w:val="false"/>
                <w:color w:val="000000"/>
                <w:sz w:val="20"/>
              </w:rPr>
              <w:t>54 семьям погибших военнослужащих во время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Жәрдемақы алушылардың жалпы саны ішінде: қаза тапқан жауынгерлердің қайта некеге тұрмаған жесірлеріне</w:t>
            </w:r>
            <w:r>
              <w:br/>
            </w:r>
            <w:r>
              <w:rPr>
                <w:rFonts w:ascii="Times New Roman"/>
                <w:b w:val="false"/>
                <w:i w:val="false"/>
                <w:color w:val="000000"/>
                <w:sz w:val="20"/>
              </w:rPr>
              <w:t>
</w:t>
            </w:r>
            <w:r>
              <w:rPr>
                <w:rFonts w:ascii="Times New Roman"/>
                <w:b w:val="false"/>
                <w:i w:val="false"/>
                <w:color w:val="000000"/>
                <w:sz w:val="20"/>
              </w:rPr>
              <w:t>55 Из общего числа получателей пособия: не вступившим в повторный брак вдовам погибших воинов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Қаза тапқан соғыс мүгедектерінің, соғысқа қатысушылардың және оларға теңестірілген азаматтардың қайта некеге тұрмаған жесірлеріне, "Ленинградты қорғағаны үшін" және "Блокадалық Ленинградтың тұрғыны" белгісімен марапатталған мүгедектер (жалпы ауру, еңбек жарақаты және өзге де себептер бойынша) болып танылған адамдарға</w:t>
            </w:r>
            <w:r>
              <w:br/>
            </w:r>
            <w:r>
              <w:rPr>
                <w:rFonts w:ascii="Times New Roman"/>
                <w:b w:val="false"/>
                <w:i w:val="false"/>
                <w:color w:val="000000"/>
                <w:sz w:val="20"/>
              </w:rPr>
              <w:t>
</w:t>
            </w:r>
            <w:r>
              <w:rPr>
                <w:rFonts w:ascii="Times New Roman"/>
                <w:b w:val="false"/>
                <w:i w:val="false"/>
                <w:color w:val="000000"/>
                <w:sz w:val="20"/>
              </w:rPr>
              <w:t>56 Не вступившим в повторный брак вдовам умерших инв. войны, участники войны и лиц приравненных к ним, гражданам, награжденных медалью "За оборону Ленинграда" и знаком "Житель блокадного Ленинграда", признанных инвалидами (общего заболевания, трудового увечья)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Соғысқа қатысушылардың жалғызілікті жесірлеріне</w:t>
            </w:r>
            <w:r>
              <w:br/>
            </w:r>
            <w:r>
              <w:rPr>
                <w:rFonts w:ascii="Times New Roman"/>
                <w:b w:val="false"/>
                <w:i w:val="false"/>
                <w:color w:val="000000"/>
                <w:sz w:val="20"/>
              </w:rPr>
              <w:t>
</w:t>
            </w:r>
            <w:r>
              <w:rPr>
                <w:rFonts w:ascii="Times New Roman"/>
                <w:b w:val="false"/>
                <w:i w:val="false"/>
                <w:color w:val="000000"/>
                <w:sz w:val="20"/>
              </w:rPr>
              <w:t>57 Одиноким вдовам участников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Басқалары</w:t>
            </w:r>
            <w:r>
              <w:br/>
            </w:r>
            <w:r>
              <w:rPr>
                <w:rFonts w:ascii="Times New Roman"/>
                <w:b w:val="false"/>
                <w:i w:val="false"/>
                <w:color w:val="000000"/>
                <w:sz w:val="20"/>
              </w:rPr>
              <w:t>
</w:t>
            </w:r>
            <w:r>
              <w:rPr>
                <w:rFonts w:ascii="Times New Roman"/>
                <w:b w:val="false"/>
                <w:i w:val="false"/>
                <w:color w:val="000000"/>
                <w:sz w:val="20"/>
              </w:rPr>
              <w:t>58 Прочие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Экологиялық қасірет салдарынан мүгедек болған адамдар</w:t>
            </w:r>
            <w:r>
              <w:br/>
            </w:r>
            <w:r>
              <w:rPr>
                <w:rFonts w:ascii="Times New Roman"/>
                <w:b w:val="false"/>
                <w:i w:val="false"/>
                <w:color w:val="000000"/>
                <w:sz w:val="20"/>
              </w:rPr>
              <w:t>
</w:t>
            </w:r>
            <w:r>
              <w:rPr>
                <w:rFonts w:ascii="Times New Roman"/>
                <w:b w:val="false"/>
                <w:i w:val="false"/>
                <w:color w:val="000000"/>
                <w:sz w:val="20"/>
              </w:rPr>
              <w:t>59 Инвалиды вследствии экологического бедствия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оның ішінде: І топтағы</w:t>
            </w:r>
            <w:r>
              <w:br/>
            </w:r>
            <w:r>
              <w:rPr>
                <w:rFonts w:ascii="Times New Roman"/>
                <w:b w:val="false"/>
                <w:i w:val="false"/>
                <w:color w:val="000000"/>
                <w:sz w:val="20"/>
              </w:rPr>
              <w:t>
</w:t>
            </w:r>
            <w:r>
              <w:rPr>
                <w:rFonts w:ascii="Times New Roman"/>
                <w:b w:val="false"/>
                <w:i w:val="false"/>
                <w:color w:val="000000"/>
                <w:sz w:val="20"/>
              </w:rPr>
              <w:t>60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ІІ топтағы</w:t>
            </w:r>
            <w:r>
              <w:br/>
            </w:r>
            <w:r>
              <w:rPr>
                <w:rFonts w:ascii="Times New Roman"/>
                <w:b w:val="false"/>
                <w:i w:val="false"/>
                <w:color w:val="000000"/>
                <w:sz w:val="20"/>
              </w:rPr>
              <w:t>
</w:t>
            </w:r>
            <w:r>
              <w:rPr>
                <w:rFonts w:ascii="Times New Roman"/>
                <w:b w:val="false"/>
                <w:i w:val="false"/>
                <w:color w:val="000000"/>
                <w:sz w:val="20"/>
              </w:rPr>
              <w:t>61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ІІІ топтағы</w:t>
            </w:r>
            <w:r>
              <w:br/>
            </w:r>
            <w:r>
              <w:rPr>
                <w:rFonts w:ascii="Times New Roman"/>
                <w:b w:val="false"/>
                <w:i w:val="false"/>
                <w:color w:val="000000"/>
                <w:sz w:val="20"/>
              </w:rPr>
              <w:t>
</w:t>
            </w:r>
            <w:r>
              <w:rPr>
                <w:rFonts w:ascii="Times New Roman"/>
                <w:b w:val="false"/>
                <w:i w:val="false"/>
                <w:color w:val="000000"/>
                <w:sz w:val="20"/>
              </w:rPr>
              <w:t>62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Мүгедектігі Чернобыль атом электр станциясындағы аварияны жою кезінде пайда болған әскери қызметін өткеруге шақыртылған әскери қызметшілер арасындағы мүгедектер</w:t>
            </w:r>
            <w:r>
              <w:br/>
            </w:r>
            <w:r>
              <w:rPr>
                <w:rFonts w:ascii="Times New Roman"/>
                <w:b w:val="false"/>
                <w:i w:val="false"/>
                <w:color w:val="000000"/>
                <w:sz w:val="20"/>
              </w:rPr>
              <w:t>
</w:t>
            </w:r>
            <w:r>
              <w:rPr>
                <w:rFonts w:ascii="Times New Roman"/>
                <w:b w:val="false"/>
                <w:i w:val="false"/>
                <w:color w:val="000000"/>
                <w:sz w:val="20"/>
              </w:rPr>
              <w:t>63 Инвалиды из числа военнообязанных призванных, инвалидность которых наступила при ликвидации аварии на Чернобыльской атомной электростанции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оның ішінде: І топтағы</w:t>
            </w:r>
            <w:r>
              <w:br/>
            </w:r>
            <w:r>
              <w:rPr>
                <w:rFonts w:ascii="Times New Roman"/>
                <w:b w:val="false"/>
                <w:i w:val="false"/>
                <w:color w:val="000000"/>
                <w:sz w:val="20"/>
              </w:rPr>
              <w:t>
</w:t>
            </w:r>
            <w:r>
              <w:rPr>
                <w:rFonts w:ascii="Times New Roman"/>
                <w:b w:val="false"/>
                <w:i w:val="false"/>
                <w:color w:val="000000"/>
                <w:sz w:val="20"/>
              </w:rPr>
              <w:t>64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ІІ топтағы</w:t>
            </w:r>
            <w:r>
              <w:br/>
            </w:r>
            <w:r>
              <w:rPr>
                <w:rFonts w:ascii="Times New Roman"/>
                <w:b w:val="false"/>
                <w:i w:val="false"/>
                <w:color w:val="000000"/>
                <w:sz w:val="20"/>
              </w:rPr>
              <w:t>
</w:t>
            </w:r>
            <w:r>
              <w:rPr>
                <w:rFonts w:ascii="Times New Roman"/>
                <w:b w:val="false"/>
                <w:i w:val="false"/>
                <w:color w:val="000000"/>
                <w:sz w:val="20"/>
              </w:rPr>
              <w:t>65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ІІІ топтағы</w:t>
            </w:r>
            <w:r>
              <w:br/>
            </w:r>
            <w:r>
              <w:rPr>
                <w:rFonts w:ascii="Times New Roman"/>
                <w:b w:val="false"/>
                <w:i w:val="false"/>
                <w:color w:val="000000"/>
                <w:sz w:val="20"/>
              </w:rPr>
              <w:t>
</w:t>
            </w:r>
            <w:r>
              <w:rPr>
                <w:rFonts w:ascii="Times New Roman"/>
                <w:b w:val="false"/>
                <w:i w:val="false"/>
                <w:color w:val="000000"/>
                <w:sz w:val="20"/>
              </w:rPr>
              <w:t>66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16-18 жасқа дейінгі мүгедек бала</w:t>
            </w:r>
            <w:r>
              <w:br/>
            </w:r>
            <w:r>
              <w:rPr>
                <w:rFonts w:ascii="Times New Roman"/>
                <w:b w:val="false"/>
                <w:i w:val="false"/>
                <w:color w:val="000000"/>
                <w:sz w:val="20"/>
              </w:rPr>
              <w:t>
</w:t>
            </w:r>
            <w:r>
              <w:rPr>
                <w:rFonts w:ascii="Times New Roman"/>
                <w:b w:val="false"/>
                <w:i w:val="false"/>
                <w:color w:val="000000"/>
                <w:sz w:val="20"/>
              </w:rPr>
              <w:t>67 Дети инвалиды 16-18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оның ішінде: І топтағы</w:t>
            </w:r>
            <w:r>
              <w:br/>
            </w:r>
            <w:r>
              <w:rPr>
                <w:rFonts w:ascii="Times New Roman"/>
                <w:b w:val="false"/>
                <w:i w:val="false"/>
                <w:color w:val="000000"/>
                <w:sz w:val="20"/>
              </w:rPr>
              <w:t>
</w:t>
            </w:r>
            <w:r>
              <w:rPr>
                <w:rFonts w:ascii="Times New Roman"/>
                <w:b w:val="false"/>
                <w:i w:val="false"/>
                <w:color w:val="000000"/>
                <w:sz w:val="20"/>
              </w:rPr>
              <w:t>68 в том числе: 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ІІ топтағы</w:t>
            </w:r>
            <w:r>
              <w:br/>
            </w:r>
            <w:r>
              <w:rPr>
                <w:rFonts w:ascii="Times New Roman"/>
                <w:b w:val="false"/>
                <w:i w:val="false"/>
                <w:color w:val="000000"/>
                <w:sz w:val="20"/>
              </w:rPr>
              <w:t>
</w:t>
            </w:r>
            <w:r>
              <w:rPr>
                <w:rFonts w:ascii="Times New Roman"/>
                <w:b w:val="false"/>
                <w:i w:val="false"/>
                <w:color w:val="000000"/>
                <w:sz w:val="20"/>
              </w:rPr>
              <w:t>69 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ІІІ топтағы</w:t>
            </w:r>
            <w:r>
              <w:br/>
            </w:r>
            <w:r>
              <w:rPr>
                <w:rFonts w:ascii="Times New Roman"/>
                <w:b w:val="false"/>
                <w:i w:val="false"/>
                <w:color w:val="000000"/>
                <w:sz w:val="20"/>
              </w:rPr>
              <w:t>
</w:t>
            </w:r>
            <w:r>
              <w:rPr>
                <w:rFonts w:ascii="Times New Roman"/>
                <w:b w:val="false"/>
                <w:i w:val="false"/>
                <w:color w:val="000000"/>
                <w:sz w:val="20"/>
              </w:rPr>
              <w:t>70 III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Асыраушысынан айырылу жағдайы бойынша берілетін аралас жәрдемақы</w:t>
            </w:r>
            <w:r>
              <w:br/>
            </w:r>
            <w:r>
              <w:rPr>
                <w:rFonts w:ascii="Times New Roman"/>
                <w:b w:val="false"/>
                <w:i w:val="false"/>
                <w:color w:val="000000"/>
                <w:sz w:val="20"/>
              </w:rPr>
              <w:t>
</w:t>
            </w:r>
            <w:r>
              <w:rPr>
                <w:rFonts w:ascii="Times New Roman"/>
                <w:b w:val="false"/>
                <w:i w:val="false"/>
                <w:color w:val="000000"/>
                <w:sz w:val="20"/>
              </w:rPr>
              <w:t>71 Смешанные виды выплат по потере кормильца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 жетім және 1 асырауындағы адам</w:t>
            </w:r>
            <w:r>
              <w:br/>
            </w:r>
            <w:r>
              <w:rPr>
                <w:rFonts w:ascii="Times New Roman"/>
                <w:b w:val="false"/>
                <w:i w:val="false"/>
                <w:color w:val="000000"/>
                <w:sz w:val="20"/>
              </w:rPr>
              <w:t>
</w:t>
            </w:r>
            <w:r>
              <w:rPr>
                <w:rFonts w:ascii="Times New Roman"/>
                <w:b w:val="false"/>
                <w:i w:val="false"/>
                <w:color w:val="000000"/>
                <w:sz w:val="20"/>
              </w:rPr>
              <w:t>72 1 сирота и 1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1 жетім және 2 асырауындағы адам</w:t>
            </w:r>
            <w:r>
              <w:br/>
            </w:r>
            <w:r>
              <w:rPr>
                <w:rFonts w:ascii="Times New Roman"/>
                <w:b w:val="false"/>
                <w:i w:val="false"/>
                <w:color w:val="000000"/>
                <w:sz w:val="20"/>
              </w:rPr>
              <w:t>
</w:t>
            </w:r>
            <w:r>
              <w:rPr>
                <w:rFonts w:ascii="Times New Roman"/>
                <w:b w:val="false"/>
                <w:i w:val="false"/>
                <w:color w:val="000000"/>
                <w:sz w:val="20"/>
              </w:rPr>
              <w:t>73 1 сирота и 2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1 жетім және 3 асырауындағы адам</w:t>
            </w:r>
            <w:r>
              <w:br/>
            </w:r>
            <w:r>
              <w:rPr>
                <w:rFonts w:ascii="Times New Roman"/>
                <w:b w:val="false"/>
                <w:i w:val="false"/>
                <w:color w:val="000000"/>
                <w:sz w:val="20"/>
              </w:rPr>
              <w:t>
</w:t>
            </w:r>
            <w:r>
              <w:rPr>
                <w:rFonts w:ascii="Times New Roman"/>
                <w:b w:val="false"/>
                <w:i w:val="false"/>
                <w:color w:val="000000"/>
                <w:sz w:val="20"/>
              </w:rPr>
              <w:t>74 1 сирота и 3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1 жетім және 4 асырауындағы адам</w:t>
            </w:r>
            <w:r>
              <w:br/>
            </w:r>
            <w:r>
              <w:rPr>
                <w:rFonts w:ascii="Times New Roman"/>
                <w:b w:val="false"/>
                <w:i w:val="false"/>
                <w:color w:val="000000"/>
                <w:sz w:val="20"/>
              </w:rPr>
              <w:t>
</w:t>
            </w:r>
            <w:r>
              <w:rPr>
                <w:rFonts w:ascii="Times New Roman"/>
                <w:b w:val="false"/>
                <w:i w:val="false"/>
                <w:color w:val="000000"/>
                <w:sz w:val="20"/>
              </w:rPr>
              <w:t>75 1 сирота и 4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2 жетім және 1 асырауындағы адам</w:t>
            </w:r>
            <w:r>
              <w:br/>
            </w:r>
            <w:r>
              <w:rPr>
                <w:rFonts w:ascii="Times New Roman"/>
                <w:b w:val="false"/>
                <w:i w:val="false"/>
                <w:color w:val="000000"/>
                <w:sz w:val="20"/>
              </w:rPr>
              <w:t>
</w:t>
            </w:r>
            <w:r>
              <w:rPr>
                <w:rFonts w:ascii="Times New Roman"/>
                <w:b w:val="false"/>
                <w:i w:val="false"/>
                <w:color w:val="000000"/>
                <w:sz w:val="20"/>
              </w:rPr>
              <w:t>76 2 сирота и 1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2 жетім және 2 асырауындағы адам</w:t>
            </w:r>
            <w:r>
              <w:br/>
            </w:r>
            <w:r>
              <w:rPr>
                <w:rFonts w:ascii="Times New Roman"/>
                <w:b w:val="false"/>
                <w:i w:val="false"/>
                <w:color w:val="000000"/>
                <w:sz w:val="20"/>
              </w:rPr>
              <w:t>
</w:t>
            </w:r>
            <w:r>
              <w:rPr>
                <w:rFonts w:ascii="Times New Roman"/>
                <w:b w:val="false"/>
                <w:i w:val="false"/>
                <w:color w:val="000000"/>
                <w:sz w:val="20"/>
              </w:rPr>
              <w:t>77 2 сирота и 2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2 жетім және 3 асырауындағы адам</w:t>
            </w:r>
            <w:r>
              <w:br/>
            </w:r>
            <w:r>
              <w:rPr>
                <w:rFonts w:ascii="Times New Roman"/>
                <w:b w:val="false"/>
                <w:i w:val="false"/>
                <w:color w:val="000000"/>
                <w:sz w:val="20"/>
              </w:rPr>
              <w:t>
</w:t>
            </w:r>
            <w:r>
              <w:rPr>
                <w:rFonts w:ascii="Times New Roman"/>
                <w:b w:val="false"/>
                <w:i w:val="false"/>
                <w:color w:val="000000"/>
                <w:sz w:val="20"/>
              </w:rPr>
              <w:t>78 2 сирота и 3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 жетім және 1 асырауындағы адам</w:t>
            </w:r>
            <w:r>
              <w:br/>
            </w:r>
            <w:r>
              <w:rPr>
                <w:rFonts w:ascii="Times New Roman"/>
                <w:b w:val="false"/>
                <w:i w:val="false"/>
                <w:color w:val="000000"/>
                <w:sz w:val="20"/>
              </w:rPr>
              <w:t>
</w:t>
            </w:r>
            <w:r>
              <w:rPr>
                <w:rFonts w:ascii="Times New Roman"/>
                <w:b w:val="false"/>
                <w:i w:val="false"/>
                <w:color w:val="000000"/>
                <w:sz w:val="20"/>
              </w:rPr>
              <w:t>79 3 сирота и 1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3 жетім және 2 асырауындағы адам</w:t>
            </w:r>
            <w:r>
              <w:br/>
            </w:r>
            <w:r>
              <w:rPr>
                <w:rFonts w:ascii="Times New Roman"/>
                <w:b w:val="false"/>
                <w:i w:val="false"/>
                <w:color w:val="000000"/>
                <w:sz w:val="20"/>
              </w:rPr>
              <w:t>
</w:t>
            </w:r>
            <w:r>
              <w:rPr>
                <w:rFonts w:ascii="Times New Roman"/>
                <w:b w:val="false"/>
                <w:i w:val="false"/>
                <w:color w:val="000000"/>
                <w:sz w:val="20"/>
              </w:rPr>
              <w:t>80 3 сирота и 2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4 жетім және 1 асырауындағы адам</w:t>
            </w:r>
            <w:r>
              <w:br/>
            </w:r>
            <w:r>
              <w:rPr>
                <w:rFonts w:ascii="Times New Roman"/>
                <w:b w:val="false"/>
                <w:i w:val="false"/>
                <w:color w:val="000000"/>
                <w:sz w:val="20"/>
              </w:rPr>
              <w:t>
</w:t>
            </w:r>
            <w:r>
              <w:rPr>
                <w:rFonts w:ascii="Times New Roman"/>
                <w:b w:val="false"/>
                <w:i w:val="false"/>
                <w:color w:val="000000"/>
                <w:sz w:val="20"/>
              </w:rPr>
              <w:t>81 4 сирота и 1 иждивенец</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6 жетім және одан да көп</w:t>
            </w:r>
            <w:r>
              <w:br/>
            </w:r>
            <w:r>
              <w:rPr>
                <w:rFonts w:ascii="Times New Roman"/>
                <w:b w:val="false"/>
                <w:i w:val="false"/>
                <w:color w:val="000000"/>
                <w:sz w:val="20"/>
              </w:rPr>
              <w:t>
</w:t>
            </w:r>
            <w:r>
              <w:rPr>
                <w:rFonts w:ascii="Times New Roman"/>
                <w:b w:val="false"/>
                <w:i w:val="false"/>
                <w:color w:val="000000"/>
                <w:sz w:val="20"/>
              </w:rPr>
              <w:t>82 6 сирота и более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Жерлеу</w:t>
            </w:r>
            <w:r>
              <w:br/>
            </w:r>
            <w:r>
              <w:rPr>
                <w:rFonts w:ascii="Times New Roman"/>
                <w:b w:val="false"/>
                <w:i w:val="false"/>
                <w:color w:val="000000"/>
                <w:sz w:val="20"/>
              </w:rPr>
              <w:t>
</w:t>
            </w:r>
            <w:r>
              <w:rPr>
                <w:rFonts w:ascii="Times New Roman"/>
                <w:b w:val="false"/>
                <w:i w:val="false"/>
                <w:color w:val="000000"/>
                <w:sz w:val="20"/>
              </w:rPr>
              <w:t>83 Погребение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оның ішінде: жасына байланысты</w:t>
            </w:r>
            <w:r>
              <w:br/>
            </w:r>
            <w:r>
              <w:rPr>
                <w:rFonts w:ascii="Times New Roman"/>
                <w:b w:val="false"/>
                <w:i w:val="false"/>
                <w:color w:val="000000"/>
                <w:sz w:val="20"/>
              </w:rPr>
              <w:t>
</w:t>
            </w:r>
            <w:r>
              <w:rPr>
                <w:rFonts w:ascii="Times New Roman"/>
                <w:b w:val="false"/>
                <w:i w:val="false"/>
                <w:color w:val="000000"/>
                <w:sz w:val="20"/>
              </w:rPr>
              <w:t>84 в том числе: по возрасту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мүгедектігі бойынша</w:t>
            </w:r>
            <w:r>
              <w:br/>
            </w:r>
            <w:r>
              <w:rPr>
                <w:rFonts w:ascii="Times New Roman"/>
                <w:b w:val="false"/>
                <w:i w:val="false"/>
                <w:color w:val="000000"/>
                <w:sz w:val="20"/>
              </w:rPr>
              <w:t>
</w:t>
            </w:r>
            <w:r>
              <w:rPr>
                <w:rFonts w:ascii="Times New Roman"/>
                <w:b w:val="false"/>
                <w:i w:val="false"/>
                <w:color w:val="000000"/>
                <w:sz w:val="20"/>
              </w:rPr>
              <w:t>85 по инвалидности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асыраушыдан айырылу бойынша</w:t>
            </w:r>
            <w:r>
              <w:br/>
            </w:r>
            <w:r>
              <w:rPr>
                <w:rFonts w:ascii="Times New Roman"/>
                <w:b w:val="false"/>
                <w:i w:val="false"/>
                <w:color w:val="000000"/>
                <w:sz w:val="20"/>
              </w:rPr>
              <w:t>
</w:t>
            </w:r>
            <w:r>
              <w:rPr>
                <w:rFonts w:ascii="Times New Roman"/>
                <w:b w:val="false"/>
                <w:i w:val="false"/>
                <w:color w:val="000000"/>
                <w:sz w:val="20"/>
              </w:rPr>
              <w:t>86 по случаю потери кормильца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7"/>
    <w:p>
      <w:pPr>
        <w:spacing w:after="0"/>
        <w:ind w:left="0"/>
        <w:jc w:val="left"/>
      </w:pPr>
      <w:r>
        <w:rPr>
          <w:rFonts w:ascii="Times New Roman"/>
          <w:b/>
          <w:i w:val="false"/>
          <w:color w:val="000000"/>
        </w:rPr>
        <w:t xml:space="preserve"> 
3 – БӨЛІМ. Әлуетті құрылымдар қатарындағы зейнетақылар мен</w:t>
      </w:r>
      <w:r>
        <w:br/>
      </w:r>
      <w:r>
        <w:rPr>
          <w:rFonts w:ascii="Times New Roman"/>
          <w:b/>
          <w:i w:val="false"/>
          <w:color w:val="000000"/>
        </w:rPr>
        <w:t>
жәрдемақыларды алушылардың саны және оларға тағайындалған</w:t>
      </w:r>
      <w:r>
        <w:br/>
      </w:r>
      <w:r>
        <w:rPr>
          <w:rFonts w:ascii="Times New Roman"/>
          <w:b/>
          <w:i w:val="false"/>
          <w:color w:val="000000"/>
        </w:rPr>
        <w:t>
айлық зейнетақылар мен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3. Численность получателей пенсий и пособий по линии силовых</w:t>
      </w:r>
      <w:r>
        <w:br/>
      </w:r>
      <w:r>
        <w:rPr>
          <w:rFonts w:ascii="Times New Roman"/>
          <w:b/>
          <w:i w:val="false"/>
          <w:color w:val="000000"/>
        </w:rPr>
        <w:t>
структур и суммах назначенных им месячных пенсий и пособий ___</w:t>
      </w:r>
      <w:r>
        <w:br/>
      </w:r>
      <w:r>
        <w:rPr>
          <w:rFonts w:ascii="Times New Roman"/>
          <w:b/>
          <w:i w:val="false"/>
          <w:color w:val="000000"/>
        </w:rPr>
        <w:t>
полугодие 20__ года.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Еңбек сіңірген жылдар үшін берілетін зейнетақы</w:t>
            </w:r>
            <w:r>
              <w:br/>
            </w:r>
            <w:r>
              <w:rPr>
                <w:rFonts w:ascii="Times New Roman"/>
                <w:b w:val="false"/>
                <w:i w:val="false"/>
                <w:color w:val="000000"/>
                <w:sz w:val="20"/>
              </w:rPr>
              <w:t>
</w:t>
            </w:r>
            <w:r>
              <w:rPr>
                <w:rFonts w:ascii="Times New Roman"/>
                <w:b w:val="false"/>
                <w:i w:val="false"/>
                <w:color w:val="000000"/>
                <w:sz w:val="20"/>
              </w:rPr>
              <w:t>01 Пенсия по выслуге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01-а Базалық зейнетақы төлемін алушылардың барлығы</w:t>
            </w:r>
            <w:r>
              <w:br/>
            </w:r>
            <w:r>
              <w:rPr>
                <w:rFonts w:ascii="Times New Roman"/>
                <w:b w:val="false"/>
                <w:i w:val="false"/>
                <w:color w:val="000000"/>
                <w:sz w:val="20"/>
              </w:rPr>
              <w:t>
</w:t>
            </w:r>
            <w:r>
              <w:rPr>
                <w:rFonts w:ascii="Times New Roman"/>
                <w:b w:val="false"/>
                <w:i w:val="false"/>
                <w:color w:val="000000"/>
                <w:sz w:val="20"/>
              </w:rPr>
              <w:t>01-а Всего получателей базовой пенсионной выплаты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оның ішінде: ауылдық жерлерде</w:t>
            </w:r>
            <w:r>
              <w:br/>
            </w:r>
            <w:r>
              <w:rPr>
                <w:rFonts w:ascii="Times New Roman"/>
                <w:b w:val="false"/>
                <w:i w:val="false"/>
                <w:color w:val="000000"/>
                <w:sz w:val="20"/>
              </w:rPr>
              <w:t>
</w:t>
            </w:r>
            <w:r>
              <w:rPr>
                <w:rFonts w:ascii="Times New Roman"/>
                <w:b w:val="false"/>
                <w:i w:val="false"/>
                <w:color w:val="000000"/>
                <w:sz w:val="20"/>
              </w:rPr>
              <w:t>02 из них: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алушылардың жалпы саны ішінде: әйелдер</w:t>
            </w:r>
            <w:r>
              <w:br/>
            </w:r>
            <w:r>
              <w:rPr>
                <w:rFonts w:ascii="Times New Roman"/>
                <w:b w:val="false"/>
                <w:i w:val="false"/>
                <w:color w:val="000000"/>
                <w:sz w:val="20"/>
              </w:rPr>
              <w:t>
</w:t>
            </w:r>
            <w:r>
              <w:rPr>
                <w:rFonts w:ascii="Times New Roman"/>
                <w:b w:val="false"/>
                <w:i w:val="false"/>
                <w:color w:val="000000"/>
                <w:sz w:val="20"/>
              </w:rPr>
              <w:t>03 из общего числа получателей: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Мүгедектік бойынша берілетін жәрдемақының барлығы</w:t>
            </w:r>
            <w:r>
              <w:br/>
            </w:r>
            <w:r>
              <w:rPr>
                <w:rFonts w:ascii="Times New Roman"/>
                <w:b w:val="false"/>
                <w:i w:val="false"/>
                <w:color w:val="000000"/>
                <w:sz w:val="20"/>
              </w:rPr>
              <w:t>
</w:t>
            </w:r>
            <w:r>
              <w:rPr>
                <w:rFonts w:ascii="Times New Roman"/>
                <w:b w:val="false"/>
                <w:i w:val="false"/>
                <w:color w:val="000000"/>
                <w:sz w:val="20"/>
              </w:rPr>
              <w:t>04 Пособие по инвалидности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оның ішінде: ауылдық жерлерде</w:t>
            </w:r>
            <w:r>
              <w:br/>
            </w:r>
            <w:r>
              <w:rPr>
                <w:rFonts w:ascii="Times New Roman"/>
                <w:b w:val="false"/>
                <w:i w:val="false"/>
                <w:color w:val="000000"/>
                <w:sz w:val="20"/>
              </w:rPr>
              <w:t>
</w:t>
            </w:r>
            <w:r>
              <w:rPr>
                <w:rFonts w:ascii="Times New Roman"/>
                <w:b w:val="false"/>
                <w:i w:val="false"/>
                <w:color w:val="000000"/>
                <w:sz w:val="20"/>
              </w:rPr>
              <w:t>05 из них: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жалпы алушылардың саны ішінде: әйелдер</w:t>
            </w:r>
            <w:r>
              <w:br/>
            </w:r>
            <w:r>
              <w:rPr>
                <w:rFonts w:ascii="Times New Roman"/>
                <w:b w:val="false"/>
                <w:i w:val="false"/>
                <w:color w:val="000000"/>
                <w:sz w:val="20"/>
              </w:rPr>
              <w:t>
</w:t>
            </w:r>
            <w:r>
              <w:rPr>
                <w:rFonts w:ascii="Times New Roman"/>
                <w:b w:val="false"/>
                <w:i w:val="false"/>
                <w:color w:val="000000"/>
                <w:sz w:val="20"/>
              </w:rPr>
              <w:t>06 из общего числа получателей: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06-а Мүгедектік бойынша берілетін жәрдемақы алушылардың базалық зейнетақы төлемі барлығы</w:t>
            </w:r>
            <w:r>
              <w:br/>
            </w:r>
            <w:r>
              <w:rPr>
                <w:rFonts w:ascii="Times New Roman"/>
                <w:b w:val="false"/>
                <w:i w:val="false"/>
                <w:color w:val="000000"/>
                <w:sz w:val="20"/>
              </w:rPr>
              <w:t>
</w:t>
            </w:r>
            <w:r>
              <w:rPr>
                <w:rFonts w:ascii="Times New Roman"/>
                <w:b w:val="false"/>
                <w:i w:val="false"/>
                <w:color w:val="000000"/>
                <w:sz w:val="20"/>
              </w:rPr>
              <w:t>06-а Базовая пенсионная выплата получателей пособии по инвалидности всего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І топ</w:t>
            </w:r>
            <w:r>
              <w:br/>
            </w:r>
            <w:r>
              <w:rPr>
                <w:rFonts w:ascii="Times New Roman"/>
                <w:b w:val="false"/>
                <w:i w:val="false"/>
                <w:color w:val="000000"/>
                <w:sz w:val="20"/>
              </w:rPr>
              <w:t>
</w:t>
            </w:r>
            <w:r>
              <w:rPr>
                <w:rFonts w:ascii="Times New Roman"/>
                <w:b w:val="false"/>
                <w:i w:val="false"/>
                <w:color w:val="000000"/>
                <w:sz w:val="20"/>
              </w:rPr>
              <w:t>07 І группа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ІІ топ</w:t>
            </w:r>
            <w:r>
              <w:br/>
            </w:r>
            <w:r>
              <w:rPr>
                <w:rFonts w:ascii="Times New Roman"/>
                <w:b w:val="false"/>
                <w:i w:val="false"/>
                <w:color w:val="000000"/>
                <w:sz w:val="20"/>
              </w:rPr>
              <w:t>
</w:t>
            </w:r>
            <w:r>
              <w:rPr>
                <w:rFonts w:ascii="Times New Roman"/>
                <w:b w:val="false"/>
                <w:i w:val="false"/>
                <w:color w:val="000000"/>
                <w:sz w:val="20"/>
              </w:rPr>
              <w:t>08 ІІ группа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ІІІ топ</w:t>
            </w:r>
            <w:r>
              <w:br/>
            </w:r>
            <w:r>
              <w:rPr>
                <w:rFonts w:ascii="Times New Roman"/>
                <w:b w:val="false"/>
                <w:i w:val="false"/>
                <w:color w:val="000000"/>
                <w:sz w:val="20"/>
              </w:rPr>
              <w:t>
</w:t>
            </w:r>
            <w:r>
              <w:rPr>
                <w:rFonts w:ascii="Times New Roman"/>
                <w:b w:val="false"/>
                <w:i w:val="false"/>
                <w:color w:val="000000"/>
                <w:sz w:val="20"/>
              </w:rPr>
              <w:t>09 ІІІ группа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Асыраушыдан айырылу жағдайы бойынша</w:t>
            </w:r>
            <w:r>
              <w:br/>
            </w:r>
            <w:r>
              <w:rPr>
                <w:rFonts w:ascii="Times New Roman"/>
                <w:b w:val="false"/>
                <w:i w:val="false"/>
                <w:color w:val="000000"/>
                <w:sz w:val="20"/>
              </w:rPr>
              <w:t>
</w:t>
            </w:r>
            <w:r>
              <w:rPr>
                <w:rFonts w:ascii="Times New Roman"/>
                <w:b w:val="false"/>
                <w:i w:val="false"/>
                <w:color w:val="000000"/>
                <w:sz w:val="20"/>
              </w:rPr>
              <w:t>10 Пособие по случаю потери кормильца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оның ішінде: ауылдық жерлерде</w:t>
            </w:r>
            <w:r>
              <w:br/>
            </w:r>
            <w:r>
              <w:rPr>
                <w:rFonts w:ascii="Times New Roman"/>
                <w:b w:val="false"/>
                <w:i w:val="false"/>
                <w:color w:val="000000"/>
                <w:sz w:val="20"/>
              </w:rPr>
              <w:t>
</w:t>
            </w:r>
            <w:r>
              <w:rPr>
                <w:rFonts w:ascii="Times New Roman"/>
                <w:b w:val="false"/>
                <w:i w:val="false"/>
                <w:color w:val="000000"/>
                <w:sz w:val="20"/>
              </w:rPr>
              <w:t>11 из них: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алушылардың жалпы саны ішінде: әйелдер</w:t>
            </w:r>
            <w:r>
              <w:br/>
            </w:r>
            <w:r>
              <w:rPr>
                <w:rFonts w:ascii="Times New Roman"/>
                <w:b w:val="false"/>
                <w:i w:val="false"/>
                <w:color w:val="000000"/>
                <w:sz w:val="20"/>
              </w:rPr>
              <w:t>
</w:t>
            </w:r>
            <w:r>
              <w:rPr>
                <w:rFonts w:ascii="Times New Roman"/>
                <w:b w:val="false"/>
                <w:i w:val="false"/>
                <w:color w:val="000000"/>
                <w:sz w:val="20"/>
              </w:rPr>
              <w:t>12 из общего числа получателей: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еңбекке жарамсыз 1 мүшесі бар</w:t>
            </w:r>
            <w:r>
              <w:br/>
            </w:r>
            <w:r>
              <w:rPr>
                <w:rFonts w:ascii="Times New Roman"/>
                <w:b w:val="false"/>
                <w:i w:val="false"/>
                <w:color w:val="000000"/>
                <w:sz w:val="20"/>
              </w:rPr>
              <w:t>
</w:t>
            </w:r>
            <w:r>
              <w:rPr>
                <w:rFonts w:ascii="Times New Roman"/>
                <w:b w:val="false"/>
                <w:i w:val="false"/>
                <w:color w:val="000000"/>
                <w:sz w:val="20"/>
              </w:rPr>
              <w:t>13 с 1 нетрудоспособным</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еңбекке жарамсыз 2 мүшесі бар</w:t>
            </w:r>
            <w:r>
              <w:br/>
            </w:r>
            <w:r>
              <w:rPr>
                <w:rFonts w:ascii="Times New Roman"/>
                <w:b w:val="false"/>
                <w:i w:val="false"/>
                <w:color w:val="000000"/>
                <w:sz w:val="20"/>
              </w:rPr>
              <w:t>
</w:t>
            </w:r>
            <w:r>
              <w:rPr>
                <w:rFonts w:ascii="Times New Roman"/>
                <w:b w:val="false"/>
                <w:i w:val="false"/>
                <w:color w:val="000000"/>
                <w:sz w:val="20"/>
              </w:rPr>
              <w:t>14 с 2 нетрудоспособными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еңбекке жарамсыз 3 мүшесі бар</w:t>
            </w:r>
            <w:r>
              <w:br/>
            </w:r>
            <w:r>
              <w:rPr>
                <w:rFonts w:ascii="Times New Roman"/>
                <w:b w:val="false"/>
                <w:i w:val="false"/>
                <w:color w:val="000000"/>
                <w:sz w:val="20"/>
              </w:rPr>
              <w:t>
</w:t>
            </w:r>
            <w:r>
              <w:rPr>
                <w:rFonts w:ascii="Times New Roman"/>
                <w:b w:val="false"/>
                <w:i w:val="false"/>
                <w:color w:val="000000"/>
                <w:sz w:val="20"/>
              </w:rPr>
              <w:t>15 с 3 нетрудоспособными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еңбекке жарамсыз 4 мүшесі бар</w:t>
            </w:r>
            <w:r>
              <w:br/>
            </w:r>
            <w:r>
              <w:rPr>
                <w:rFonts w:ascii="Times New Roman"/>
                <w:b w:val="false"/>
                <w:i w:val="false"/>
                <w:color w:val="000000"/>
                <w:sz w:val="20"/>
              </w:rPr>
              <w:t>
</w:t>
            </w:r>
            <w:r>
              <w:rPr>
                <w:rFonts w:ascii="Times New Roman"/>
                <w:b w:val="false"/>
                <w:i w:val="false"/>
                <w:color w:val="000000"/>
                <w:sz w:val="20"/>
              </w:rPr>
              <w:t>16 с 4 нетрудоспособными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еңбекке жарамсыз 5 және одан да артық мүшесі бар отбасыларға төленетін жәрдемақы</w:t>
            </w:r>
            <w:r>
              <w:br/>
            </w:r>
            <w:r>
              <w:rPr>
                <w:rFonts w:ascii="Times New Roman"/>
                <w:b w:val="false"/>
                <w:i w:val="false"/>
                <w:color w:val="000000"/>
                <w:sz w:val="20"/>
              </w:rPr>
              <w:t>
</w:t>
            </w:r>
            <w:r>
              <w:rPr>
                <w:rFonts w:ascii="Times New Roman"/>
                <w:b w:val="false"/>
                <w:i w:val="false"/>
                <w:color w:val="000000"/>
                <w:sz w:val="20"/>
              </w:rPr>
              <w:t>17 с 5 и более нетрудоспособоными членами семьи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Алушылардың барлығы</w:t>
            </w:r>
            <w:r>
              <w:br/>
            </w:r>
            <w:r>
              <w:rPr>
                <w:rFonts w:ascii="Times New Roman"/>
                <w:b w:val="false"/>
                <w:i w:val="false"/>
                <w:color w:val="000000"/>
                <w:sz w:val="20"/>
              </w:rPr>
              <w:t>
</w:t>
            </w:r>
            <w:r>
              <w:rPr>
                <w:rFonts w:ascii="Times New Roman"/>
                <w:b w:val="false"/>
                <w:i w:val="false"/>
                <w:color w:val="000000"/>
                <w:sz w:val="20"/>
              </w:rPr>
              <w:t>18 Всего получателей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Жерлеуге берілетін жәрдемақы</w:t>
            </w:r>
            <w:r>
              <w:br/>
            </w:r>
            <w:r>
              <w:rPr>
                <w:rFonts w:ascii="Times New Roman"/>
                <w:b w:val="false"/>
                <w:i w:val="false"/>
                <w:color w:val="000000"/>
                <w:sz w:val="20"/>
              </w:rPr>
              <w:t>
</w:t>
            </w:r>
            <w:r>
              <w:rPr>
                <w:rFonts w:ascii="Times New Roman"/>
                <w:b w:val="false"/>
                <w:i w:val="false"/>
                <w:color w:val="000000"/>
                <w:sz w:val="20"/>
              </w:rPr>
              <w:t>19 Пособие на погребение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оның ішінде: еңбек сіңірген жылдар бойынша</w:t>
            </w:r>
            <w:r>
              <w:br/>
            </w:r>
            <w:r>
              <w:rPr>
                <w:rFonts w:ascii="Times New Roman"/>
                <w:b w:val="false"/>
                <w:i w:val="false"/>
                <w:color w:val="000000"/>
                <w:sz w:val="20"/>
              </w:rPr>
              <w:t>
</w:t>
            </w:r>
            <w:r>
              <w:rPr>
                <w:rFonts w:ascii="Times New Roman"/>
                <w:b w:val="false"/>
                <w:i w:val="false"/>
                <w:color w:val="000000"/>
                <w:sz w:val="20"/>
              </w:rPr>
              <w:t>20 в том числе: по выслуге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мүгедектік бойынша</w:t>
            </w:r>
            <w:r>
              <w:br/>
            </w:r>
            <w:r>
              <w:rPr>
                <w:rFonts w:ascii="Times New Roman"/>
                <w:b w:val="false"/>
                <w:i w:val="false"/>
                <w:color w:val="000000"/>
                <w:sz w:val="20"/>
              </w:rPr>
              <w:t>
</w:t>
            </w:r>
            <w:r>
              <w:rPr>
                <w:rFonts w:ascii="Times New Roman"/>
                <w:b w:val="false"/>
                <w:i w:val="false"/>
                <w:color w:val="000000"/>
                <w:sz w:val="20"/>
              </w:rPr>
              <w:t>21 по инвалидности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асыраушыдан айырылу бойынша</w:t>
            </w:r>
            <w:r>
              <w:br/>
            </w:r>
            <w:r>
              <w:rPr>
                <w:rFonts w:ascii="Times New Roman"/>
                <w:b w:val="false"/>
                <w:i w:val="false"/>
                <w:color w:val="000000"/>
                <w:sz w:val="20"/>
              </w:rPr>
              <w:t>
</w:t>
            </w:r>
            <w:r>
              <w:rPr>
                <w:rFonts w:ascii="Times New Roman"/>
                <w:b w:val="false"/>
                <w:i w:val="false"/>
                <w:color w:val="000000"/>
                <w:sz w:val="20"/>
              </w:rPr>
              <w:t>22 по случаю потери кормильца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Жерлеуге берілетін біржолғы өтемақы</w:t>
            </w:r>
            <w:r>
              <w:br/>
            </w:r>
            <w:r>
              <w:rPr>
                <w:rFonts w:ascii="Times New Roman"/>
                <w:b w:val="false"/>
                <w:i w:val="false"/>
                <w:color w:val="000000"/>
                <w:sz w:val="20"/>
              </w:rPr>
              <w:t>
</w:t>
            </w:r>
            <w:r>
              <w:rPr>
                <w:rFonts w:ascii="Times New Roman"/>
                <w:b w:val="false"/>
                <w:i w:val="false"/>
                <w:color w:val="000000"/>
                <w:sz w:val="20"/>
              </w:rPr>
              <w:t>23 Единовременная компенсация на погребение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оның ішінде: зайыбына (жұбайына)</w:t>
            </w:r>
            <w:r>
              <w:br/>
            </w:r>
            <w:r>
              <w:rPr>
                <w:rFonts w:ascii="Times New Roman"/>
                <w:b w:val="false"/>
                <w:i w:val="false"/>
                <w:color w:val="000000"/>
                <w:sz w:val="20"/>
              </w:rPr>
              <w:t>
</w:t>
            </w:r>
            <w:r>
              <w:rPr>
                <w:rFonts w:ascii="Times New Roman"/>
                <w:b w:val="false"/>
                <w:i w:val="false"/>
                <w:color w:val="000000"/>
                <w:sz w:val="20"/>
              </w:rPr>
              <w:t>24 в том числе: жене (мужу)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05"/>
        <w:gridCol w:w="1708"/>
        <w:gridCol w:w="1957"/>
        <w:gridCol w:w="1279"/>
        <w:gridCol w:w="1550"/>
        <w:gridCol w:w="2409"/>
        <w:gridCol w:w="1484"/>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отбасы мүшелеріне</w:t>
            </w:r>
            <w:r>
              <w:br/>
            </w:r>
            <w:r>
              <w:rPr>
                <w:rFonts w:ascii="Times New Roman"/>
                <w:b w:val="false"/>
                <w:i w:val="false"/>
                <w:color w:val="000000"/>
                <w:sz w:val="20"/>
              </w:rPr>
              <w:t>
</w:t>
            </w:r>
            <w:r>
              <w:rPr>
                <w:rFonts w:ascii="Times New Roman"/>
                <w:b w:val="false"/>
                <w:i w:val="false"/>
                <w:color w:val="000000"/>
                <w:sz w:val="20"/>
              </w:rPr>
              <w:t>25 членам семьи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пенсий (пособий) (тысяч тенге)</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зейнетақылар (жәрдемақылар)</w:t>
            </w:r>
            <w:r>
              <w:br/>
            </w:r>
            <w:r>
              <w:rPr>
                <w:rFonts w:ascii="Times New Roman"/>
                <w:b w:val="false"/>
                <w:i w:val="false"/>
                <w:color w:val="000000"/>
                <w:sz w:val="20"/>
              </w:rPr>
              <w:t>
</w:t>
            </w:r>
            <w:r>
              <w:rPr>
                <w:rFonts w:ascii="Times New Roman"/>
                <w:b w:val="false"/>
                <w:i w:val="false"/>
                <w:color w:val="000000"/>
                <w:sz w:val="20"/>
              </w:rPr>
              <w:t>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зейнетақылардың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пенсий (пособий) (тысяч тенге)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Зейнетақылардың (жәрдемақылардың)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пенсий (пособий), тенге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8"/>
    <w:p>
      <w:pPr>
        <w:spacing w:after="0"/>
        <w:ind w:left="0"/>
        <w:jc w:val="left"/>
      </w:pPr>
      <w:r>
        <w:rPr>
          <w:rFonts w:ascii="Times New Roman"/>
          <w:b/>
          <w:i w:val="false"/>
          <w:color w:val="000000"/>
        </w:rPr>
        <w:t xml:space="preserve"> 
4 – БӨЛІМ. Арнаулы мемлекеттік жәрдемақы алушылардың саны және</w:t>
      </w:r>
      <w:r>
        <w:br/>
      </w:r>
      <w:r>
        <w:rPr>
          <w:rFonts w:ascii="Times New Roman"/>
          <w:b/>
          <w:i w:val="false"/>
          <w:color w:val="000000"/>
        </w:rPr>
        <w:t>
оларға тағайындалған айлық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4. Численность получателей государственных специальных пособий</w:t>
      </w:r>
      <w:r>
        <w:br/>
      </w:r>
      <w:r>
        <w:rPr>
          <w:rFonts w:ascii="Times New Roman"/>
          <w:b/>
          <w:i w:val="false"/>
          <w:color w:val="000000"/>
        </w:rPr>
        <w:t>
и суммах назначенных им месячных пособий ___ полугодие 20__ года.</w:t>
      </w:r>
    </w:p>
    <w:bookmarkEnd w:id="28"/>
    <w:p>
      <w:pPr>
        <w:spacing w:after="0"/>
        <w:ind w:left="0"/>
        <w:jc w:val="both"/>
      </w:pPr>
      <w:r>
        <w:rPr>
          <w:rFonts w:ascii="Times New Roman"/>
          <w:b/>
          <w:i w:val="false"/>
          <w:color w:val="000000"/>
          <w:sz w:val="28"/>
        </w:rPr>
        <w:t>Азаматтық халық алушылар қатарынан</w:t>
      </w:r>
      <w:r>
        <w:br/>
      </w:r>
      <w:r>
        <w:rPr>
          <w:rFonts w:ascii="Times New Roman"/>
          <w:b w:val="false"/>
          <w:i w:val="false"/>
          <w:color w:val="000000"/>
          <w:sz w:val="28"/>
        </w:rPr>
        <w:t>
Из числа получателей гражданского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Ұлы Отан соғысының мүгедектері</w:t>
            </w:r>
            <w:r>
              <w:br/>
            </w:r>
            <w:r>
              <w:rPr>
                <w:rFonts w:ascii="Times New Roman"/>
                <w:b w:val="false"/>
                <w:i w:val="false"/>
                <w:color w:val="000000"/>
                <w:sz w:val="20"/>
              </w:rPr>
              <w:t>
</w:t>
            </w:r>
            <w:r>
              <w:rPr>
                <w:rFonts w:ascii="Times New Roman"/>
                <w:b w:val="false"/>
                <w:i w:val="false"/>
                <w:color w:val="000000"/>
                <w:sz w:val="20"/>
              </w:rPr>
              <w:t>01 Инвалиды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Ұлы Отан соғысына қатысушылар</w:t>
            </w:r>
            <w:r>
              <w:br/>
            </w:r>
            <w:r>
              <w:rPr>
                <w:rFonts w:ascii="Times New Roman"/>
                <w:b w:val="false"/>
                <w:i w:val="false"/>
                <w:color w:val="000000"/>
                <w:sz w:val="20"/>
              </w:rPr>
              <w:t>
</w:t>
            </w:r>
            <w:r>
              <w:rPr>
                <w:rFonts w:ascii="Times New Roman"/>
                <w:b w:val="false"/>
                <w:i w:val="false"/>
                <w:color w:val="000000"/>
                <w:sz w:val="20"/>
              </w:rPr>
              <w:t>02 Участники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Ұлы Отан соғысының мүгедектеріне теңестірілген азаматтар</w:t>
            </w:r>
            <w:r>
              <w:br/>
            </w:r>
            <w:r>
              <w:rPr>
                <w:rFonts w:ascii="Times New Roman"/>
                <w:b w:val="false"/>
                <w:i w:val="false"/>
                <w:color w:val="000000"/>
                <w:sz w:val="20"/>
              </w:rPr>
              <w:t>
</w:t>
            </w:r>
            <w:r>
              <w:rPr>
                <w:rFonts w:ascii="Times New Roman"/>
                <w:b w:val="false"/>
                <w:i w:val="false"/>
                <w:color w:val="000000"/>
                <w:sz w:val="20"/>
              </w:rPr>
              <w:t>03 Лица приравненные к инвалидам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Ұлы Отан соғысының қатысушыларына теңестірілген азаматтар</w:t>
            </w:r>
            <w:r>
              <w:br/>
            </w:r>
            <w:r>
              <w:rPr>
                <w:rFonts w:ascii="Times New Roman"/>
                <w:b w:val="false"/>
                <w:i w:val="false"/>
                <w:color w:val="000000"/>
                <w:sz w:val="20"/>
              </w:rPr>
              <w:t>
</w:t>
            </w:r>
            <w:r>
              <w:rPr>
                <w:rFonts w:ascii="Times New Roman"/>
                <w:b w:val="false"/>
                <w:i w:val="false"/>
                <w:color w:val="000000"/>
                <w:sz w:val="20"/>
              </w:rPr>
              <w:t>04 Лица приравненные к участникам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Ұлы Отан соғысының жесірлері</w:t>
            </w:r>
            <w:r>
              <w:br/>
            </w:r>
            <w:r>
              <w:rPr>
                <w:rFonts w:ascii="Times New Roman"/>
                <w:b w:val="false"/>
                <w:i w:val="false"/>
                <w:color w:val="000000"/>
                <w:sz w:val="20"/>
              </w:rPr>
              <w:t>
</w:t>
            </w:r>
            <w:r>
              <w:rPr>
                <w:rFonts w:ascii="Times New Roman"/>
                <w:b w:val="false"/>
                <w:i w:val="false"/>
                <w:color w:val="000000"/>
                <w:sz w:val="20"/>
              </w:rPr>
              <w:t>05 Вдовы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Ұлы Отан соғысының қайтыс болған мүгедектерінің  әйелдері мен күйеулері</w:t>
            </w:r>
            <w:r>
              <w:br/>
            </w:r>
            <w:r>
              <w:rPr>
                <w:rFonts w:ascii="Times New Roman"/>
                <w:b w:val="false"/>
                <w:i w:val="false"/>
                <w:color w:val="000000"/>
                <w:sz w:val="20"/>
              </w:rPr>
              <w:t>
</w:t>
            </w:r>
            <w:r>
              <w:rPr>
                <w:rFonts w:ascii="Times New Roman"/>
                <w:b w:val="false"/>
                <w:i w:val="false"/>
                <w:color w:val="000000"/>
                <w:sz w:val="20"/>
              </w:rPr>
              <w:t>06 Жены и мужья умерших инвалидов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Батырлар</w:t>
            </w:r>
            <w:r>
              <w:br/>
            </w:r>
            <w:r>
              <w:rPr>
                <w:rFonts w:ascii="Times New Roman"/>
                <w:b w:val="false"/>
                <w:i w:val="false"/>
                <w:color w:val="000000"/>
                <w:sz w:val="20"/>
              </w:rPr>
              <w:t>
</w:t>
            </w:r>
            <w:r>
              <w:rPr>
                <w:rFonts w:ascii="Times New Roman"/>
                <w:b w:val="false"/>
                <w:i w:val="false"/>
                <w:color w:val="000000"/>
                <w:sz w:val="20"/>
              </w:rPr>
              <w:t>07 Герои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08 Семьи погибших военнослужащих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Марапатталған тыл еңбеккерлері</w:t>
            </w:r>
            <w:r>
              <w:br/>
            </w:r>
            <w:r>
              <w:rPr>
                <w:rFonts w:ascii="Times New Roman"/>
                <w:b w:val="false"/>
                <w:i w:val="false"/>
                <w:color w:val="000000"/>
                <w:sz w:val="20"/>
              </w:rPr>
              <w:t>
</w:t>
            </w:r>
            <w:r>
              <w:rPr>
                <w:rFonts w:ascii="Times New Roman"/>
                <w:b w:val="false"/>
                <w:i w:val="false"/>
                <w:color w:val="000000"/>
                <w:sz w:val="20"/>
              </w:rPr>
              <w:t>09 Награжденные труженники тыла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Апаттар салдарын жоюшылар</w:t>
            </w:r>
            <w:r>
              <w:br/>
            </w:r>
            <w:r>
              <w:rPr>
                <w:rFonts w:ascii="Times New Roman"/>
                <w:b w:val="false"/>
                <w:i w:val="false"/>
                <w:color w:val="000000"/>
                <w:sz w:val="20"/>
              </w:rPr>
              <w:t>
</w:t>
            </w:r>
            <w:r>
              <w:rPr>
                <w:rFonts w:ascii="Times New Roman"/>
                <w:b w:val="false"/>
                <w:i w:val="false"/>
                <w:color w:val="000000"/>
                <w:sz w:val="20"/>
              </w:rPr>
              <w:t>10 Участники ликвидации катастрофы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І және ІІ топтағы мүгедектер</w:t>
            </w:r>
            <w:r>
              <w:br/>
            </w:r>
            <w:r>
              <w:rPr>
                <w:rFonts w:ascii="Times New Roman"/>
                <w:b w:val="false"/>
                <w:i w:val="false"/>
                <w:color w:val="000000"/>
                <w:sz w:val="20"/>
              </w:rPr>
              <w:t>
</w:t>
            </w:r>
            <w:r>
              <w:rPr>
                <w:rFonts w:ascii="Times New Roman"/>
                <w:b w:val="false"/>
                <w:i w:val="false"/>
                <w:color w:val="000000"/>
                <w:sz w:val="20"/>
              </w:rPr>
              <w:t>11 Инвалиды І и ІІ групп</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ІІІ топтағы мүгедектер</w:t>
            </w:r>
            <w:r>
              <w:br/>
            </w:r>
            <w:r>
              <w:rPr>
                <w:rFonts w:ascii="Times New Roman"/>
                <w:b w:val="false"/>
                <w:i w:val="false"/>
                <w:color w:val="000000"/>
                <w:sz w:val="20"/>
              </w:rPr>
              <w:t>
</w:t>
            </w:r>
            <w:r>
              <w:rPr>
                <w:rFonts w:ascii="Times New Roman"/>
                <w:b w:val="false"/>
                <w:i w:val="false"/>
                <w:color w:val="000000"/>
                <w:sz w:val="20"/>
              </w:rPr>
              <w:t>12 Инвалиды ІІІ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16 жасқа дейінгі мүгедек балалар</w:t>
            </w:r>
            <w:r>
              <w:br/>
            </w:r>
            <w:r>
              <w:rPr>
                <w:rFonts w:ascii="Times New Roman"/>
                <w:b w:val="false"/>
                <w:i w:val="false"/>
                <w:color w:val="000000"/>
                <w:sz w:val="20"/>
              </w:rPr>
              <w:t>
</w:t>
            </w:r>
            <w:r>
              <w:rPr>
                <w:rFonts w:ascii="Times New Roman"/>
                <w:b w:val="false"/>
                <w:i w:val="false"/>
                <w:color w:val="000000"/>
                <w:sz w:val="20"/>
              </w:rPr>
              <w:t>13 Дети инвалиды до 16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14 Многодетные матери, награжденные "Алтын Алка", "Кумыс алка"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15 Многодетные семьи, имеющие 4-х и более совместно проживающих несовершеннолетних детей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Ақталған азаматтар</w:t>
            </w:r>
            <w:r>
              <w:br/>
            </w:r>
            <w:r>
              <w:rPr>
                <w:rFonts w:ascii="Times New Roman"/>
                <w:b w:val="false"/>
                <w:i w:val="false"/>
                <w:color w:val="000000"/>
                <w:sz w:val="20"/>
              </w:rPr>
              <w:t>
</w:t>
            </w:r>
            <w:r>
              <w:rPr>
                <w:rFonts w:ascii="Times New Roman"/>
                <w:b w:val="false"/>
                <w:i w:val="false"/>
                <w:color w:val="000000"/>
                <w:sz w:val="20"/>
              </w:rPr>
              <w:t>16 Реабилитированные граждане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Ерекше сіңірген еңбегі үшін зейнетақы тағайындалған адамдар</w:t>
            </w:r>
            <w:r>
              <w:br/>
            </w:r>
            <w:r>
              <w:rPr>
                <w:rFonts w:ascii="Times New Roman"/>
                <w:b w:val="false"/>
                <w:i w:val="false"/>
                <w:color w:val="000000"/>
                <w:sz w:val="20"/>
              </w:rPr>
              <w:t>
</w:t>
            </w:r>
            <w:r>
              <w:rPr>
                <w:rFonts w:ascii="Times New Roman"/>
                <w:b w:val="false"/>
                <w:i w:val="false"/>
                <w:color w:val="000000"/>
                <w:sz w:val="20"/>
              </w:rPr>
              <w:t>17 Лица которым назначены пенсии за особые заслуги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Алушылардың барлығы</w:t>
            </w:r>
            <w:r>
              <w:br/>
            </w:r>
            <w:r>
              <w:rPr>
                <w:rFonts w:ascii="Times New Roman"/>
                <w:b w:val="false"/>
                <w:i w:val="false"/>
                <w:color w:val="000000"/>
                <w:sz w:val="20"/>
              </w:rPr>
              <w:t>
</w:t>
            </w:r>
            <w:r>
              <w:rPr>
                <w:rFonts w:ascii="Times New Roman"/>
                <w:b w:val="false"/>
                <w:i w:val="false"/>
                <w:color w:val="000000"/>
                <w:sz w:val="20"/>
              </w:rPr>
              <w:t>18 Всего получателей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19 из них:</w:t>
            </w:r>
            <w:r>
              <w:rPr>
                <w:rFonts w:ascii="Times New Roman"/>
                <w:b w:val="false"/>
                <w:i w:val="false"/>
                <w:color w:val="000000"/>
                <w:sz w:val="20"/>
              </w:rPr>
              <w:t> </w:t>
            </w:r>
            <w:r>
              <w:rPr>
                <w:rFonts w:ascii="Times New Roman"/>
                <w:b w:val="false"/>
                <w:i w:val="false"/>
                <w:color w:val="000000"/>
                <w:sz w:val="20"/>
              </w:rPr>
              <w:t>проживающие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әйелдердің жалпы санынан</w:t>
            </w:r>
            <w:r>
              <w:br/>
            </w:r>
            <w:r>
              <w:rPr>
                <w:rFonts w:ascii="Times New Roman"/>
                <w:b w:val="false"/>
                <w:i w:val="false"/>
                <w:color w:val="000000"/>
                <w:sz w:val="20"/>
              </w:rPr>
              <w:t>
</w:t>
            </w:r>
            <w:r>
              <w:rPr>
                <w:rFonts w:ascii="Times New Roman"/>
                <w:b w:val="false"/>
                <w:i w:val="false"/>
                <w:color w:val="000000"/>
                <w:sz w:val="20"/>
              </w:rPr>
              <w:t>20 из общего числа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Әлуетті құрылымдардағы алушылар қатарынан арнаулы мемлекеттік жәрдемақылар</w:t>
      </w:r>
      <w:r>
        <w:br/>
      </w:r>
      <w:r>
        <w:rPr>
          <w:rFonts w:ascii="Times New Roman"/>
          <w:b w:val="false"/>
          <w:i w:val="false"/>
          <w:color w:val="000000"/>
          <w:sz w:val="28"/>
        </w:rPr>
        <w:t>
</w:t>
      </w:r>
      <w:r>
        <w:rPr>
          <w:rFonts w:ascii="Times New Roman"/>
          <w:b w:val="false"/>
          <w:i w:val="false"/>
          <w:color w:val="000000"/>
          <w:sz w:val="28"/>
        </w:rPr>
        <w:t>Специальные государственные пособия из числа получателей силовых структур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Ұлы Отан соғысының мүгедектері</w:t>
            </w:r>
            <w:r>
              <w:br/>
            </w:r>
            <w:r>
              <w:rPr>
                <w:rFonts w:ascii="Times New Roman"/>
                <w:b w:val="false"/>
                <w:i w:val="false"/>
                <w:color w:val="000000"/>
                <w:sz w:val="20"/>
              </w:rPr>
              <w:t>
</w:t>
            </w:r>
            <w:r>
              <w:rPr>
                <w:rFonts w:ascii="Times New Roman"/>
                <w:b w:val="false"/>
                <w:i w:val="false"/>
                <w:color w:val="000000"/>
                <w:sz w:val="20"/>
              </w:rPr>
              <w:t>21 Инвалиды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Ұлы Отан соғысына қатысушылар</w:t>
            </w:r>
            <w:r>
              <w:br/>
            </w:r>
            <w:r>
              <w:rPr>
                <w:rFonts w:ascii="Times New Roman"/>
                <w:b w:val="false"/>
                <w:i w:val="false"/>
                <w:color w:val="000000"/>
                <w:sz w:val="20"/>
              </w:rPr>
              <w:t>
</w:t>
            </w:r>
            <w:r>
              <w:rPr>
                <w:rFonts w:ascii="Times New Roman"/>
                <w:b w:val="false"/>
                <w:i w:val="false"/>
                <w:color w:val="000000"/>
                <w:sz w:val="20"/>
              </w:rPr>
              <w:t>22 Участники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Ұлы Отан соғысының мүгедектеріне теңестірілген азаматтар</w:t>
            </w:r>
            <w:r>
              <w:br/>
            </w:r>
            <w:r>
              <w:rPr>
                <w:rFonts w:ascii="Times New Roman"/>
                <w:b w:val="false"/>
                <w:i w:val="false"/>
                <w:color w:val="000000"/>
                <w:sz w:val="20"/>
              </w:rPr>
              <w:t>
</w:t>
            </w:r>
            <w:r>
              <w:rPr>
                <w:rFonts w:ascii="Times New Roman"/>
                <w:b w:val="false"/>
                <w:i w:val="false"/>
                <w:color w:val="000000"/>
                <w:sz w:val="20"/>
              </w:rPr>
              <w:t>23 Лица приравненные к инвалидам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Ұлы Отан соғысының қатысушыларына теңестірілген азаматтар</w:t>
            </w:r>
            <w:r>
              <w:br/>
            </w:r>
            <w:r>
              <w:rPr>
                <w:rFonts w:ascii="Times New Roman"/>
                <w:b w:val="false"/>
                <w:i w:val="false"/>
                <w:color w:val="000000"/>
                <w:sz w:val="20"/>
              </w:rPr>
              <w:t>
</w:t>
            </w:r>
            <w:r>
              <w:rPr>
                <w:rFonts w:ascii="Times New Roman"/>
                <w:b w:val="false"/>
                <w:i w:val="false"/>
                <w:color w:val="000000"/>
                <w:sz w:val="20"/>
              </w:rPr>
              <w:t>24 Лица приравненные к участникам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Ұлы Отан соғысының жесірлері</w:t>
            </w:r>
            <w:r>
              <w:br/>
            </w:r>
            <w:r>
              <w:rPr>
                <w:rFonts w:ascii="Times New Roman"/>
                <w:b w:val="false"/>
                <w:i w:val="false"/>
                <w:color w:val="000000"/>
                <w:sz w:val="20"/>
              </w:rPr>
              <w:t>
</w:t>
            </w:r>
            <w:r>
              <w:rPr>
                <w:rFonts w:ascii="Times New Roman"/>
                <w:b w:val="false"/>
                <w:i w:val="false"/>
                <w:color w:val="000000"/>
                <w:sz w:val="20"/>
              </w:rPr>
              <w:t>25 Вдовы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Ұлы Отан соғысында қайтыс болған мүгедектерінің әйелдері мен күйеулері</w:t>
            </w:r>
            <w:r>
              <w:br/>
            </w:r>
            <w:r>
              <w:rPr>
                <w:rFonts w:ascii="Times New Roman"/>
                <w:b w:val="false"/>
                <w:i w:val="false"/>
                <w:color w:val="000000"/>
                <w:sz w:val="20"/>
              </w:rPr>
              <w:t>
</w:t>
            </w:r>
            <w:r>
              <w:rPr>
                <w:rFonts w:ascii="Times New Roman"/>
                <w:b w:val="false"/>
                <w:i w:val="false"/>
                <w:color w:val="000000"/>
                <w:sz w:val="20"/>
              </w:rPr>
              <w:t>26 Жены и мужья умерших инвалидов Великой Отечественной войны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Батырлар</w:t>
            </w:r>
            <w:r>
              <w:br/>
            </w:r>
            <w:r>
              <w:rPr>
                <w:rFonts w:ascii="Times New Roman"/>
                <w:b w:val="false"/>
                <w:i w:val="false"/>
                <w:color w:val="000000"/>
                <w:sz w:val="20"/>
              </w:rPr>
              <w:t>
</w:t>
            </w:r>
            <w:r>
              <w:rPr>
                <w:rFonts w:ascii="Times New Roman"/>
                <w:b w:val="false"/>
                <w:i w:val="false"/>
                <w:color w:val="000000"/>
                <w:sz w:val="20"/>
              </w:rPr>
              <w:t>27 Герои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Қаза тапқан әскери қызметшілердің отбасылары</w:t>
            </w:r>
            <w:r>
              <w:br/>
            </w:r>
            <w:r>
              <w:rPr>
                <w:rFonts w:ascii="Times New Roman"/>
                <w:b w:val="false"/>
                <w:i w:val="false"/>
                <w:color w:val="000000"/>
                <w:sz w:val="20"/>
              </w:rPr>
              <w:t>
</w:t>
            </w:r>
            <w:r>
              <w:rPr>
                <w:rFonts w:ascii="Times New Roman"/>
                <w:b w:val="false"/>
                <w:i w:val="false"/>
                <w:color w:val="000000"/>
                <w:sz w:val="20"/>
              </w:rPr>
              <w:t>28 Семьи погибших военнослужащих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Марапатталған тыл еңбеккерлері</w:t>
            </w:r>
            <w:r>
              <w:br/>
            </w:r>
            <w:r>
              <w:rPr>
                <w:rFonts w:ascii="Times New Roman"/>
                <w:b w:val="false"/>
                <w:i w:val="false"/>
                <w:color w:val="000000"/>
                <w:sz w:val="20"/>
              </w:rPr>
              <w:t>
</w:t>
            </w:r>
            <w:r>
              <w:rPr>
                <w:rFonts w:ascii="Times New Roman"/>
                <w:b w:val="false"/>
                <w:i w:val="false"/>
                <w:color w:val="000000"/>
                <w:sz w:val="20"/>
              </w:rPr>
              <w:t>29 Награжденные труженники тыла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Апаттар салдарын жоюшылар</w:t>
            </w:r>
            <w:r>
              <w:br/>
            </w:r>
            <w:r>
              <w:rPr>
                <w:rFonts w:ascii="Times New Roman"/>
                <w:b w:val="false"/>
                <w:i w:val="false"/>
                <w:color w:val="000000"/>
                <w:sz w:val="20"/>
              </w:rPr>
              <w:t>
</w:t>
            </w:r>
            <w:r>
              <w:rPr>
                <w:rFonts w:ascii="Times New Roman"/>
                <w:b w:val="false"/>
                <w:i w:val="false"/>
                <w:color w:val="000000"/>
                <w:sz w:val="20"/>
              </w:rPr>
              <w:t>30 Участники ликвидации катастрофы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І және ІІ топтағы мүгедектер</w:t>
            </w:r>
            <w:r>
              <w:br/>
            </w:r>
            <w:r>
              <w:rPr>
                <w:rFonts w:ascii="Times New Roman"/>
                <w:b w:val="false"/>
                <w:i w:val="false"/>
                <w:color w:val="000000"/>
                <w:sz w:val="20"/>
              </w:rPr>
              <w:t>
</w:t>
            </w:r>
            <w:r>
              <w:rPr>
                <w:rFonts w:ascii="Times New Roman"/>
                <w:b w:val="false"/>
                <w:i w:val="false"/>
                <w:color w:val="000000"/>
                <w:sz w:val="20"/>
              </w:rPr>
              <w:t>31 Инвалиды І и ІІ групп</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ІІІ топтағы мүгедектер</w:t>
            </w:r>
            <w:r>
              <w:br/>
            </w:r>
            <w:r>
              <w:rPr>
                <w:rFonts w:ascii="Times New Roman"/>
                <w:b w:val="false"/>
                <w:i w:val="false"/>
                <w:color w:val="000000"/>
                <w:sz w:val="20"/>
              </w:rPr>
              <w:t>
</w:t>
            </w:r>
            <w:r>
              <w:rPr>
                <w:rFonts w:ascii="Times New Roman"/>
                <w:b w:val="false"/>
                <w:i w:val="false"/>
                <w:color w:val="000000"/>
                <w:sz w:val="20"/>
              </w:rPr>
              <w:t>32 Инвалиды ІІІ группы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16 жасқа дейінгі мүгедек балалар</w:t>
            </w:r>
            <w:r>
              <w:br/>
            </w:r>
            <w:r>
              <w:rPr>
                <w:rFonts w:ascii="Times New Roman"/>
                <w:b w:val="false"/>
                <w:i w:val="false"/>
                <w:color w:val="000000"/>
                <w:sz w:val="20"/>
              </w:rPr>
              <w:t>
</w:t>
            </w:r>
            <w:r>
              <w:rPr>
                <w:rFonts w:ascii="Times New Roman"/>
                <w:b w:val="false"/>
                <w:i w:val="false"/>
                <w:color w:val="000000"/>
                <w:sz w:val="20"/>
              </w:rPr>
              <w:t>33 Дети инвалиды до 16 лет</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"Алтын алқамен", "Күміс алқамен" марапатталған көп балалы аналар</w:t>
            </w:r>
            <w:r>
              <w:br/>
            </w:r>
            <w:r>
              <w:rPr>
                <w:rFonts w:ascii="Times New Roman"/>
                <w:b w:val="false"/>
                <w:i w:val="false"/>
                <w:color w:val="000000"/>
                <w:sz w:val="20"/>
              </w:rPr>
              <w:t>
</w:t>
            </w:r>
            <w:r>
              <w:rPr>
                <w:rFonts w:ascii="Times New Roman"/>
                <w:b w:val="false"/>
                <w:i w:val="false"/>
                <w:color w:val="000000"/>
                <w:sz w:val="20"/>
              </w:rPr>
              <w:t>34 Многодетные матери, награжденные "Алтын Алка", "Кумыс алка"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Бірге тұратын 4 және одан да көп кәмелетке толмаған балалары бар көп балалы отбасылар</w:t>
            </w:r>
            <w:r>
              <w:br/>
            </w:r>
            <w:r>
              <w:rPr>
                <w:rFonts w:ascii="Times New Roman"/>
                <w:b w:val="false"/>
                <w:i w:val="false"/>
                <w:color w:val="000000"/>
                <w:sz w:val="20"/>
              </w:rPr>
              <w:t>
</w:t>
            </w:r>
            <w:r>
              <w:rPr>
                <w:rFonts w:ascii="Times New Roman"/>
                <w:b w:val="false"/>
                <w:i w:val="false"/>
                <w:color w:val="000000"/>
                <w:sz w:val="20"/>
              </w:rPr>
              <w:t>35 Многодетные семьи, имеющие 4-х и более совместно проживающих несовершеннолетних детей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Ақталған азаматтар</w:t>
            </w:r>
            <w:r>
              <w:br/>
            </w:r>
            <w:r>
              <w:rPr>
                <w:rFonts w:ascii="Times New Roman"/>
                <w:b w:val="false"/>
                <w:i w:val="false"/>
                <w:color w:val="000000"/>
                <w:sz w:val="20"/>
              </w:rPr>
              <w:t>
</w:t>
            </w:r>
            <w:r>
              <w:rPr>
                <w:rFonts w:ascii="Times New Roman"/>
                <w:b w:val="false"/>
                <w:i w:val="false"/>
                <w:color w:val="000000"/>
                <w:sz w:val="20"/>
              </w:rPr>
              <w:t>36 Реабилитированные граждане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Ерекше сіңірген еңбегі үшін зейнетақы тағайындалған азаматтар</w:t>
            </w:r>
            <w:r>
              <w:br/>
            </w:r>
            <w:r>
              <w:rPr>
                <w:rFonts w:ascii="Times New Roman"/>
                <w:b w:val="false"/>
                <w:i w:val="false"/>
                <w:color w:val="000000"/>
                <w:sz w:val="20"/>
              </w:rPr>
              <w:t>
</w:t>
            </w:r>
            <w:r>
              <w:rPr>
                <w:rFonts w:ascii="Times New Roman"/>
                <w:b w:val="false"/>
                <w:i w:val="false"/>
                <w:color w:val="000000"/>
                <w:sz w:val="20"/>
              </w:rPr>
              <w:t>37 Лица которым назначены пенсии за особые заслуги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Алушылардың барлығы</w:t>
            </w:r>
            <w:r>
              <w:br/>
            </w:r>
            <w:r>
              <w:rPr>
                <w:rFonts w:ascii="Times New Roman"/>
                <w:b w:val="false"/>
                <w:i w:val="false"/>
                <w:color w:val="000000"/>
                <w:sz w:val="20"/>
              </w:rPr>
              <w:t>
</w:t>
            </w:r>
            <w:r>
              <w:rPr>
                <w:rFonts w:ascii="Times New Roman"/>
                <w:b w:val="false"/>
                <w:i w:val="false"/>
                <w:color w:val="000000"/>
                <w:sz w:val="20"/>
              </w:rPr>
              <w:t>38 Всего получателей</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39 из них:</w:t>
            </w:r>
            <w:r>
              <w:rPr>
                <w:rFonts w:ascii="Times New Roman"/>
                <w:b w:val="false"/>
                <w:i w:val="false"/>
                <w:color w:val="000000"/>
                <w:sz w:val="20"/>
              </w:rPr>
              <w:t> </w:t>
            </w:r>
            <w:r>
              <w:rPr>
                <w:rFonts w:ascii="Times New Roman"/>
                <w:b w:val="false"/>
                <w:i w:val="false"/>
                <w:color w:val="000000"/>
                <w:sz w:val="20"/>
              </w:rPr>
              <w:t>проживающие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әйелдердің жалпы санынан</w:t>
            </w:r>
            <w:r>
              <w:br/>
            </w:r>
            <w:r>
              <w:rPr>
                <w:rFonts w:ascii="Times New Roman"/>
                <w:b w:val="false"/>
                <w:i w:val="false"/>
                <w:color w:val="000000"/>
                <w:sz w:val="20"/>
              </w:rPr>
              <w:t>
</w:t>
            </w:r>
            <w:r>
              <w:rPr>
                <w:rFonts w:ascii="Times New Roman"/>
                <w:b w:val="false"/>
                <w:i w:val="false"/>
                <w:color w:val="000000"/>
                <w:sz w:val="20"/>
              </w:rPr>
              <w:t>40 из общего числа женщин</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9"/>
    <w:p>
      <w:pPr>
        <w:spacing w:after="0"/>
        <w:ind w:left="0"/>
        <w:jc w:val="left"/>
      </w:pPr>
      <w:r>
        <w:rPr>
          <w:rFonts w:ascii="Times New Roman"/>
          <w:b/>
          <w:i w:val="false"/>
          <w:color w:val="000000"/>
        </w:rPr>
        <w:t xml:space="preserve"> 
5 – БӨЛІМ. Мемлекеттік арнайы жәрдемақы алушылардың саны және</w:t>
      </w:r>
      <w:r>
        <w:br/>
      </w:r>
      <w:r>
        <w:rPr>
          <w:rFonts w:ascii="Times New Roman"/>
          <w:b/>
          <w:i w:val="false"/>
          <w:color w:val="000000"/>
        </w:rPr>
        <w:t>
оларға тағайындалған айлық жәрдемақылардың сомасы</w:t>
      </w:r>
      <w:r>
        <w:br/>
      </w:r>
      <w:r>
        <w:rPr>
          <w:rFonts w:ascii="Times New Roman"/>
          <w:b/>
          <w:i w:val="false"/>
          <w:color w:val="000000"/>
        </w:rPr>
        <w:t>
20 ___ жылғы ___ жартыжылдық.</w:t>
      </w:r>
      <w:r>
        <w:br/>
      </w:r>
      <w:r>
        <w:rPr>
          <w:rFonts w:ascii="Times New Roman"/>
          <w:b/>
          <w:i w:val="false"/>
          <w:color w:val="000000"/>
        </w:rPr>
        <w:t>
РАЗДЕЛ 5. Численность получателей государственных специальных пособий</w:t>
      </w:r>
      <w:r>
        <w:br/>
      </w:r>
      <w:r>
        <w:rPr>
          <w:rFonts w:ascii="Times New Roman"/>
          <w:b/>
          <w:i w:val="false"/>
          <w:color w:val="000000"/>
        </w:rPr>
        <w:t>
и суммах назначенных им месячных пособий ___ полугодие 20__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 1 Тізімі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01 Государственные специальные пособия по Списку № 1 производств, работ, професий, должностей и показателей на подземных и открытых горных работах с очобо вредными и особо тяжелыми условиями труда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оның ішінде: әйелдер</w:t>
            </w:r>
            <w:r>
              <w:br/>
            </w:r>
            <w:r>
              <w:rPr>
                <w:rFonts w:ascii="Times New Roman"/>
                <w:b w:val="false"/>
                <w:i w:val="false"/>
                <w:color w:val="000000"/>
                <w:sz w:val="20"/>
              </w:rPr>
              <w:t>
</w:t>
            </w:r>
            <w:r>
              <w:rPr>
                <w:rFonts w:ascii="Times New Roman"/>
                <w:b w:val="false"/>
                <w:i w:val="false"/>
                <w:color w:val="000000"/>
                <w:sz w:val="20"/>
              </w:rPr>
              <w:t>02 из них: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Ауылдық жерлерде тұратын алушылар қатарынан</w:t>
            </w:r>
            <w:r>
              <w:br/>
            </w:r>
            <w:r>
              <w:rPr>
                <w:rFonts w:ascii="Times New Roman"/>
                <w:b w:val="false"/>
                <w:i w:val="false"/>
                <w:color w:val="000000"/>
                <w:sz w:val="20"/>
              </w:rPr>
              <w:t>
</w:t>
            </w:r>
            <w:r>
              <w:rPr>
                <w:rFonts w:ascii="Times New Roman"/>
                <w:b w:val="false"/>
                <w:i w:val="false"/>
                <w:color w:val="000000"/>
                <w:sz w:val="20"/>
              </w:rPr>
              <w:t>03 Из общего числа получателей проживающие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Еңбек жағдайлары ерекше зиянды және ерекше ауыр жерасты және ашық тау-кен жұмыстарындағы өндірістің, жұмыстардың, кәсіптердің, лауазымдар мен көрсеткіштердің № 2 Тізімі бойынша берілетін мемлекеттік арнайы жәрдемақылар</w:t>
            </w:r>
            <w:r>
              <w:br/>
            </w:r>
            <w:r>
              <w:rPr>
                <w:rFonts w:ascii="Times New Roman"/>
                <w:b w:val="false"/>
                <w:i w:val="false"/>
                <w:color w:val="000000"/>
                <w:sz w:val="20"/>
              </w:rPr>
              <w:t>
</w:t>
            </w:r>
            <w:r>
              <w:rPr>
                <w:rFonts w:ascii="Times New Roman"/>
                <w:b w:val="false"/>
                <w:i w:val="false"/>
                <w:color w:val="000000"/>
                <w:sz w:val="20"/>
              </w:rPr>
              <w:t>04 Государственные специальные пособия по Списку № 2 производств, работ, професий, должностей и показателей на работах с вредными и тяжелыми условиями труда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оның ішінде: әйелдер</w:t>
            </w:r>
            <w:r>
              <w:br/>
            </w:r>
            <w:r>
              <w:rPr>
                <w:rFonts w:ascii="Times New Roman"/>
                <w:b w:val="false"/>
                <w:i w:val="false"/>
                <w:color w:val="000000"/>
                <w:sz w:val="20"/>
              </w:rPr>
              <w:t>
</w:t>
            </w:r>
            <w:r>
              <w:rPr>
                <w:rFonts w:ascii="Times New Roman"/>
                <w:b w:val="false"/>
                <w:i w:val="false"/>
                <w:color w:val="000000"/>
                <w:sz w:val="20"/>
              </w:rPr>
              <w:t>05 из них: женщины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Алушылардың жалпы санының ішінде ауылдық жерлерде тұратын адамдар қатарынан</w:t>
            </w:r>
            <w:r>
              <w:br/>
            </w:r>
            <w:r>
              <w:rPr>
                <w:rFonts w:ascii="Times New Roman"/>
                <w:b w:val="false"/>
                <w:i w:val="false"/>
                <w:color w:val="000000"/>
                <w:sz w:val="20"/>
              </w:rPr>
              <w:t>
</w:t>
            </w:r>
            <w:r>
              <w:rPr>
                <w:rFonts w:ascii="Times New Roman"/>
                <w:b w:val="false"/>
                <w:i w:val="false"/>
                <w:color w:val="000000"/>
                <w:sz w:val="20"/>
              </w:rPr>
              <w:t>06 Из общего числа получателей проживающие в сельской местности</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 1 тізім бойынша жерлеу</w:t>
            </w:r>
            <w:r>
              <w:br/>
            </w:r>
            <w:r>
              <w:rPr>
                <w:rFonts w:ascii="Times New Roman"/>
                <w:b w:val="false"/>
                <w:i w:val="false"/>
                <w:color w:val="000000"/>
                <w:sz w:val="20"/>
              </w:rPr>
              <w:t>
</w:t>
            </w:r>
            <w:r>
              <w:rPr>
                <w:rFonts w:ascii="Times New Roman"/>
                <w:b w:val="false"/>
                <w:i w:val="false"/>
                <w:color w:val="000000"/>
                <w:sz w:val="20"/>
              </w:rPr>
              <w:t>07 Погребение по Списку № 1</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881"/>
        <w:gridCol w:w="1694"/>
        <w:gridCol w:w="1941"/>
        <w:gridCol w:w="1269"/>
        <w:gridCol w:w="1807"/>
        <w:gridCol w:w="2232"/>
        <w:gridCol w:w="147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 2 тізім бойынша жерлеу</w:t>
            </w:r>
            <w:r>
              <w:br/>
            </w:r>
            <w:r>
              <w:rPr>
                <w:rFonts w:ascii="Times New Roman"/>
                <w:b w:val="false"/>
                <w:i w:val="false"/>
                <w:color w:val="000000"/>
                <w:sz w:val="20"/>
              </w:rPr>
              <w:t>
</w:t>
            </w:r>
            <w:r>
              <w:rPr>
                <w:rFonts w:ascii="Times New Roman"/>
                <w:b w:val="false"/>
                <w:i w:val="false"/>
                <w:color w:val="000000"/>
                <w:sz w:val="20"/>
              </w:rPr>
              <w:t>08 Погребение по Списку № 2</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(человек)</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жалпы сомасы (мың теңге)</w:t>
            </w:r>
            <w:r>
              <w:br/>
            </w:r>
            <w:r>
              <w:rPr>
                <w:rFonts w:ascii="Times New Roman"/>
                <w:b w:val="false"/>
                <w:i w:val="false"/>
                <w:color w:val="000000"/>
                <w:sz w:val="20"/>
              </w:rPr>
              <w:t>
</w:t>
            </w:r>
            <w:r>
              <w:rPr>
                <w:rFonts w:ascii="Times New Roman"/>
                <w:b w:val="false"/>
                <w:i w:val="false"/>
                <w:color w:val="000000"/>
                <w:sz w:val="20"/>
              </w:rPr>
              <w:t>Общая сумма назначенных месячных пособий (тысяч тенге)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тағайындалған жәрдемақылар</w:t>
            </w:r>
            <w:r>
              <w:br/>
            </w:r>
            <w:r>
              <w:rPr>
                <w:rFonts w:ascii="Times New Roman"/>
                <w:b w:val="false"/>
                <w:i w:val="false"/>
                <w:color w:val="000000"/>
                <w:sz w:val="20"/>
              </w:rPr>
              <w:t>
</w:t>
            </w:r>
            <w:r>
              <w:rPr>
                <w:rFonts w:ascii="Times New Roman"/>
                <w:b w:val="false"/>
                <w:i w:val="false"/>
                <w:color w:val="000000"/>
                <w:sz w:val="20"/>
              </w:rPr>
              <w:t xml:space="preserve">Пособия, назначенные в отчетном периоде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 алушылардың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получателей пособий (человек)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Тағайындалған айлық жәрдемақылардың сомасы (мың теңге)</w:t>
            </w:r>
            <w:r>
              <w:br/>
            </w:r>
            <w:r>
              <w:rPr>
                <w:rFonts w:ascii="Times New Roman"/>
                <w:b w:val="false"/>
                <w:i w:val="false"/>
                <w:color w:val="000000"/>
                <w:sz w:val="20"/>
              </w:rPr>
              <w:t>
</w:t>
            </w:r>
            <w:r>
              <w:rPr>
                <w:rFonts w:ascii="Times New Roman"/>
                <w:b w:val="false"/>
                <w:i w:val="false"/>
                <w:color w:val="000000"/>
                <w:sz w:val="20"/>
              </w:rPr>
              <w:t>Сумма назначенных месячных пособий (тысяч тенге)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пособий, тенге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0"/>
    <w:p>
      <w:pPr>
        <w:spacing w:after="0"/>
        <w:ind w:left="0"/>
        <w:jc w:val="left"/>
      </w:pPr>
      <w:r>
        <w:rPr>
          <w:rFonts w:ascii="Times New Roman"/>
          <w:b/>
          <w:i w:val="false"/>
          <w:color w:val="000000"/>
        </w:rPr>
        <w:t xml:space="preserve"> 
6-БӨЛІМ. Жас санаттары бойынша әйелдер мен ер адамдар туралы</w:t>
      </w:r>
      <w:r>
        <w:br/>
      </w:r>
      <w:r>
        <w:rPr>
          <w:rFonts w:ascii="Times New Roman"/>
          <w:b/>
          <w:i w:val="false"/>
          <w:color w:val="000000"/>
        </w:rPr>
        <w:t>
мәліметтер</w:t>
      </w:r>
      <w:r>
        <w:br/>
      </w:r>
      <w:r>
        <w:rPr>
          <w:rFonts w:ascii="Times New Roman"/>
          <w:b/>
          <w:i w:val="false"/>
          <w:color w:val="000000"/>
        </w:rPr>
        <w:t>
РАЗДЕЛ 6. Данные по женщинам и мужчинам по возрастным категориям Зейнетақылар және жәрдемақыларды алушылардың саны (адам)</w:t>
      </w:r>
      <w:r>
        <w:br/>
      </w:r>
      <w:r>
        <w:rPr>
          <w:rFonts w:ascii="Times New Roman"/>
          <w:b/>
          <w:i w:val="false"/>
          <w:color w:val="000000"/>
        </w:rPr>
        <w:t>
Численность получателей пенсий и пособий (человек)</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596"/>
        <w:gridCol w:w="2115"/>
        <w:gridCol w:w="2422"/>
        <w:gridCol w:w="2255"/>
        <w:gridCol w:w="2787"/>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алатын зейнеткерлер қатарынан</w:t>
            </w:r>
            <w:r>
              <w:br/>
            </w:r>
            <w:r>
              <w:rPr>
                <w:rFonts w:ascii="Times New Roman"/>
                <w:b w:val="false"/>
                <w:i w:val="false"/>
                <w:color w:val="000000"/>
                <w:sz w:val="20"/>
              </w:rPr>
              <w:t>
</w:t>
            </w:r>
            <w:r>
              <w:rPr>
                <w:rFonts w:ascii="Times New Roman"/>
                <w:b w:val="false"/>
                <w:i w:val="false"/>
                <w:color w:val="000000"/>
                <w:sz w:val="20"/>
              </w:rPr>
              <w:t>Из числа пенсионеров, получающих пенсии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Жеңілдікті шарттармен зейнетақы алатын зейнеткерлер қатарынан</w:t>
            </w:r>
            <w:r>
              <w:br/>
            </w:r>
            <w:r>
              <w:rPr>
                <w:rFonts w:ascii="Times New Roman"/>
                <w:b w:val="false"/>
                <w:i w:val="false"/>
                <w:color w:val="000000"/>
                <w:sz w:val="20"/>
              </w:rPr>
              <w:t>
</w:t>
            </w:r>
            <w:r>
              <w:rPr>
                <w:rFonts w:ascii="Times New Roman"/>
                <w:b w:val="false"/>
                <w:i w:val="false"/>
                <w:color w:val="000000"/>
                <w:sz w:val="20"/>
              </w:rPr>
              <w:t>Из числа пенсионеров, получающих пенсии на льготных условиях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58 жасқа дейінгі әйелдер</w:t>
            </w:r>
            <w:r>
              <w:br/>
            </w:r>
            <w:r>
              <w:rPr>
                <w:rFonts w:ascii="Times New Roman"/>
                <w:b w:val="false"/>
                <w:i w:val="false"/>
                <w:color w:val="000000"/>
                <w:sz w:val="20"/>
              </w:rPr>
              <w:t>
</w:t>
            </w:r>
            <w:r>
              <w:rPr>
                <w:rFonts w:ascii="Times New Roman"/>
                <w:b w:val="false"/>
                <w:i w:val="false"/>
                <w:color w:val="000000"/>
                <w:sz w:val="20"/>
              </w:rPr>
              <w:t>01 женщины в возрасте до 58 лет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63 жасқа дейінгі ер адамдар</w:t>
            </w:r>
            <w:r>
              <w:br/>
            </w:r>
            <w:r>
              <w:rPr>
                <w:rFonts w:ascii="Times New Roman"/>
                <w:b w:val="false"/>
                <w:i w:val="false"/>
                <w:color w:val="000000"/>
                <w:sz w:val="20"/>
              </w:rPr>
              <w:t>
</w:t>
            </w:r>
            <w:r>
              <w:rPr>
                <w:rFonts w:ascii="Times New Roman"/>
                <w:b w:val="false"/>
                <w:i w:val="false"/>
                <w:color w:val="000000"/>
                <w:sz w:val="20"/>
              </w:rPr>
              <w:t>02 мужчины в возрасте до 63 лет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58 жасқа дейінгі әйелдер</w:t>
            </w:r>
            <w:r>
              <w:br/>
            </w:r>
            <w:r>
              <w:rPr>
                <w:rFonts w:ascii="Times New Roman"/>
                <w:b w:val="false"/>
                <w:i w:val="false"/>
                <w:color w:val="000000"/>
                <w:sz w:val="20"/>
              </w:rPr>
              <w:t>
</w:t>
            </w:r>
            <w:r>
              <w:rPr>
                <w:rFonts w:ascii="Times New Roman"/>
                <w:b w:val="false"/>
                <w:i w:val="false"/>
                <w:color w:val="000000"/>
                <w:sz w:val="20"/>
              </w:rPr>
              <w:t>03 женщины в возрасте до 58 лет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63 жасқа дейінгі ер адамдар</w:t>
            </w:r>
            <w:r>
              <w:br/>
            </w:r>
            <w:r>
              <w:rPr>
                <w:rFonts w:ascii="Times New Roman"/>
                <w:b w:val="false"/>
                <w:i w:val="false"/>
                <w:color w:val="000000"/>
                <w:sz w:val="20"/>
              </w:rPr>
              <w:t>
</w:t>
            </w:r>
            <w:r>
              <w:rPr>
                <w:rFonts w:ascii="Times New Roman"/>
                <w:b w:val="false"/>
                <w:i w:val="false"/>
                <w:color w:val="000000"/>
                <w:sz w:val="20"/>
              </w:rPr>
              <w:t>04 мужчины в возрасте до 63 лет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596"/>
        <w:gridCol w:w="2115"/>
        <w:gridCol w:w="2422"/>
        <w:gridCol w:w="2255"/>
        <w:gridCol w:w="2787"/>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Мүгедектігі бойынша жәрдемақы алушылардың қатарынан </w:t>
            </w:r>
            <w:r>
              <w:br/>
            </w:r>
            <w:r>
              <w:rPr>
                <w:rFonts w:ascii="Times New Roman"/>
                <w:b w:val="false"/>
                <w:i w:val="false"/>
                <w:color w:val="000000"/>
                <w:sz w:val="20"/>
              </w:rPr>
              <w:t>
</w:t>
            </w:r>
            <w:r>
              <w:rPr>
                <w:rFonts w:ascii="Times New Roman"/>
                <w:b w:val="false"/>
                <w:i w:val="false"/>
                <w:color w:val="000000"/>
                <w:sz w:val="20"/>
              </w:rPr>
              <w:t>Из числа получателей пособия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топтағы</w:t>
            </w:r>
            <w:r>
              <w:br/>
            </w:r>
            <w:r>
              <w:rPr>
                <w:rFonts w:ascii="Times New Roman"/>
                <w:b w:val="false"/>
                <w:i w:val="false"/>
                <w:color w:val="000000"/>
                <w:sz w:val="20"/>
              </w:rPr>
              <w:t>
</w:t>
            </w:r>
            <w:r>
              <w:rPr>
                <w:rFonts w:ascii="Times New Roman"/>
                <w:b w:val="false"/>
                <w:i w:val="false"/>
                <w:color w:val="000000"/>
                <w:sz w:val="20"/>
              </w:rPr>
              <w:t>І группы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58 жасқа дейінгі әйелдер </w:t>
            </w:r>
            <w:r>
              <w:br/>
            </w:r>
            <w:r>
              <w:rPr>
                <w:rFonts w:ascii="Times New Roman"/>
                <w:b w:val="false"/>
                <w:i w:val="false"/>
                <w:color w:val="000000"/>
                <w:sz w:val="20"/>
              </w:rPr>
              <w:t>
</w:t>
            </w:r>
            <w:r>
              <w:rPr>
                <w:rFonts w:ascii="Times New Roman"/>
                <w:b w:val="false"/>
                <w:i w:val="false"/>
                <w:color w:val="000000"/>
                <w:sz w:val="20"/>
              </w:rPr>
              <w:t>05 женщины в возрасте до 58 лет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жасы 58-ден асқан әйелдер</w:t>
            </w:r>
            <w:r>
              <w:br/>
            </w:r>
            <w:r>
              <w:rPr>
                <w:rFonts w:ascii="Times New Roman"/>
                <w:b w:val="false"/>
                <w:i w:val="false"/>
                <w:color w:val="000000"/>
                <w:sz w:val="20"/>
              </w:rPr>
              <w:t>
</w:t>
            </w:r>
            <w:r>
              <w:rPr>
                <w:rFonts w:ascii="Times New Roman"/>
                <w:b w:val="false"/>
                <w:i w:val="false"/>
                <w:color w:val="000000"/>
                <w:sz w:val="20"/>
              </w:rPr>
              <w:t>06 женщины в возрасте старше 58 лет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63 жасқа дейінгі ер адамдар</w:t>
            </w:r>
            <w:r>
              <w:br/>
            </w:r>
            <w:r>
              <w:rPr>
                <w:rFonts w:ascii="Times New Roman"/>
                <w:b w:val="false"/>
                <w:i w:val="false"/>
                <w:color w:val="000000"/>
                <w:sz w:val="20"/>
              </w:rPr>
              <w:t>
</w:t>
            </w:r>
            <w:r>
              <w:rPr>
                <w:rFonts w:ascii="Times New Roman"/>
                <w:b w:val="false"/>
                <w:i w:val="false"/>
                <w:color w:val="000000"/>
                <w:sz w:val="20"/>
              </w:rPr>
              <w:t>07 мужчины в возрасте до 63 лет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жасы 63-тен асқан ер адамдар</w:t>
            </w:r>
            <w:r>
              <w:br/>
            </w:r>
            <w:r>
              <w:rPr>
                <w:rFonts w:ascii="Times New Roman"/>
                <w:b w:val="false"/>
                <w:i w:val="false"/>
                <w:color w:val="000000"/>
                <w:sz w:val="20"/>
              </w:rPr>
              <w:t>
</w:t>
            </w:r>
            <w:r>
              <w:rPr>
                <w:rFonts w:ascii="Times New Roman"/>
                <w:b w:val="false"/>
                <w:i w:val="false"/>
                <w:color w:val="000000"/>
                <w:sz w:val="20"/>
              </w:rPr>
              <w:t>08 мужчины в возрасте старше 63 лет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596"/>
        <w:gridCol w:w="2115"/>
        <w:gridCol w:w="2422"/>
        <w:gridCol w:w="2255"/>
        <w:gridCol w:w="2787"/>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Мүгедектігі бойынша жәрдемақы алушылардың қатарынан </w:t>
            </w:r>
            <w:r>
              <w:br/>
            </w:r>
            <w:r>
              <w:rPr>
                <w:rFonts w:ascii="Times New Roman"/>
                <w:b w:val="false"/>
                <w:i w:val="false"/>
                <w:color w:val="000000"/>
                <w:sz w:val="20"/>
              </w:rPr>
              <w:t>
</w:t>
            </w:r>
            <w:r>
              <w:rPr>
                <w:rFonts w:ascii="Times New Roman"/>
                <w:b w:val="false"/>
                <w:i w:val="false"/>
                <w:color w:val="000000"/>
                <w:sz w:val="20"/>
              </w:rPr>
              <w:t>Из числа получателей пособия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топтағы</w:t>
            </w:r>
            <w:r>
              <w:br/>
            </w:r>
            <w:r>
              <w:rPr>
                <w:rFonts w:ascii="Times New Roman"/>
                <w:b w:val="false"/>
                <w:i w:val="false"/>
                <w:color w:val="000000"/>
                <w:sz w:val="20"/>
              </w:rPr>
              <w:t>
</w:t>
            </w:r>
            <w:r>
              <w:rPr>
                <w:rFonts w:ascii="Times New Roman"/>
                <w:b w:val="false"/>
                <w:i w:val="false"/>
                <w:color w:val="000000"/>
                <w:sz w:val="20"/>
              </w:rPr>
              <w:t>ІI группы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58 жасқа дейінгі әйелдер </w:t>
            </w:r>
            <w:r>
              <w:br/>
            </w:r>
            <w:r>
              <w:rPr>
                <w:rFonts w:ascii="Times New Roman"/>
                <w:b w:val="false"/>
                <w:i w:val="false"/>
                <w:color w:val="000000"/>
                <w:sz w:val="20"/>
              </w:rPr>
              <w:t>
</w:t>
            </w:r>
            <w:r>
              <w:rPr>
                <w:rFonts w:ascii="Times New Roman"/>
                <w:b w:val="false"/>
                <w:i w:val="false"/>
                <w:color w:val="000000"/>
                <w:sz w:val="20"/>
              </w:rPr>
              <w:t>09 женщины в возрасте до 58 лет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жасы 58-ден асқан әйелдер</w:t>
            </w:r>
            <w:r>
              <w:br/>
            </w:r>
            <w:r>
              <w:rPr>
                <w:rFonts w:ascii="Times New Roman"/>
                <w:b w:val="false"/>
                <w:i w:val="false"/>
                <w:color w:val="000000"/>
                <w:sz w:val="20"/>
              </w:rPr>
              <w:t>
</w:t>
            </w:r>
            <w:r>
              <w:rPr>
                <w:rFonts w:ascii="Times New Roman"/>
                <w:b w:val="false"/>
                <w:i w:val="false"/>
                <w:color w:val="000000"/>
                <w:sz w:val="20"/>
              </w:rPr>
              <w:t>10 женщины в возрасте старше 58 лет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63 жасқа дейінгі ер адамдар</w:t>
            </w:r>
            <w:r>
              <w:br/>
            </w:r>
            <w:r>
              <w:rPr>
                <w:rFonts w:ascii="Times New Roman"/>
                <w:b w:val="false"/>
                <w:i w:val="false"/>
                <w:color w:val="000000"/>
                <w:sz w:val="20"/>
              </w:rPr>
              <w:t>
</w:t>
            </w:r>
            <w:r>
              <w:rPr>
                <w:rFonts w:ascii="Times New Roman"/>
                <w:b w:val="false"/>
                <w:i w:val="false"/>
                <w:color w:val="000000"/>
                <w:sz w:val="20"/>
              </w:rPr>
              <w:t>11 мужчины в возрасте до 63 лет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жасы 63-тен асқан ер адамдар</w:t>
            </w:r>
            <w:r>
              <w:br/>
            </w:r>
            <w:r>
              <w:rPr>
                <w:rFonts w:ascii="Times New Roman"/>
                <w:b w:val="false"/>
                <w:i w:val="false"/>
                <w:color w:val="000000"/>
                <w:sz w:val="20"/>
              </w:rPr>
              <w:t>
</w:t>
            </w:r>
            <w:r>
              <w:rPr>
                <w:rFonts w:ascii="Times New Roman"/>
                <w:b w:val="false"/>
                <w:i w:val="false"/>
                <w:color w:val="000000"/>
                <w:sz w:val="20"/>
              </w:rPr>
              <w:t>12 мужчины в возрасте старше 63 лет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596"/>
        <w:gridCol w:w="2115"/>
        <w:gridCol w:w="2422"/>
        <w:gridCol w:w="2255"/>
        <w:gridCol w:w="2787"/>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Мүгедектігі бойынша жәрдемақы алушылардың қатарынан </w:t>
            </w:r>
            <w:r>
              <w:br/>
            </w:r>
            <w:r>
              <w:rPr>
                <w:rFonts w:ascii="Times New Roman"/>
                <w:b w:val="false"/>
                <w:i w:val="false"/>
                <w:color w:val="000000"/>
                <w:sz w:val="20"/>
              </w:rPr>
              <w:t>
</w:t>
            </w:r>
            <w:r>
              <w:rPr>
                <w:rFonts w:ascii="Times New Roman"/>
                <w:b w:val="false"/>
                <w:i w:val="false"/>
                <w:color w:val="000000"/>
                <w:sz w:val="20"/>
              </w:rPr>
              <w:t>Из числа получателей пособия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топтағы</w:t>
            </w:r>
            <w:r>
              <w:br/>
            </w:r>
            <w:r>
              <w:rPr>
                <w:rFonts w:ascii="Times New Roman"/>
                <w:b w:val="false"/>
                <w:i w:val="false"/>
                <w:color w:val="000000"/>
                <w:sz w:val="20"/>
              </w:rPr>
              <w:t>
</w:t>
            </w:r>
            <w:r>
              <w:rPr>
                <w:rFonts w:ascii="Times New Roman"/>
                <w:b w:val="false"/>
                <w:i w:val="false"/>
                <w:color w:val="000000"/>
                <w:sz w:val="20"/>
              </w:rPr>
              <w:t>ІII группы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58 жасқа дейінгі әйелдер </w:t>
            </w:r>
            <w:r>
              <w:br/>
            </w:r>
            <w:r>
              <w:rPr>
                <w:rFonts w:ascii="Times New Roman"/>
                <w:b w:val="false"/>
                <w:i w:val="false"/>
                <w:color w:val="000000"/>
                <w:sz w:val="20"/>
              </w:rPr>
              <w:t>
</w:t>
            </w:r>
            <w:r>
              <w:rPr>
                <w:rFonts w:ascii="Times New Roman"/>
                <w:b w:val="false"/>
                <w:i w:val="false"/>
                <w:color w:val="000000"/>
                <w:sz w:val="20"/>
              </w:rPr>
              <w:t>13 женщины в возрасте до 58 лет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жасы 58-ден асқан әйелдер</w:t>
            </w:r>
            <w:r>
              <w:br/>
            </w:r>
            <w:r>
              <w:rPr>
                <w:rFonts w:ascii="Times New Roman"/>
                <w:b w:val="false"/>
                <w:i w:val="false"/>
                <w:color w:val="000000"/>
                <w:sz w:val="20"/>
              </w:rPr>
              <w:t>
</w:t>
            </w:r>
            <w:r>
              <w:rPr>
                <w:rFonts w:ascii="Times New Roman"/>
                <w:b w:val="false"/>
                <w:i w:val="false"/>
                <w:color w:val="000000"/>
                <w:sz w:val="20"/>
              </w:rPr>
              <w:t>14 женщины в возрасте старше 58 лет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63 жасқа дейінгі ер адамдар</w:t>
            </w:r>
            <w:r>
              <w:br/>
            </w:r>
            <w:r>
              <w:rPr>
                <w:rFonts w:ascii="Times New Roman"/>
                <w:b w:val="false"/>
                <w:i w:val="false"/>
                <w:color w:val="000000"/>
                <w:sz w:val="20"/>
              </w:rPr>
              <w:t>
</w:t>
            </w:r>
            <w:r>
              <w:rPr>
                <w:rFonts w:ascii="Times New Roman"/>
                <w:b w:val="false"/>
                <w:i w:val="false"/>
                <w:color w:val="000000"/>
                <w:sz w:val="20"/>
              </w:rPr>
              <w:t>15 мужчины в возрасте до 63 лет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жасы 63-тен асқан ер адамдар</w:t>
            </w:r>
            <w:r>
              <w:br/>
            </w:r>
            <w:r>
              <w:rPr>
                <w:rFonts w:ascii="Times New Roman"/>
                <w:b w:val="false"/>
                <w:i w:val="false"/>
                <w:color w:val="000000"/>
                <w:sz w:val="20"/>
              </w:rPr>
              <w:t>
</w:t>
            </w:r>
            <w:r>
              <w:rPr>
                <w:rFonts w:ascii="Times New Roman"/>
                <w:b w:val="false"/>
                <w:i w:val="false"/>
                <w:color w:val="000000"/>
                <w:sz w:val="20"/>
              </w:rPr>
              <w:t>16 мужчины в возрасте старше 63 лет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 xml:space="preserve">Акмолинская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br/>
            </w:r>
            <w:r>
              <w:rPr>
                <w:rFonts w:ascii="Times New Roman"/>
                <w:b w:val="false"/>
                <w:i w:val="false"/>
                <w:color w:val="000000"/>
                <w:sz w:val="20"/>
              </w:rPr>
              <w:t>
</w:t>
            </w:r>
            <w:r>
              <w:rPr>
                <w:rFonts w:ascii="Times New Roman"/>
                <w:b w:val="false"/>
                <w:i w:val="false"/>
                <w:color w:val="000000"/>
                <w:sz w:val="20"/>
              </w:rPr>
              <w:t>город Алматы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r>
              <w:br/>
            </w:r>
            <w:r>
              <w:rPr>
                <w:rFonts w:ascii="Times New Roman"/>
                <w:b w:val="false"/>
                <w:i w:val="false"/>
                <w:color w:val="000000"/>
                <w:sz w:val="20"/>
              </w:rPr>
              <w:t>
</w:t>
            </w:r>
            <w:r>
              <w:rPr>
                <w:rFonts w:ascii="Times New Roman"/>
                <w:b w:val="false"/>
                <w:i w:val="false"/>
                <w:color w:val="000000"/>
                <w:sz w:val="20"/>
              </w:rPr>
              <w:t>город Астана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w:t>
      </w:r>
      <w:r>
        <w:rPr>
          <w:rFonts w:ascii="Times New Roman"/>
          <w:b/>
          <w:i w:val="false"/>
          <w:color w:val="000000"/>
          <w:sz w:val="28"/>
        </w:rPr>
        <w:t xml:space="preserve">                                       Мекен жайы </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    Адрес: ___</w:t>
      </w:r>
      <w:r>
        <w:rPr>
          <w:rFonts w:ascii="Times New Roman"/>
          <w:b/>
          <w:i w:val="false"/>
          <w:color w:val="000000"/>
          <w:sz w:val="28"/>
        </w:rPr>
        <w:t>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    </w:t>
      </w:r>
      <w:r>
        <w:rPr>
          <w:rFonts w:ascii="Times New Roman"/>
          <w:b/>
          <w:i w:val="false"/>
          <w:color w:val="000000"/>
          <w:sz w:val="28"/>
        </w:rPr>
        <w:t>Тел.:</w:t>
      </w:r>
      <w:r>
        <w:br/>
      </w:r>
      <w:r>
        <w:rPr>
          <w:rFonts w:ascii="Times New Roman"/>
          <w:b w:val="false"/>
          <w:i w:val="false"/>
          <w:color w:val="000000"/>
          <w:sz w:val="28"/>
        </w:rPr>
        <w:t>
</w:t>
      </w:r>
      <w:r>
        <w:rPr>
          <w:rFonts w:ascii="Times New Roman"/>
          <w:b w:val="false"/>
          <w:i w:val="false"/>
          <w:color w:val="000000"/>
          <w:sz w:val="28"/>
        </w:rPr>
        <w:t>             ________________________________________    Тел.: ___</w:t>
      </w:r>
      <w:r>
        <w:rPr>
          <w:rFonts w:ascii="Times New Roman"/>
          <w:b/>
          <w:i w:val="false"/>
          <w:color w:val="000000"/>
          <w:sz w:val="28"/>
        </w:rPr>
        <w:t>_________________</w:t>
      </w:r>
    </w:p>
    <w:p>
      <w:pPr>
        <w:spacing w:after="0"/>
        <w:ind w:left="0"/>
        <w:jc w:val="both"/>
      </w:pPr>
      <w:r>
        <w:rPr>
          <w:rFonts w:ascii="Times New Roman"/>
          <w:b/>
          <w:i w:val="false"/>
          <w:color w:val="000000"/>
          <w:sz w:val="28"/>
        </w:rPr>
        <w:t>Орындаушының тегі және телефоны                    Тел.:</w:t>
      </w:r>
      <w:r>
        <w:br/>
      </w:r>
      <w:r>
        <w:rPr>
          <w:rFonts w:ascii="Times New Roman"/>
          <w:b w:val="false"/>
          <w:i w:val="false"/>
          <w:color w:val="000000"/>
          <w:sz w:val="28"/>
        </w:rPr>
        <w:t>
</w:t>
      </w:r>
      <w:r>
        <w:rPr>
          <w:rFonts w:ascii="Times New Roman"/>
          <w:b w:val="false"/>
          <w:i w:val="false"/>
          <w:color w:val="000000"/>
          <w:sz w:val="28"/>
        </w:rPr>
        <w:t>Фамилия и телефон исполнителя________________________    Тел. _______________________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    Ф.И.О., подпись_____________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    Ф.И.О., подпись_____________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w:t>
      </w:r>
      <w:r>
        <w:rPr>
          <w:rFonts w:ascii="Times New Roman"/>
          <w:b w:val="false"/>
          <w:i w:val="false"/>
          <w:color w:val="000000"/>
          <w:sz w:val="28"/>
        </w:rPr>
        <w:t>                                                         М.П.</w:t>
      </w:r>
    </w:p>
    <w:bookmarkStart w:name="z45" w:id="3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наурыздағы   </w:t>
      </w:r>
      <w:r>
        <w:br/>
      </w:r>
      <w:r>
        <w:rPr>
          <w:rFonts w:ascii="Times New Roman"/>
          <w:b w:val="false"/>
          <w:i w:val="false"/>
          <w:color w:val="000000"/>
          <w:sz w:val="28"/>
        </w:rPr>
        <w:t xml:space="preserve">
№ 74 бұйрығына        </w:t>
      </w:r>
      <w:r>
        <w:br/>
      </w:r>
      <w:r>
        <w:rPr>
          <w:rFonts w:ascii="Times New Roman"/>
          <w:b w:val="false"/>
          <w:i w:val="false"/>
          <w:color w:val="000000"/>
          <w:sz w:val="28"/>
        </w:rPr>
        <w:t xml:space="preserve">
4-қосымша           </w:t>
      </w:r>
    </w:p>
    <w:bookmarkEnd w:id="31"/>
    <w:bookmarkStart w:name="z46" w:id="32"/>
    <w:p>
      <w:pPr>
        <w:spacing w:after="0"/>
        <w:ind w:left="0"/>
        <w:jc w:val="left"/>
      </w:pPr>
      <w:r>
        <w:rPr>
          <w:rFonts w:ascii="Times New Roman"/>
          <w:b/>
          <w:i w:val="false"/>
          <w:color w:val="000000"/>
        </w:rPr>
        <w:t xml:space="preserve"> 
«Зейнетақылар мен жәрдемақыларды алушылардың саны және оларға</w:t>
      </w:r>
      <w:r>
        <w:br/>
      </w:r>
      <w:r>
        <w:rPr>
          <w:rFonts w:ascii="Times New Roman"/>
          <w:b/>
          <w:i w:val="false"/>
          <w:color w:val="000000"/>
        </w:rPr>
        <w:t>
тағайындалған айлық зейнетақылар мен жәрдемақылардың сомасы</w:t>
      </w:r>
      <w:r>
        <w:br/>
      </w:r>
      <w:r>
        <w:rPr>
          <w:rFonts w:ascii="Times New Roman"/>
          <w:b/>
          <w:i w:val="false"/>
          <w:color w:val="000000"/>
        </w:rPr>
        <w:t>
туралы есеп» (код 7271201 индексі 3-Соц, кезеңділігі</w:t>
      </w:r>
      <w:r>
        <w:br/>
      </w:r>
      <w:r>
        <w:rPr>
          <w:rFonts w:ascii="Times New Roman"/>
          <w:b/>
          <w:i w:val="false"/>
          <w:color w:val="000000"/>
        </w:rPr>
        <w:t>
жартыжылдық) ведомстволық статистикалық бақылаудың</w:t>
      </w:r>
      <w:r>
        <w:br/>
      </w:r>
      <w:r>
        <w:rPr>
          <w:rFonts w:ascii="Times New Roman"/>
          <w:b/>
          <w:i w:val="false"/>
          <w:color w:val="000000"/>
        </w:rPr>
        <w:t>
статистикалық нысанын толтыру бойынша нұсқаулық</w:t>
      </w:r>
    </w:p>
    <w:bookmarkEnd w:id="32"/>
    <w:bookmarkStart w:name="z47" w:id="3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«Зейнетақы мен жәрдемақы алушылар туралы және оларға тағайындалған айлық зейнетақы мен жәрдемақылардың сомасы туралы есеп» (коды 7271201, индексі 3-Соц, кезеңділігі жартыжылдық) ведомстволық статистикалық бақылаудың статистикалық нысанын толтыру тәртібін нақтылайды.</w:t>
      </w:r>
      <w:r>
        <w:br/>
      </w:r>
      <w:r>
        <w:rPr>
          <w:rFonts w:ascii="Times New Roman"/>
          <w:b w:val="false"/>
          <w:i w:val="false"/>
          <w:color w:val="000000"/>
          <w:sz w:val="28"/>
        </w:rPr>
        <w:t>
      Есеп зейнетақы мен жәрдемақы алушылар және есепті кезеңнен кейінгі айдың бірінші күні жағдайы бойынша жаңа тағайындалған зейнетақы мен жәрдемақылар дерекқоры негізінде жасалады.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Орталықтан төленетін зейнетақы төлемдері – 1998 жылғы 1 қаңтардағы жағдай бойынша кемінде алты ай еңбек стажы бар жеке тұлғаларға еңбек стажына пропорционал жүзеге асырылатын ақша төлемі;</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 –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 жасына жеткен Қазақстан Республикасының азаматтарына берілетін ай сайынғы ақшалай төлем;</w:t>
      </w:r>
      <w:r>
        <w:br/>
      </w:r>
      <w:r>
        <w:rPr>
          <w:rFonts w:ascii="Times New Roman"/>
          <w:b w:val="false"/>
          <w:i w:val="false"/>
          <w:color w:val="000000"/>
          <w:sz w:val="28"/>
        </w:rPr>
        <w:t>
</w:t>
      </w:r>
      <w:r>
        <w:rPr>
          <w:rFonts w:ascii="Times New Roman"/>
          <w:b w:val="false"/>
          <w:i w:val="false"/>
          <w:color w:val="000000"/>
          <w:sz w:val="28"/>
        </w:rPr>
        <w:t>
      3) мүгедектігі бойынша мемлекеттік әлеуметтік жәрдемақы – азаматтарға мүгедектікке ұшыраған кезде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4) асыраушысынан айрылуына байланысты мемлекеттік әлеуметтік жәрдемақы – азаматтарға асыраушысынан айрылуына байланысты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5) жасы бойынша мемлекеттік әлеуметтік жәрдемақы –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 жасына жеткен азаматтарға бюджет қаражаты есебінен жүзеге асырылатын ай сайынғы ақшалай төлемдер;</w:t>
      </w:r>
      <w:r>
        <w:br/>
      </w:r>
      <w:r>
        <w:rPr>
          <w:rFonts w:ascii="Times New Roman"/>
          <w:b w:val="false"/>
          <w:i w:val="false"/>
          <w:color w:val="000000"/>
          <w:sz w:val="28"/>
        </w:rPr>
        <w:t>
</w:t>
      </w:r>
      <w:r>
        <w:rPr>
          <w:rFonts w:ascii="Times New Roman"/>
          <w:b w:val="false"/>
          <w:i w:val="false"/>
          <w:color w:val="000000"/>
          <w:sz w:val="28"/>
        </w:rPr>
        <w:t>
      6) мемлекеттік арнайы жәрдемақы – 1998 жылғы 1 қаңтардағы жағдай бойынша жерасты және ашық кен жұмыстарында, еңбек жағдайлары ерекше зиянды және ерекше ауыр жұмыстарда немесе еңбек жағдайлары зиянды және ауыр жұмыстарда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Заңында</w:t>
      </w:r>
      <w:r>
        <w:rPr>
          <w:rFonts w:ascii="Times New Roman"/>
          <w:b w:val="false"/>
          <w:i w:val="false"/>
          <w:color w:val="000000"/>
          <w:sz w:val="28"/>
        </w:rPr>
        <w:t xml:space="preserve"> белгіленген жұмыс стажы бар адамдарға берілетін әлеуметтік төлемдер;</w:t>
      </w:r>
      <w:r>
        <w:br/>
      </w:r>
      <w:r>
        <w:rPr>
          <w:rFonts w:ascii="Times New Roman"/>
          <w:b w:val="false"/>
          <w:i w:val="false"/>
          <w:color w:val="000000"/>
          <w:sz w:val="28"/>
        </w:rPr>
        <w:t>
</w:t>
      </w:r>
      <w:r>
        <w:rPr>
          <w:rFonts w:ascii="Times New Roman"/>
          <w:b w:val="false"/>
          <w:i w:val="false"/>
          <w:color w:val="000000"/>
          <w:sz w:val="28"/>
        </w:rPr>
        <w:t>
      7) арнаулы мемлекеттік жәрдемақы – әлеуметтік қорғауға мұқтаж және жәрдемақылардың өзге түрлеріне қарамастан төленетін ақшалай төлем.</w:t>
      </w:r>
      <w:r>
        <w:br/>
      </w:r>
      <w:r>
        <w:rPr>
          <w:rFonts w:ascii="Times New Roman"/>
          <w:b w:val="false"/>
          <w:i w:val="false"/>
          <w:color w:val="000000"/>
          <w:sz w:val="28"/>
        </w:rPr>
        <w:t>
</w:t>
      </w:r>
      <w:r>
        <w:rPr>
          <w:rFonts w:ascii="Times New Roman"/>
          <w:b w:val="false"/>
          <w:i w:val="false"/>
          <w:color w:val="000000"/>
          <w:sz w:val="28"/>
        </w:rPr>
        <w:t>
      3. Есептің 1-бағанында Зейнетақы төлеу жөніндегі мемлекеттік орталығында есепте тұрған зейнеткерлердің жалпы саны туралы деректер көрсетіледі.</w:t>
      </w:r>
      <w:r>
        <w:br/>
      </w:r>
      <w:r>
        <w:rPr>
          <w:rFonts w:ascii="Times New Roman"/>
          <w:b w:val="false"/>
          <w:i w:val="false"/>
          <w:color w:val="000000"/>
          <w:sz w:val="28"/>
        </w:rPr>
        <w:t>
      Сондай-ақ зейнетақысы мен жәрдемақылары тағайындалған, бірақ төленбей жатқан зейнетақы мен жәрдемақы алушылар да есепке алынуға тиіс.</w:t>
      </w:r>
      <w:r>
        <w:br/>
      </w:r>
      <w:r>
        <w:rPr>
          <w:rFonts w:ascii="Times New Roman"/>
          <w:b w:val="false"/>
          <w:i w:val="false"/>
          <w:color w:val="000000"/>
          <w:sz w:val="28"/>
        </w:rPr>
        <w:t>
      Тағайындалған айлық зейнетақылар мен жәрдемақылардың сомалары туралы көрсеткіштерде алушыларға, оның ішінде қарттар мен мүгедектерге арналған медициналық-әлеуметтік мекемелерде тұратындарға тағайындалған зейнетақылар мен жәрдемақылар туралы мәліметтер көрсетілуге тиіс.</w:t>
      </w:r>
      <w:r>
        <w:br/>
      </w:r>
      <w:r>
        <w:rPr>
          <w:rFonts w:ascii="Times New Roman"/>
          <w:b w:val="false"/>
          <w:i w:val="false"/>
          <w:color w:val="000000"/>
          <w:sz w:val="28"/>
        </w:rPr>
        <w:t>
      Тағайындалған айлық зейнетақылар мен жәрдемақылардың сомалары туралы мәліметтерді есепте 0,1 дейінгі дәлдікпен мың теңге түрінде көрсету керек.</w:t>
      </w:r>
      <w:r>
        <w:br/>
      </w:r>
      <w:r>
        <w:rPr>
          <w:rFonts w:ascii="Times New Roman"/>
          <w:b w:val="false"/>
          <w:i w:val="false"/>
          <w:color w:val="000000"/>
          <w:sz w:val="28"/>
        </w:rPr>
        <w:t>
      4 және 5-бағандарда зейнетақылар мен жәрдемақыларды алушылар саны мен оларға есепті кезеңде тағайындалған айлық зейнетақылар мен жәрдемақылардың сомасы көрсетіледі. Жаңа тағайындау зейнетақы мен жәрдемақыны алғаш тағайындау күні бойынша айқындалады.</w:t>
      </w:r>
      <w:r>
        <w:br/>
      </w:r>
      <w:r>
        <w:rPr>
          <w:rFonts w:ascii="Times New Roman"/>
          <w:b w:val="false"/>
          <w:i w:val="false"/>
          <w:color w:val="000000"/>
          <w:sz w:val="28"/>
        </w:rPr>
        <w:t>
</w:t>
      </w:r>
      <w:r>
        <w:rPr>
          <w:rFonts w:ascii="Times New Roman"/>
          <w:b w:val="false"/>
          <w:i w:val="false"/>
          <w:color w:val="000000"/>
          <w:sz w:val="28"/>
        </w:rPr>
        <w:t>
      4. 1-бөлім бойынша зейнетақылар мен жәрдемақыларды алушылардың саны және оларға тағайындалған айлық зейнетақылар мен жәрдемақылардың сомасы ескеріледі.</w:t>
      </w:r>
      <w:r>
        <w:br/>
      </w:r>
      <w:r>
        <w:rPr>
          <w:rFonts w:ascii="Times New Roman"/>
          <w:b w:val="false"/>
          <w:i w:val="false"/>
          <w:color w:val="000000"/>
          <w:sz w:val="28"/>
        </w:rPr>
        <w:t>
      01 жолы бойынша –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w:t>
      </w:r>
      <w:r>
        <w:rPr>
          <w:rFonts w:ascii="Times New Roman"/>
          <w:b w:val="false"/>
          <w:i w:val="false"/>
          <w:color w:val="000000"/>
          <w:sz w:val="28"/>
        </w:rPr>
        <w:t xml:space="preserve"> және «Қазақ КСР-інде азаматтарды зейнетақымен қамсыздандыру туралы» Қазақ Кеңес Социалистік Республикасының 1991 жылғы 17 маусымдағы Заңы бойынша зейнетақы алатын зейнеткерлердің деректері ескеріледі.</w:t>
      </w:r>
      <w:r>
        <w:br/>
      </w:r>
      <w:r>
        <w:rPr>
          <w:rFonts w:ascii="Times New Roman"/>
          <w:b w:val="false"/>
          <w:i w:val="false"/>
          <w:color w:val="000000"/>
          <w:sz w:val="28"/>
        </w:rPr>
        <w:t>
      01-а жолы бойынша – базалық зейнетақы төлемін алушылардың барлығы көрсетіледі.</w:t>
      </w:r>
      <w:r>
        <w:br/>
      </w:r>
      <w:r>
        <w:rPr>
          <w:rFonts w:ascii="Times New Roman"/>
          <w:b w:val="false"/>
          <w:i w:val="false"/>
          <w:color w:val="000000"/>
          <w:sz w:val="28"/>
        </w:rPr>
        <w:t>
      02-жол бойынша – зейнеткерлердің жалпы санындағы әйелдердің деректері көрсетіледі.</w:t>
      </w:r>
      <w:r>
        <w:br/>
      </w:r>
      <w:r>
        <w:rPr>
          <w:rFonts w:ascii="Times New Roman"/>
          <w:b w:val="false"/>
          <w:i w:val="false"/>
          <w:color w:val="000000"/>
          <w:sz w:val="28"/>
        </w:rPr>
        <w:t>
      03-жол бойынша – ауылдық жерде тұратын зейнеткерлер бойынша деректер ескеріледі.</w:t>
      </w:r>
      <w:r>
        <w:br/>
      </w:r>
      <w:r>
        <w:rPr>
          <w:rFonts w:ascii="Times New Roman"/>
          <w:b w:val="false"/>
          <w:i w:val="false"/>
          <w:color w:val="000000"/>
          <w:sz w:val="28"/>
        </w:rPr>
        <w:t>
      04-жол бойынша – ауылдық жерде тұратын зейнеткерлердің жалпы санындағы әйелдердің деректері көрсетіледі.</w:t>
      </w:r>
      <w:r>
        <w:br/>
      </w:r>
      <w:r>
        <w:rPr>
          <w:rFonts w:ascii="Times New Roman"/>
          <w:b w:val="false"/>
          <w:i w:val="false"/>
          <w:color w:val="000000"/>
          <w:sz w:val="28"/>
        </w:rPr>
        <w:t>
      05-жол бойынша – жасы бойынша зейнетақы тағайындалған зейнеткерлер бойынша деректер көрсетіледі.</w:t>
      </w:r>
      <w:r>
        <w:br/>
      </w:r>
      <w:r>
        <w:rPr>
          <w:rFonts w:ascii="Times New Roman"/>
          <w:b w:val="false"/>
          <w:i w:val="false"/>
          <w:color w:val="000000"/>
          <w:sz w:val="28"/>
        </w:rPr>
        <w:t>
      06-жол бойынша – тиісті жылға арналған Республикалық бюджет туралы заңда белгіленген ең төмен зейнетақы алатын зейнеткерлер бойынша деректер көрсетіледі.</w:t>
      </w:r>
      <w:r>
        <w:br/>
      </w:r>
      <w:r>
        <w:rPr>
          <w:rFonts w:ascii="Times New Roman"/>
          <w:b w:val="false"/>
          <w:i w:val="false"/>
          <w:color w:val="000000"/>
          <w:sz w:val="28"/>
        </w:rPr>
        <w:t>
      06-а жолы бойынша – мөлшері ең төмен зейнетақы алатын алушылардың базалық зейнетақы төлемі көрсетіледі.</w:t>
      </w:r>
      <w:r>
        <w:br/>
      </w:r>
      <w:r>
        <w:rPr>
          <w:rFonts w:ascii="Times New Roman"/>
          <w:b w:val="false"/>
          <w:i w:val="false"/>
          <w:color w:val="000000"/>
          <w:sz w:val="28"/>
        </w:rPr>
        <w:t>
      07-жол бойынша мөлшері ең төмен зейнетақы алатындар қатарындағы әйелдердің деректері көрсетіледі.</w:t>
      </w:r>
      <w:r>
        <w:br/>
      </w:r>
      <w:r>
        <w:rPr>
          <w:rFonts w:ascii="Times New Roman"/>
          <w:b w:val="false"/>
          <w:i w:val="false"/>
          <w:color w:val="000000"/>
          <w:sz w:val="28"/>
        </w:rPr>
        <w:t>
      08-28, 42-46-жолдар бойынша 1998 жылдың 1 қаңтарына дейін зейнеткер (жасына байланысты, еңбек сіңірген жылдары бойынша және ерекше еңбегі үшін) болғандар, жаңа тағайындауды есептемей көрсетіледі.</w:t>
      </w:r>
      <w:r>
        <w:br/>
      </w:r>
      <w:r>
        <w:rPr>
          <w:rFonts w:ascii="Times New Roman"/>
          <w:b w:val="false"/>
          <w:i w:val="false"/>
          <w:color w:val="000000"/>
          <w:sz w:val="28"/>
        </w:rPr>
        <w:t>
      08-16-жолдар бойынша зейнеткерлер – Ұлы Отан соғысының қатысушылары мен мүгедектері бойынша деректер көрсетіледі.</w:t>
      </w:r>
      <w:r>
        <w:br/>
      </w:r>
      <w:r>
        <w:rPr>
          <w:rFonts w:ascii="Times New Roman"/>
          <w:b w:val="false"/>
          <w:i w:val="false"/>
          <w:color w:val="000000"/>
          <w:sz w:val="28"/>
        </w:rPr>
        <w:t>
      17-28-жолдар бойынша зейнетақыларын жеңілдікті шартпен алатын зейнеткерлер бойынша деректер көрсетіледі.</w:t>
      </w:r>
      <w:r>
        <w:br/>
      </w:r>
      <w:r>
        <w:rPr>
          <w:rFonts w:ascii="Times New Roman"/>
          <w:b w:val="false"/>
          <w:i w:val="false"/>
          <w:color w:val="000000"/>
          <w:sz w:val="28"/>
        </w:rPr>
        <w:t>
      18-жолда (17-жолдан) зейнетақыларын жеңілдікті шартпен алатын және ауылдық жерде тұратын зейнеткерлер көрсетіледі.</w:t>
      </w:r>
      <w:r>
        <w:br/>
      </w:r>
      <w:r>
        <w:rPr>
          <w:rFonts w:ascii="Times New Roman"/>
          <w:b w:val="false"/>
          <w:i w:val="false"/>
          <w:color w:val="000000"/>
          <w:sz w:val="28"/>
        </w:rPr>
        <w:t>
      22-жолда № 1 және № 2 Тізімдер бойынша зейнетақы алатын әйелдер көрсетіледі.</w:t>
      </w:r>
      <w:r>
        <w:br/>
      </w:r>
      <w:r>
        <w:rPr>
          <w:rFonts w:ascii="Times New Roman"/>
          <w:b w:val="false"/>
          <w:i w:val="false"/>
          <w:color w:val="000000"/>
          <w:sz w:val="28"/>
        </w:rPr>
        <w:t>
      29-40-жолдар бойынша жасы бойынша зейнеткерлердің жалпы санынан толық және толық емес стажы бар адамдар көрсетіледі.</w:t>
      </w:r>
      <w:r>
        <w:br/>
      </w:r>
      <w:r>
        <w:rPr>
          <w:rFonts w:ascii="Times New Roman"/>
          <w:b w:val="false"/>
          <w:i w:val="false"/>
          <w:color w:val="000000"/>
          <w:sz w:val="28"/>
        </w:rPr>
        <w:t>
      29-а жолы бойынша төлемдерді толық көлемде алатын зейнеткерлердің базалық зейнетақы төлемі көрсетіледі.</w:t>
      </w:r>
      <w:r>
        <w:br/>
      </w:r>
      <w:r>
        <w:rPr>
          <w:rFonts w:ascii="Times New Roman"/>
          <w:b w:val="false"/>
          <w:i w:val="false"/>
          <w:color w:val="000000"/>
          <w:sz w:val="28"/>
        </w:rPr>
        <w:t>
      30-а жолы бойынша төлемдерді толық емес көлемде алатын зейнеткерлердің базалық зейнетақы төлемі көрсетіледі.</w:t>
      </w:r>
      <w:r>
        <w:br/>
      </w:r>
      <w:r>
        <w:rPr>
          <w:rFonts w:ascii="Times New Roman"/>
          <w:b w:val="false"/>
          <w:i w:val="false"/>
          <w:color w:val="000000"/>
          <w:sz w:val="28"/>
        </w:rPr>
        <w:t>
      41-жол бойынша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 № 1787-ХІІ Заңын ескере отырып, төтенше және ең жоғары радиациялық қауiптi аймақта тұрған адамдар ретінде зейнетақы алатын зейнеткерлер бойынша деректер көрсетіледі.</w:t>
      </w:r>
      <w:r>
        <w:br/>
      </w:r>
      <w:r>
        <w:rPr>
          <w:rFonts w:ascii="Times New Roman"/>
          <w:b w:val="false"/>
          <w:i w:val="false"/>
          <w:color w:val="000000"/>
          <w:sz w:val="28"/>
        </w:rPr>
        <w:t>
      47-53-жолдар бойынша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Президентінің 1995 жылғы 28 сәуірдегі Заң күші бар Жарлығына сәйкес мәртебесі бар адамдардың зейнетақысы туралы деректер көрсетіледі.</w:t>
      </w:r>
      <w:r>
        <w:br/>
      </w:r>
      <w:r>
        <w:rPr>
          <w:rFonts w:ascii="Times New Roman"/>
          <w:b w:val="false"/>
          <w:i w:val="false"/>
          <w:color w:val="000000"/>
          <w:sz w:val="28"/>
        </w:rPr>
        <w:t>
      54-56-жолдар бойынша есепті кезеңдегі зейнеткерлерді жерлеуге берілетін төлемдер көрсетіледі.</w:t>
      </w:r>
      <w:r>
        <w:br/>
      </w:r>
      <w:r>
        <w:rPr>
          <w:rFonts w:ascii="Times New Roman"/>
          <w:b w:val="false"/>
          <w:i w:val="false"/>
          <w:color w:val="000000"/>
          <w:sz w:val="28"/>
        </w:rPr>
        <w:t>
      2-бөлім бойынша мемлекеттік әлеуметтік жәрдемақы алушылардың саны және оларға тағайындалған айлық жәрдемақылардың сомасы ескеріледі.</w:t>
      </w:r>
      <w:r>
        <w:br/>
      </w:r>
      <w:r>
        <w:rPr>
          <w:rFonts w:ascii="Times New Roman"/>
          <w:b w:val="false"/>
          <w:i w:val="false"/>
          <w:color w:val="000000"/>
          <w:sz w:val="28"/>
        </w:rPr>
        <w:t>
      01-жол бойынша мемлекеттік әлеуметтік жәрдемақы алушылардың жалпы саны көрсетіледі.</w:t>
      </w:r>
      <w:r>
        <w:br/>
      </w:r>
      <w:r>
        <w:rPr>
          <w:rFonts w:ascii="Times New Roman"/>
          <w:b w:val="false"/>
          <w:i w:val="false"/>
          <w:color w:val="000000"/>
          <w:sz w:val="28"/>
        </w:rPr>
        <w:t>
      02-жол бойынша әйелдер қатарынан мемлекеттік әлеуметтік жәрдемақы алушылардың деректері көрсетіледі.</w:t>
      </w:r>
      <w:r>
        <w:br/>
      </w:r>
      <w:r>
        <w:rPr>
          <w:rFonts w:ascii="Times New Roman"/>
          <w:b w:val="false"/>
          <w:i w:val="false"/>
          <w:color w:val="000000"/>
          <w:sz w:val="28"/>
        </w:rPr>
        <w:t>
      03-жол бойынша ауылдық жерде тұратын мемлекеттік әлеуметтік жәрдемақы алушылар көрсетіледі.</w:t>
      </w:r>
      <w:r>
        <w:br/>
      </w:r>
      <w:r>
        <w:rPr>
          <w:rFonts w:ascii="Times New Roman"/>
          <w:b w:val="false"/>
          <w:i w:val="false"/>
          <w:color w:val="000000"/>
          <w:sz w:val="28"/>
        </w:rPr>
        <w:t>
      04-жол бойынша ауылдық жерде тұратын мемлекеттік әлеуметтік жәрдемақы алушылар қатарындағы әйелдер көрсетіледі.</w:t>
      </w:r>
      <w:r>
        <w:br/>
      </w:r>
      <w:r>
        <w:rPr>
          <w:rFonts w:ascii="Times New Roman"/>
          <w:b w:val="false"/>
          <w:i w:val="false"/>
          <w:color w:val="000000"/>
          <w:sz w:val="28"/>
        </w:rPr>
        <w:t>
      05-жол бойынша жасы бойынша жәрдемақы алушылардың деректері көрсетіледі.</w:t>
      </w:r>
      <w:r>
        <w:br/>
      </w:r>
      <w:r>
        <w:rPr>
          <w:rFonts w:ascii="Times New Roman"/>
          <w:b w:val="false"/>
          <w:i w:val="false"/>
          <w:color w:val="000000"/>
          <w:sz w:val="28"/>
        </w:rPr>
        <w:t>
      06-жол бойынша әйелдер қатарынан жасы бойынша жәрдемақы алушылардың деректері көрсетіледі.</w:t>
      </w:r>
      <w:r>
        <w:br/>
      </w:r>
      <w:r>
        <w:rPr>
          <w:rFonts w:ascii="Times New Roman"/>
          <w:b w:val="false"/>
          <w:i w:val="false"/>
          <w:color w:val="000000"/>
          <w:sz w:val="28"/>
        </w:rPr>
        <w:t>
      07-жол бойынша барлық санаттағы мүгедектік бойынша жәрдемақы алушылар туралы деректер көрсетіледі.</w:t>
      </w:r>
      <w:r>
        <w:br/>
      </w:r>
      <w:r>
        <w:rPr>
          <w:rFonts w:ascii="Times New Roman"/>
          <w:b w:val="false"/>
          <w:i w:val="false"/>
          <w:color w:val="000000"/>
          <w:sz w:val="28"/>
        </w:rPr>
        <w:t>
      07-а жолы бойынша барлық санаттағы мүгедектік бойынша базалық зейнетақы төлемін алушылар туралы деректер көрсетіледі.</w:t>
      </w:r>
      <w:r>
        <w:br/>
      </w:r>
      <w:r>
        <w:rPr>
          <w:rFonts w:ascii="Times New Roman"/>
          <w:b w:val="false"/>
          <w:i w:val="false"/>
          <w:color w:val="000000"/>
          <w:sz w:val="28"/>
        </w:rPr>
        <w:t>
      08-жол бойынша (07-жолдан) мүгедек әйелдер көрсетіледі.</w:t>
      </w:r>
      <w:r>
        <w:br/>
      </w:r>
      <w:r>
        <w:rPr>
          <w:rFonts w:ascii="Times New Roman"/>
          <w:b w:val="false"/>
          <w:i w:val="false"/>
          <w:color w:val="000000"/>
          <w:sz w:val="28"/>
        </w:rPr>
        <w:t>
      09-жол бойынша (07-жолдан) мүгедектігі бойынша жәрдемақы алушылардың жалпы санының ішінде ауылдық жерде тұратын мүгедектер көрсетіледі.</w:t>
      </w:r>
      <w:r>
        <w:br/>
      </w:r>
      <w:r>
        <w:rPr>
          <w:rFonts w:ascii="Times New Roman"/>
          <w:b w:val="false"/>
          <w:i w:val="false"/>
          <w:color w:val="000000"/>
          <w:sz w:val="28"/>
        </w:rPr>
        <w:t>
      10-42-жолдар бойынша мүгедектіктің түрлері мен топтары бойынша жәрдемақы алушылар көрсетіледі.</w:t>
      </w:r>
      <w:r>
        <w:br/>
      </w:r>
      <w:r>
        <w:rPr>
          <w:rFonts w:ascii="Times New Roman"/>
          <w:b w:val="false"/>
          <w:i w:val="false"/>
          <w:color w:val="000000"/>
          <w:sz w:val="28"/>
        </w:rPr>
        <w:t>
      43-жол бойынша әскери қызметшілердің отбасыларын ескере отырып, асыраушысынан айрылу жағдайы бойынша берілетін жәрдемақылар көрсетіледі.</w:t>
      </w:r>
      <w:r>
        <w:br/>
      </w:r>
      <w:r>
        <w:rPr>
          <w:rFonts w:ascii="Times New Roman"/>
          <w:b w:val="false"/>
          <w:i w:val="false"/>
          <w:color w:val="000000"/>
          <w:sz w:val="28"/>
        </w:rPr>
        <w:t>
      51-54-жолдар бойынша қаза тапқан әскери қызметшілердің отбасылары көрсетіледі.</w:t>
      </w:r>
      <w:r>
        <w:br/>
      </w:r>
      <w:r>
        <w:rPr>
          <w:rFonts w:ascii="Times New Roman"/>
          <w:b w:val="false"/>
          <w:i w:val="false"/>
          <w:color w:val="000000"/>
          <w:sz w:val="28"/>
        </w:rPr>
        <w:t>
      57-60-жолдар бойынша есепті кезеңде жәрдемақылардың түрлері бойынша жерлеуге берілетін төлемдер көрсетіледі.</w:t>
      </w:r>
      <w:r>
        <w:br/>
      </w:r>
      <w:r>
        <w:rPr>
          <w:rFonts w:ascii="Times New Roman"/>
          <w:b w:val="false"/>
          <w:i w:val="false"/>
          <w:color w:val="000000"/>
          <w:sz w:val="28"/>
        </w:rPr>
        <w:t>
      3-бөлім бойынша әлуетті құрылымдар қатарындағы зейнетақылар мен жәрдемақыларды алушылардың саны және оларға тағайындалған айлық зейнетақылар мен жәрдемақылардың сомасы көрсетіледі, олар ауылдық жерде тұратын алушылар мен әйелдерді бөліп көрсетіледі.</w:t>
      </w:r>
      <w:r>
        <w:br/>
      </w:r>
      <w:r>
        <w:rPr>
          <w:rFonts w:ascii="Times New Roman"/>
          <w:b w:val="false"/>
          <w:i w:val="false"/>
          <w:color w:val="000000"/>
          <w:sz w:val="28"/>
        </w:rPr>
        <w:t>
      01-03-жолдар бойынша еңбек сіңірген жылдары үшін алушылар көрсетіледі.</w:t>
      </w:r>
      <w:r>
        <w:br/>
      </w:r>
      <w:r>
        <w:rPr>
          <w:rFonts w:ascii="Times New Roman"/>
          <w:b w:val="false"/>
          <w:i w:val="false"/>
          <w:color w:val="000000"/>
          <w:sz w:val="28"/>
        </w:rPr>
        <w:t>
      01-а жолы бойынша еңбек сіңірген жылдары үшін зейнетақы алатын алушылардың базалық зейнетақы төлемі көрсетіледі.</w:t>
      </w:r>
      <w:r>
        <w:br/>
      </w:r>
      <w:r>
        <w:rPr>
          <w:rFonts w:ascii="Times New Roman"/>
          <w:b w:val="false"/>
          <w:i w:val="false"/>
          <w:color w:val="000000"/>
          <w:sz w:val="28"/>
        </w:rPr>
        <w:t>
      04-09-жолдар бойынша мүгедектігі бойынша жәрдемақы алушылар топтары бойынша көрсетіледі.</w:t>
      </w:r>
      <w:r>
        <w:br/>
      </w:r>
      <w:r>
        <w:rPr>
          <w:rFonts w:ascii="Times New Roman"/>
          <w:b w:val="false"/>
          <w:i w:val="false"/>
          <w:color w:val="000000"/>
          <w:sz w:val="28"/>
        </w:rPr>
        <w:t>
      06-а жолы бойынша мүгедектігі бойынша жәрдемақы алушылардың базалық зейнетақы төлемі көрсетіледі.</w:t>
      </w:r>
      <w:r>
        <w:br/>
      </w:r>
      <w:r>
        <w:rPr>
          <w:rFonts w:ascii="Times New Roman"/>
          <w:b w:val="false"/>
          <w:i w:val="false"/>
          <w:color w:val="000000"/>
          <w:sz w:val="28"/>
        </w:rPr>
        <w:t>
      10-17-жолдар бойынша асыраушысынан айрылуы бойынша жәрдемақы алушылар көрсетіледі.</w:t>
      </w:r>
      <w:r>
        <w:br/>
      </w:r>
      <w:r>
        <w:rPr>
          <w:rFonts w:ascii="Times New Roman"/>
          <w:b w:val="false"/>
          <w:i w:val="false"/>
          <w:color w:val="000000"/>
          <w:sz w:val="28"/>
        </w:rPr>
        <w:t>
      18-жол бойынша еңбек сіңірген жылдары үшін, мүгедектігі бойынша және асыраушысынан айрылуы бойынша зейнетақы мен жәрдемақы алушылардың барлығы көрсетіледі.</w:t>
      </w:r>
      <w:r>
        <w:br/>
      </w:r>
      <w:r>
        <w:rPr>
          <w:rFonts w:ascii="Times New Roman"/>
          <w:b w:val="false"/>
          <w:i w:val="false"/>
          <w:color w:val="000000"/>
          <w:sz w:val="28"/>
        </w:rPr>
        <w:t>
      19-22-жолдар бойынша есепті кезеңде жерлеуге берілетін төлемді алушылар түрлері бойынша көрсетіледі.</w:t>
      </w:r>
      <w:r>
        <w:br/>
      </w:r>
      <w:r>
        <w:rPr>
          <w:rFonts w:ascii="Times New Roman"/>
          <w:b w:val="false"/>
          <w:i w:val="false"/>
          <w:color w:val="000000"/>
          <w:sz w:val="28"/>
        </w:rPr>
        <w:t>
      23-25-жолдар бойынша жерлеуге берілетін біржолғы өтемақыны бойынша деректер көрсетіледі.</w:t>
      </w:r>
      <w:r>
        <w:br/>
      </w:r>
      <w:r>
        <w:rPr>
          <w:rFonts w:ascii="Times New Roman"/>
          <w:b w:val="false"/>
          <w:i w:val="false"/>
          <w:color w:val="000000"/>
          <w:sz w:val="28"/>
        </w:rPr>
        <w:t>
      4-бөлім бойынша арнаулы мемлекеттік жәрдемақы алушылардың саны және азаматтық халық және әлеуетті құрылымдардағы алушылар қатарындағылардың жәрдемақысы, сондай-ақ ауылдық жерде тұратындардың жәрдемақысы бөлініп көрсетілген, оларға тағайындалған айлық зейнетақы мен жәрдемақылардың сомасы ескеріледі.</w:t>
      </w:r>
      <w:r>
        <w:br/>
      </w:r>
      <w:r>
        <w:rPr>
          <w:rFonts w:ascii="Times New Roman"/>
          <w:b w:val="false"/>
          <w:i w:val="false"/>
          <w:color w:val="000000"/>
          <w:sz w:val="28"/>
        </w:rPr>
        <w:t>
      01-17-жолдары бойынша азаматтық халық алушылар қатарынан арнаулы мемлекеттік жәрдемақыны алушылар ескеріледі.</w:t>
      </w:r>
      <w:r>
        <w:br/>
      </w:r>
      <w:r>
        <w:rPr>
          <w:rFonts w:ascii="Times New Roman"/>
          <w:b w:val="false"/>
          <w:i w:val="false"/>
          <w:color w:val="000000"/>
          <w:sz w:val="28"/>
        </w:rPr>
        <w:t>
      18-жол бойынша 01 бастап 17 қоса алғанға дейінгі жолдар қосылып есептеледі.</w:t>
      </w:r>
      <w:r>
        <w:br/>
      </w:r>
      <w:r>
        <w:rPr>
          <w:rFonts w:ascii="Times New Roman"/>
          <w:b w:val="false"/>
          <w:i w:val="false"/>
          <w:color w:val="000000"/>
          <w:sz w:val="28"/>
        </w:rPr>
        <w:t>
      19-жол бойынша арнаулы жәрдемақы алушылардың ішінде ауылды жерлерде тұратындар ескеріледі.</w:t>
      </w:r>
      <w:r>
        <w:br/>
      </w:r>
      <w:r>
        <w:rPr>
          <w:rFonts w:ascii="Times New Roman"/>
          <w:b w:val="false"/>
          <w:i w:val="false"/>
          <w:color w:val="000000"/>
          <w:sz w:val="28"/>
        </w:rPr>
        <w:t>
      20-жол бойынша арнаулы жәрдемақы алушылардың жалпы санынан әйелдер ескеріледі.</w:t>
      </w:r>
      <w:r>
        <w:br/>
      </w:r>
      <w:r>
        <w:rPr>
          <w:rFonts w:ascii="Times New Roman"/>
          <w:b w:val="false"/>
          <w:i w:val="false"/>
          <w:color w:val="000000"/>
          <w:sz w:val="28"/>
        </w:rPr>
        <w:t>
      21-37-жолдары бойынша әлеуетті құрылымдардағы алушылар қатарынан алушылар қатарынан арнаулы мемлекеттік жәрдемақыны алушылар ескеріледі.</w:t>
      </w:r>
      <w:r>
        <w:br/>
      </w:r>
      <w:r>
        <w:rPr>
          <w:rFonts w:ascii="Times New Roman"/>
          <w:b w:val="false"/>
          <w:i w:val="false"/>
          <w:color w:val="000000"/>
          <w:sz w:val="28"/>
        </w:rPr>
        <w:t>
      38-жол бойынша 21 бастап 37 қоса алғанға дейінгі жолдар қосылып есептеледі.</w:t>
      </w:r>
      <w:r>
        <w:br/>
      </w:r>
      <w:r>
        <w:rPr>
          <w:rFonts w:ascii="Times New Roman"/>
          <w:b w:val="false"/>
          <w:i w:val="false"/>
          <w:color w:val="000000"/>
          <w:sz w:val="28"/>
        </w:rPr>
        <w:t>
      39-жол бойынша арнаулы жәрдемақы алушылардың ішінде ауылды жерлерде тұратындар ескеріледі.</w:t>
      </w:r>
      <w:r>
        <w:br/>
      </w:r>
      <w:r>
        <w:rPr>
          <w:rFonts w:ascii="Times New Roman"/>
          <w:b w:val="false"/>
          <w:i w:val="false"/>
          <w:color w:val="000000"/>
          <w:sz w:val="28"/>
        </w:rPr>
        <w:t>
      40-жол бойынша арнаулы жәрдемақы алушылардың жалпы санынан әйелдер ескеріледі.</w:t>
      </w:r>
      <w:r>
        <w:br/>
      </w:r>
      <w:r>
        <w:rPr>
          <w:rFonts w:ascii="Times New Roman"/>
          <w:b w:val="false"/>
          <w:i w:val="false"/>
          <w:color w:val="000000"/>
          <w:sz w:val="28"/>
        </w:rPr>
        <w:t>
      5-бөлім бойынша жерасты және ашық кен жұмыстарында, еңбек жағдайлары ерекше зиянды және ерекше ауыр жұмыстарда немесе еңбек жағдайлары зиянды және ауыр жұмыстарда жұмыс істеген адамдарға берілетін мемлекеттік арнайы жәрдемақы алушылардың саны және ауылдық жерде тұратындар мен әйелдерді бөліп көрсете отырып, оларға тағайындалған айлық зейнетақылар мен жәрдемақылар көрсетіледі.</w:t>
      </w:r>
      <w:r>
        <w:br/>
      </w:r>
      <w:r>
        <w:rPr>
          <w:rFonts w:ascii="Times New Roman"/>
          <w:b w:val="false"/>
          <w:i w:val="false"/>
          <w:color w:val="000000"/>
          <w:sz w:val="28"/>
        </w:rPr>
        <w:t>
      01-жол бойынша № 1 Тізім бойынша мемлекеттік арнайы жәрдемақыны алушылар ескеріледі.</w:t>
      </w:r>
      <w:r>
        <w:br/>
      </w:r>
      <w:r>
        <w:rPr>
          <w:rFonts w:ascii="Times New Roman"/>
          <w:b w:val="false"/>
          <w:i w:val="false"/>
          <w:color w:val="000000"/>
          <w:sz w:val="28"/>
        </w:rPr>
        <w:t>
      02-жол бойынша № 1 Тізім бойынша мемлекеттік арнайы жәрдемақы алушылардың жалпы санының ішінде – әйелдер.</w:t>
      </w:r>
      <w:r>
        <w:br/>
      </w:r>
      <w:r>
        <w:rPr>
          <w:rFonts w:ascii="Times New Roman"/>
          <w:b w:val="false"/>
          <w:i w:val="false"/>
          <w:color w:val="000000"/>
          <w:sz w:val="28"/>
        </w:rPr>
        <w:t>
      03-жол бойынша ауылдық жерде тұратын № 1 Тізім бойынша мемлекеттік арнайы жәрдемақы алушылар ескеріледі.</w:t>
      </w:r>
      <w:r>
        <w:br/>
      </w:r>
      <w:r>
        <w:rPr>
          <w:rFonts w:ascii="Times New Roman"/>
          <w:b w:val="false"/>
          <w:i w:val="false"/>
          <w:color w:val="000000"/>
          <w:sz w:val="28"/>
        </w:rPr>
        <w:t>
      04-жол бойынша № 2 Тізім бойынша мемлекеттік арнайы жәрдемақыны алушылар ескеріледі.</w:t>
      </w:r>
      <w:r>
        <w:br/>
      </w:r>
      <w:r>
        <w:rPr>
          <w:rFonts w:ascii="Times New Roman"/>
          <w:b w:val="false"/>
          <w:i w:val="false"/>
          <w:color w:val="000000"/>
          <w:sz w:val="28"/>
        </w:rPr>
        <w:t>
      05-жол бойынша № 2 Тізім бойынша мемлекеттік арнайы жәрдемақы алушылардың жалпы санының ішінде – әйелдер.</w:t>
      </w:r>
      <w:r>
        <w:br/>
      </w:r>
      <w:r>
        <w:rPr>
          <w:rFonts w:ascii="Times New Roman"/>
          <w:b w:val="false"/>
          <w:i w:val="false"/>
          <w:color w:val="000000"/>
          <w:sz w:val="28"/>
        </w:rPr>
        <w:t>
      06-жол бойынша ауылдық жерде тұратын № 2 Тізім бойынша мемлекеттік арнайы жәрдемақы алушылар ескеріледі.</w:t>
      </w:r>
      <w:r>
        <w:br/>
      </w:r>
      <w:r>
        <w:rPr>
          <w:rFonts w:ascii="Times New Roman"/>
          <w:b w:val="false"/>
          <w:i w:val="false"/>
          <w:color w:val="000000"/>
          <w:sz w:val="28"/>
        </w:rPr>
        <w:t>
      07-08-жолдар бойынша № 1, № 2 Тізімдер бойынша мемлекеттік арнайы жәрдемақы алушыларды жерлеуге берілетін төлемдер көрсетіледі.</w:t>
      </w:r>
      <w:r>
        <w:br/>
      </w:r>
      <w:r>
        <w:rPr>
          <w:rFonts w:ascii="Times New Roman"/>
          <w:b w:val="false"/>
          <w:i w:val="false"/>
          <w:color w:val="000000"/>
          <w:sz w:val="28"/>
        </w:rPr>
        <w:t>
      6-бөлім бойынша жас санаты бойынша әйелдер мен ер адамдар туралы мәліметтер ескеріледі.</w:t>
      </w:r>
      <w:r>
        <w:br/>
      </w:r>
      <w:r>
        <w:rPr>
          <w:rFonts w:ascii="Times New Roman"/>
          <w:b w:val="false"/>
          <w:i w:val="false"/>
          <w:color w:val="000000"/>
          <w:sz w:val="28"/>
        </w:rPr>
        <w:t>
      01-04-жолдар бойынша зейнетақы алатын зейнеткерлер қатарынан зейнет жасына дейінгі әйелдер мен ер адамдар көрсетіледі.</w:t>
      </w:r>
      <w:r>
        <w:br/>
      </w:r>
      <w:r>
        <w:rPr>
          <w:rFonts w:ascii="Times New Roman"/>
          <w:b w:val="false"/>
          <w:i w:val="false"/>
          <w:color w:val="000000"/>
          <w:sz w:val="28"/>
        </w:rPr>
        <w:t>
      05-16-жолдар бойынша І, ІІ, ІІІ топтағы мүгедектігі бойынша жәрдемақы алушылар қатарында зейнет жасына дейінгі және одан асқан әйелдер мен ер адамдар көрсетіледі.</w:t>
      </w:r>
      <w:r>
        <w:br/>
      </w:r>
      <w:r>
        <w:rPr>
          <w:rFonts w:ascii="Times New Roman"/>
          <w:b w:val="false"/>
          <w:i w:val="false"/>
          <w:color w:val="000000"/>
          <w:sz w:val="28"/>
        </w:rPr>
        <w:t>
</w:t>
      </w:r>
      <w:r>
        <w:rPr>
          <w:rFonts w:ascii="Times New Roman"/>
          <w:b w:val="false"/>
          <w:i w:val="false"/>
          <w:color w:val="000000"/>
          <w:sz w:val="28"/>
        </w:rPr>
        <w:t>
      5. Осы Нұсқаулықтың 1-4-тармақтарында көрсетілген деректер облыстар, Астана, Алматы қалаларының бөлінісінде нысан бойынша ұқсас түрде толтырылады.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Тағайындалған айлық зейнетақы мен жәрдемақылардың орташа мөлшері тағайындалған айлық зейнетақы мен жәрдемақылардың сомасын зейнеткерлер мен жәрдемақы алушылардың тиісті санына бөлу арқылы айқындалады:</w:t>
      </w:r>
      <w:r>
        <w:br/>
      </w:r>
      <w:r>
        <w:rPr>
          <w:rFonts w:ascii="Times New Roman"/>
          <w:b w:val="false"/>
          <w:i w:val="false"/>
          <w:color w:val="000000"/>
          <w:sz w:val="28"/>
        </w:rPr>
        <w:t>
      - Зейнетақы төлеу жөніндегі мемлекеттік орталығында есепте тұрған зейнеткерлер мен жәрдемақы алушылардың жалпы саны үшін</w:t>
      </w:r>
      <w:r>
        <w:br/>
      </w:r>
      <w:r>
        <w:rPr>
          <w:rFonts w:ascii="Times New Roman"/>
          <w:b w:val="false"/>
          <w:i w:val="false"/>
          <w:color w:val="000000"/>
          <w:sz w:val="28"/>
        </w:rPr>
        <w:t>
      3-баған = 2-баған/1-баған;</w:t>
      </w:r>
      <w:r>
        <w:br/>
      </w:r>
      <w:r>
        <w:rPr>
          <w:rFonts w:ascii="Times New Roman"/>
          <w:b w:val="false"/>
          <w:i w:val="false"/>
          <w:color w:val="000000"/>
          <w:sz w:val="28"/>
        </w:rPr>
        <w:t>
      - зейнетақы мен жәрдемақы есепті жылы тағайындалған зейнеткерлер мен жәрдемақы алушылардың саны үшін</w:t>
      </w:r>
      <w:r>
        <w:br/>
      </w:r>
      <w:r>
        <w:rPr>
          <w:rFonts w:ascii="Times New Roman"/>
          <w:b w:val="false"/>
          <w:i w:val="false"/>
          <w:color w:val="000000"/>
          <w:sz w:val="28"/>
        </w:rPr>
        <w:t>
      6-баған = 5-баған/4-баған.</w:t>
      </w:r>
      <w:r>
        <w:br/>
      </w:r>
      <w:r>
        <w:rPr>
          <w:rFonts w:ascii="Times New Roman"/>
          <w:b w:val="false"/>
          <w:i w:val="false"/>
          <w:color w:val="000000"/>
          <w:sz w:val="28"/>
        </w:rPr>
        <w:t>
      1 бөлім бойынша</w:t>
      </w:r>
      <w:r>
        <w:br/>
      </w:r>
      <w:r>
        <w:rPr>
          <w:rFonts w:ascii="Times New Roman"/>
          <w:b w:val="false"/>
          <w:i w:val="false"/>
          <w:color w:val="000000"/>
          <w:sz w:val="28"/>
        </w:rPr>
        <w:t>
      01-жол= 05-жол + 42-жол + 44-жол;</w:t>
      </w:r>
      <w:r>
        <w:br/>
      </w:r>
      <w:r>
        <w:rPr>
          <w:rFonts w:ascii="Times New Roman"/>
          <w:b w:val="false"/>
          <w:i w:val="false"/>
          <w:color w:val="000000"/>
          <w:sz w:val="28"/>
        </w:rPr>
        <w:t>
      01-жол= 29-жол + 30-жол;</w:t>
      </w:r>
      <w:r>
        <w:br/>
      </w:r>
      <w:r>
        <w:rPr>
          <w:rFonts w:ascii="Times New Roman"/>
          <w:b w:val="false"/>
          <w:i w:val="false"/>
          <w:color w:val="000000"/>
          <w:sz w:val="28"/>
        </w:rPr>
        <w:t>
      17-жол= 20-жол + 21-жол + 23-жол + 24-жол + 25-жол;</w:t>
      </w:r>
      <w:r>
        <w:br/>
      </w:r>
      <w:r>
        <w:rPr>
          <w:rFonts w:ascii="Times New Roman"/>
          <w:b w:val="false"/>
          <w:i w:val="false"/>
          <w:color w:val="000000"/>
          <w:sz w:val="28"/>
        </w:rPr>
        <w:t>
      30-жол= 31-жол + 34-жол + 37-жол + 40-жол;</w:t>
      </w:r>
      <w:r>
        <w:br/>
      </w:r>
      <w:r>
        <w:rPr>
          <w:rFonts w:ascii="Times New Roman"/>
          <w:b w:val="false"/>
          <w:i w:val="false"/>
          <w:color w:val="000000"/>
          <w:sz w:val="28"/>
        </w:rPr>
        <w:t xml:space="preserve">
      09-жол </w:t>
      </w:r>
      <w:r>
        <w:rPr>
          <w:rFonts w:ascii="Times New Roman"/>
          <w:b w:val="false"/>
          <w:i w:val="false"/>
          <w:color w:val="000000"/>
          <w:sz w:val="28"/>
          <w:u w:val="single"/>
        </w:rPr>
        <w:t>&gt;</w:t>
      </w:r>
      <w:r>
        <w:rPr>
          <w:rFonts w:ascii="Times New Roman"/>
          <w:b w:val="false"/>
          <w:i w:val="false"/>
          <w:color w:val="000000"/>
          <w:sz w:val="28"/>
        </w:rPr>
        <w:t xml:space="preserve"> 10-жол + 11-жол + 12-жол.</w:t>
      </w:r>
      <w:r>
        <w:br/>
      </w:r>
      <w:r>
        <w:rPr>
          <w:rFonts w:ascii="Times New Roman"/>
          <w:b w:val="false"/>
          <w:i w:val="false"/>
          <w:color w:val="000000"/>
          <w:sz w:val="28"/>
        </w:rPr>
        <w:t>
      2 бөлім бойынша</w:t>
      </w:r>
      <w:r>
        <w:br/>
      </w:r>
      <w:r>
        <w:rPr>
          <w:rFonts w:ascii="Times New Roman"/>
          <w:b w:val="false"/>
          <w:i w:val="false"/>
          <w:color w:val="000000"/>
          <w:sz w:val="28"/>
        </w:rPr>
        <w:t>
      01-жол = 05-жол +07-жол + 43-жол;</w:t>
      </w:r>
      <w:r>
        <w:br/>
      </w:r>
      <w:r>
        <w:rPr>
          <w:rFonts w:ascii="Times New Roman"/>
          <w:b w:val="false"/>
          <w:i w:val="false"/>
          <w:color w:val="000000"/>
          <w:sz w:val="28"/>
        </w:rPr>
        <w:t xml:space="preserve">
      10-жол </w:t>
      </w:r>
      <w:r>
        <w:rPr>
          <w:rFonts w:ascii="Times New Roman"/>
          <w:b w:val="false"/>
          <w:i w:val="false"/>
          <w:color w:val="000000"/>
          <w:sz w:val="28"/>
          <w:u w:val="single"/>
        </w:rPr>
        <w:t>&gt;</w:t>
      </w:r>
      <w:r>
        <w:rPr>
          <w:rFonts w:ascii="Times New Roman"/>
          <w:b w:val="false"/>
          <w:i w:val="false"/>
          <w:color w:val="000000"/>
          <w:sz w:val="28"/>
        </w:rPr>
        <w:t xml:space="preserve"> 11-жол + 12-жол + 13-жол.</w:t>
      </w:r>
      <w:r>
        <w:br/>
      </w:r>
      <w:r>
        <w:rPr>
          <w:rFonts w:ascii="Times New Roman"/>
          <w:b w:val="false"/>
          <w:i w:val="false"/>
          <w:color w:val="000000"/>
          <w:sz w:val="28"/>
        </w:rPr>
        <w:t>
      3 бөлім бойынша</w:t>
      </w:r>
      <w:r>
        <w:br/>
      </w:r>
      <w:r>
        <w:rPr>
          <w:rFonts w:ascii="Times New Roman"/>
          <w:b w:val="false"/>
          <w:i w:val="false"/>
          <w:color w:val="000000"/>
          <w:sz w:val="28"/>
        </w:rPr>
        <w:t>
      04-жол = 07-жол + 08-жол + 09-жол;</w:t>
      </w:r>
      <w:r>
        <w:br/>
      </w:r>
      <w:r>
        <w:rPr>
          <w:rFonts w:ascii="Times New Roman"/>
          <w:b w:val="false"/>
          <w:i w:val="false"/>
          <w:color w:val="000000"/>
          <w:sz w:val="28"/>
        </w:rPr>
        <w:t>
      10-жол = 13-жол + 14-жол + 15-жол + 16-жол + 17-жол;</w:t>
      </w:r>
      <w:r>
        <w:br/>
      </w:r>
      <w:r>
        <w:rPr>
          <w:rFonts w:ascii="Times New Roman"/>
          <w:b w:val="false"/>
          <w:i w:val="false"/>
          <w:color w:val="000000"/>
          <w:sz w:val="28"/>
        </w:rPr>
        <w:t>
      18-жол = 01-жол + 04-жол + 10-жол.</w:t>
      </w:r>
      <w:r>
        <w:br/>
      </w:r>
      <w:r>
        <w:rPr>
          <w:rFonts w:ascii="Times New Roman"/>
          <w:b w:val="false"/>
          <w:i w:val="false"/>
          <w:color w:val="000000"/>
          <w:sz w:val="28"/>
        </w:rPr>
        <w:t>
      4 бөлім бойынша</w:t>
      </w:r>
      <w:r>
        <w:br/>
      </w:r>
      <w:r>
        <w:rPr>
          <w:rFonts w:ascii="Times New Roman"/>
          <w:b w:val="false"/>
          <w:i w:val="false"/>
          <w:color w:val="000000"/>
          <w:sz w:val="28"/>
        </w:rPr>
        <w:t>
      18-жол = 01-жол + 02-жол + 03-жол + 04-жол + 05-жол + 06-жол + 07-жол + 08-жол + 09-жол + 10-жол + 11-жол + 12-жол + 13-жол + 14-жол + 15-жол + 16-жол + 17-жол.</w:t>
      </w:r>
      <w:r>
        <w:br/>
      </w:r>
      <w:r>
        <w:rPr>
          <w:rFonts w:ascii="Times New Roman"/>
          <w:b w:val="false"/>
          <w:i w:val="false"/>
          <w:color w:val="000000"/>
          <w:sz w:val="28"/>
        </w:rPr>
        <w:t>
      38-жол = 21-жол + 22-жол + 23-жол + 24-жол + 25-жол + 26-жол + 27-жол + 28-жол + 29-жол + 30-жол + 31-жол + 32-жол + 33-жол + 34-жол + 35-жол + 36-жол + 37-жол.</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