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874cc" w14:textId="bd874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"Ұрпақты болудың қосалқы әдістері мен технологияларын жүргізу ережесін бекіту туралы" Қазақстан Республикасы Денсаулық сақтау министрінің міндетін атқарушының 2009 жылғы 30 қазандағы № 627 бұйрығына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министрінің 2011 жылғы 30 наурыздағы N 162 Бұйрығы. Қазақстан Республикасының Әділет министрлігінде 2011 жылы 26 сәуірде № 6921 тіркелді. Күші жойылды - Қазақстан Республикасы Денсаулық сақтау министрінің 2020 жылғы 15 желтоқсандағы № ҚР ДСМ-272/2020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Денсаулық сақтау министрінің 15.12.2020 </w:t>
      </w:r>
      <w:r>
        <w:rPr>
          <w:rFonts w:ascii="Times New Roman"/>
          <w:b w:val="false"/>
          <w:i w:val="false"/>
          <w:color w:val="ff0000"/>
          <w:sz w:val="28"/>
        </w:rPr>
        <w:t>№ ҚР ДСМ-272/2020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Қазақстан Республикасының 2009 жылғы 18 қыркүйектегі кодексінің </w:t>
      </w:r>
      <w:r>
        <w:rPr>
          <w:rFonts w:ascii="Times New Roman"/>
          <w:b w:val="false"/>
          <w:i w:val="false"/>
          <w:color w:val="000000"/>
          <w:sz w:val="28"/>
        </w:rPr>
        <w:t>99-бабына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"Ұрпақты болудың қосалқы әдістері мен технологияларын жүргізу ережесін бекіту туралы" Қазақстан Республикасы Денсаулық сақтау министрінің міндетін атқарушының 2009 жылғы 30 қазандағы № 627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5919 тіркелген, Қазақстан Республикасының орталық атқарушы және өзге де орталық мемлекеттік органдарының актілер жинағында 2010 жылы № 3 жарияланған) мынадай өзгерістер мен толықтырулар енгізілсін:</w:t>
      </w:r>
    </w:p>
    <w:bookmarkEnd w:id="1"/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Ұрпақты болудың қосалқы әдістері мен технологияларын жүргізу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", ооциттердің донорлығы" деген сөздермен толықтырылсын;</w:t>
      </w:r>
    </w:p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4-1-тармақпен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Денеден тыс ұрықтандыру (бұдан әрі – ДТҰ) жүргізу кезінде тегін медициналық көмектің кепілдік берілген көлемі (бұдан әрі - ТМККК) шеңберінде мыналар айғақ болып табылады: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түтікше-перитониалдық фактордан болатын әйелдер бедеулігі (гистеросальпингография және/немесе диагностикалық лапароскопиялық әдіспен расталған қос жатыр түтікшесінің болмауы немесе бітелуі);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ерлер белсіздігінің ауыр нысандары (олиго-, астено-, тератоозоспермия). Сперматогенез көрсеткіштері: эякуляттың көлемі кемінде 0,5 мл, рН 7,2-7,8, эякуляттағы шәуеттердің жалпы мөлшері 1 мл-де 500 мыңнан артық, белсенді-ширақтары 25 %-дан кем емес, морфологиялық қалыпты нысандар 2 %-дан кем емес (Крюгер өлшеміне қатаң сәйкестікте).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ДТҰ-ға ТМККК шеңберінде қалыпты соматикалық, эндокриндік статусы, қалыпты овариалдық резерві бар ұрпақты болу жасындағы әйелдер жіберіледі.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ДТҰ жүргізу ТМККК шеңберінде жылына бір рет беріледі.";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7-тармақшамен толықтырылсын,: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төмен овариалдық резерв";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тоғызыншы абзацтағы "және кариоүлгісін цитогендік талдау" деген сөздер алып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он бірінші, он екінші, он үшінші, он төртінші, он бесінші, он алтыншы және он жетінші абзацтармен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"гистеросальпингография және/немесе лапароскопия әдістерімен жатырдың және жатыр түтіктері жағдайын зерттеу;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қандағы пролактинді, лютеиндеуші гормонды (бұдан әрі - ЛГ), фолликулостимулдаушы гормонды (бұдан әрі - ФСГ), тестостеронды, етеккір циклының 3-5 күндеріндегі тиреотроптық гормон, етеккір циклының 16-18 күндеріндегі прогестеронды анықтау;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инфекцияларға (хламидиоз, қарапайым герпес вирусы, цитомегаловирус, уреаплазма, микоплазма, гонорея, трихомониаз, токсоплазмоз, қызамық) тексеру;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қанның биохимиялық талдауы (аланинтрансфераза, трансфераза аспарагинаты, билирубин, глюкоза, жалпы белок, несепнәр, креатинин);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 коагулограммасы (протромбиндік индекс, активтендірілген ішінара тромбопластиндік уақыт, фибриноген, қызыл жегі антикоагулянт);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электрокардиограмма (ЭКГ);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жалпы зәр талдауы;";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және үшінші абзацтар алып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бесінші абзац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"қандағы эстрадиолды, кортизолды, трийодтиронинді, тироксинді, дегидроэпиандростендионды (ДГЭА-S), антимюллерлік гормонды (АМГ) анықтау;";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тоғызыншы және оныншы абзацтармен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"кариотиптік цитогенетикалық талдау;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эндометрийді гистологиялық зерттелетін гистероскопия;";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 ", эякулятты морфологиялық зерттеу, МАR-тест (ұрықтандырудан өшірілген шәуеттерді анықтау);" деген сөздермен 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бар жетінші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"уретра жағындысының микроскопиясы;";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бар </w:t>
      </w:r>
      <w:r>
        <w:rPr>
          <w:rFonts w:ascii="Times New Roman"/>
          <w:b w:val="false"/>
          <w:i w:val="false"/>
          <w:color w:val="000000"/>
          <w:sz w:val="28"/>
        </w:rPr>
        <w:t>4) тармақшамен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көрсеткіштер бойынша ерлерді тексеру: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кiшi жамбас мүшелерiн және ұма мүшелерін ультрадыбыстық зерттеу;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ЛГ, ФСГ, тестостеронға, пролактинге тексеру;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қуықасты безінің секретін зерттеу;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шәуеттің бактериологиялық себіндісі (немесе қуықасты безінің секреті);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кариотипті анықтау;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гипоосмолярлық тест және шәуеттің флотациясы (некроспермия кезінде);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шәуеттердің хромосомаларын (FISH – шәуеттер) зерттеу.";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"соматотропты гормондар" деген сөздерден кейін ", антиэстрогендер" деген сөзбен толықтырылсын;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"ер және әйел" деген сөздер "екі" деген сөзбен ауыстырылсын;</w:t>
      </w:r>
    </w:p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32-1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32-2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32-3-тармақтармен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"32-1. Әйелдерге консультациялық-диагностикалық көмек көрсететін денсаулық сақтау ұйымдары осы Ереженің 4-1 тармағына сәйкес ТМККК шеңберінде ДТҰ жүргізуге ұсыным берілген, бедеулік бойынша диспансерлік есепте тұратын адамдарға денсаулық сақтауды мемлекеттік басқарудың жергілікті органына (бұдан әрі - Басқарма) жолдама береді.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32-2. Басқарма пациенттердің медициналық ұйымды еркін таңдау құқығын ескере отырып, ТМККК шеңберінде ДТҰ жүргізу бойынша медициналық қызмет көрсетуге мемлекеттік тапсырысы бар денсаулық сақтау ұйымында ТМККК-нің бөлінген көлемдері шеңберінде ДТҰ жүргізуге бедеуліктен зардап шегетін адамдарды жіберу туралы комиссиялық шешімді қабылдайды.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32-3. ДТҰ жүргізуге тексеру ТМККК шеңберінде жүргізіледі, бұл ретте ТМККК-ге кірмейтін қызметтер ақылы негізде жүргізіледі.".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", қанның биохимиялық анализі, жалпы зәр анализі, ЭКГ, терапевтің қорытындысы" деген сөздермен толықтырылсын;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4-бөлім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 жазылсын: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Қондыру алдындағы генетикалық диагностикалау</w:t>
      </w:r>
    </w:p>
    <w:bookmarkStart w:name="z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Қондыру алдындағы генетикалық диагностикалау (бұдан әрі - ҚАГД) кезінде ооциттер мен эмбриондағы көп гендік және хромосомдық кемшіліктерді белгілеу, сондай-ақ жыныспен тізбектелген тұқым қуалаушылық аурулардың алдын алу үшін эмбрион жынысын белгілеу жүзеге асырылады. ҚАГД тұқым қуалаушылық патологиясымен балалардың туылуының жоғары қаупі бар ерлі-зайыптылар үшін әзірленген. Зерттеу ооциттердің полярлық денесінде және/немесе эмбрионның бластомерлері ядроларында және/немесе бластоцистер трофэктодерма жасушаларында жүргізілуі мүмкін.</w:t>
      </w:r>
    </w:p>
    <w:bookmarkEnd w:id="6"/>
    <w:bookmarkStart w:name="z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ҚАГД пациенттердің мынадай санаттарына көрсетіледі: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жүктілікті әдеттегідей көтере алмайтын, екі және одан да көп жағдайда шарананың іште өлген жүктілігі болған пациенттерге;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туу жасынан асқан пациенттерге (35 жастан асқан әйелдер, 40 жастан асқан ерлер);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екі және одан көп IVF/ICSI әрекеттері ("пробиркада" денеден тыс ұрықтандыру/ооцит цитоплазмасына шәуеттер енгізу) сәтсіз болған пациенттерге;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ерлер белсіздігінің ауыр нысандары бар пациенттерге;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жыныспен байланысты аурулардың тұқым қуалаушылығының жоғары қаупі бар пациенттерге;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моногендік аурулармен ауыратын пациенттерге немесе оларда молекулалық-генетикалық диагностикасы болған жағдайда осы ауруларды тасымалдаушыларға (муковицидоз, гемофилия, Гентингтон ауруы, Дюшеннің бұлшықет дистрофиясы);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обырдың тұқым қуалаушылық нысандары бар пациенттерге;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науқас балаға - інісіне/сіңлісіне донорды таңдау үшін эмбриондарды HLA типтеудің гистоүйлесімділігін анықтауға мұқтаж пациенттерге;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хромосомды синдромдардың мозаикалық нұсқалары бар пациенттерге, теңгерімделген құрылымдық ауысуының, маркерлік хромосомдардың және басқа аберрациялардың барлық түрлерін тасымалдаушыларға;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пациенттердің қалауы бойынша.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ҚАГД инвазиялық пренаталдық диагностикада балама болып табылмайды және одан әрі жатырішілік ұрықтың генетикалық диагнозын нақтылау үшін оны жүргізуді қажет етеді.";</w:t>
      </w:r>
    </w:p>
    <w:bookmarkStart w:name="z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Диагностика FISH, CGH (салыстырмалы геномдық будандастыру) немесе ПТР (полимераздық тізбектік реакциясы) әдістерін пайдалана отырып жүргізіледі.";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14) тармақшамен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маммологтың тексеріп-қарауы.".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 Медициналық көмекті ұйымдастыру департаментінің директоры (А. Ғ. Төлеғалиева) осы бұйрықты Қазақстан Республикасы Әділет министрлігіне мемлекеттік тіркеуге жіберсін.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Денсаулық сақтау министрлігінің Заң департаменті (К.А. Балағұлова) осы бұйрық Қазақстан Республикасы Әділет министрлігінде мемлекеттік тіркелгеннен кейін оны ресми жариялауды қамтамасыз етсін.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Республикасының Денсаулық сақтау вице-министрі Е.Ә. Байжүнісовке жүктелсін.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оны алғашқы ресми жарияланған күнінен кейін күнтізбелік он күн өткен соң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Қайырбекова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