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6576" w14:textId="6636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қызметін реттеу туралы Қазақстан Республикасы заңнамасының жеке кәсіпкерлік саласында сақталуын мемлекеттік бақылауды жүзеге асыру барысындағы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Экономикалық даму және сауда министрінің 2011 жылғы 30 наурыздағы N 68 Бұйрығы. Қазақстан Республикасының Әділет министрлігінде 2011 жылы 29 сәуірде N 6926 тіркелді. Күші жойылды - Қазақстан Республикасының Ұлттық экономика министрінің 2016 жылғы 1 ақпандағы № 49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01.02.2016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«Сауда қызметін реттеу туралы» Қазақстан Республикасының 2004 жылғы 12 сәуірдегі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мемлекеттік бақылау және қадағалау туралы» Қазақстан Республикасының 2011 жылғы 6 қаңтардағы Заңының 15-бабы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Сауда қызметін реттеу туралы Қазақстан Республикасы заңнамасының жеке кәсіпкерлік саласында сақталуын мемлекеттік бақылауды жүзеге асыру барысындағы тексеру парағының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Экономикалық даму және сауда министрлігінің Сауда комитеті (А.Қ. Қазыбаев):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Экономикалық даму және сауда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Экономикалық даму және сауда вице-министрі Т.М.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 бұйрығымен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Сауда қызметін реттеу туралы Қазақстан Республикасы заңнамасының жеке кәсіпкерлік саласында сақталуын мемлекеттік бақылауды жүзеге асыру барысындағы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орган_________________________________________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Тексеруді тағайындау туралы акті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Бақылау субъектісінің атауы__________________________________________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(ЖСН/БИН)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Субъектінің мекен-жайы_______________________________________________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7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 тізбесі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азық-түлік тауарларына шекті жол берілетін бөлшек сауда бағаларының белгіленген мөлшерін сақтау («Сауда қызметін реттеу туралы» Қазақстан Республикасы Заңының 9-бабының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2-тармағына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бақылау субъектісінің тексеру парағын алғаны туралы белгісі: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20___жылғы "___"______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(А.Т.Ә., лауазымы,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